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48503BFF" w:rsidR="007B0256" w:rsidRPr="002609EF" w:rsidRDefault="000267D0" w:rsidP="001172D3">
      <w:pPr>
        <w:pStyle w:val="ListNumber2"/>
        <w:numPr>
          <w:ilvl w:val="0"/>
          <w:numId w:val="0"/>
        </w:numPr>
        <w:spacing w:before="120" w:after="120" w:line="240" w:lineRule="auto"/>
        <w:rPr>
          <w:rFonts w:asciiTheme="minorHAnsi" w:hAnsiTheme="minorHAnsi" w:cstheme="minorHAnsi"/>
          <w:b/>
          <w:color w:val="612C69"/>
          <w:sz w:val="60"/>
          <w:szCs w:val="60"/>
        </w:rPr>
      </w:pPr>
      <w:bookmarkStart w:id="0" w:name="_GoBack"/>
      <w:bookmarkEnd w:id="0"/>
      <w:r>
        <w:rPr>
          <w:rFonts w:asciiTheme="minorHAnsi" w:hAnsiTheme="minorHAnsi" w:cstheme="minorHAnsi"/>
          <w:b/>
          <w:color w:val="612C69"/>
          <w:sz w:val="60"/>
          <w:szCs w:val="60"/>
        </w:rPr>
        <w:t>Vi-</w:t>
      </w:r>
      <w:proofErr w:type="spellStart"/>
      <w:r>
        <w:rPr>
          <w:rFonts w:asciiTheme="minorHAnsi" w:hAnsiTheme="minorHAnsi" w:cstheme="minorHAnsi"/>
          <w:b/>
          <w:color w:val="612C69"/>
          <w:sz w:val="60"/>
          <w:szCs w:val="60"/>
        </w:rPr>
        <w:t>rút</w:t>
      </w:r>
      <w:proofErr w:type="spellEnd"/>
      <w:r>
        <w:rPr>
          <w:rFonts w:asciiTheme="minorHAnsi" w:hAnsiTheme="minorHAnsi" w:cstheme="minorHAnsi"/>
          <w:b/>
          <w:color w:val="612C69"/>
          <w:sz w:val="60"/>
          <w:szCs w:val="60"/>
        </w:rPr>
        <w:t xml:space="preserve"> </w:t>
      </w:r>
      <w:r w:rsidR="004F044C" w:rsidRPr="004F044C">
        <w:rPr>
          <w:rFonts w:asciiTheme="minorHAnsi" w:hAnsiTheme="minorHAnsi" w:cstheme="minorHAnsi"/>
          <w:b/>
          <w:color w:val="612C69"/>
          <w:sz w:val="60"/>
          <w:szCs w:val="60"/>
        </w:rPr>
        <w:t xml:space="preserve">Corona (COVID-19): </w:t>
      </w:r>
      <w:proofErr w:type="spellStart"/>
      <w:r w:rsidR="004F044C" w:rsidRPr="004F044C">
        <w:rPr>
          <w:rFonts w:asciiTheme="minorHAnsi" w:hAnsiTheme="minorHAnsi" w:cstheme="minorHAnsi"/>
          <w:b/>
          <w:color w:val="612C69"/>
          <w:sz w:val="60"/>
          <w:szCs w:val="60"/>
        </w:rPr>
        <w:t>Thông</w:t>
      </w:r>
      <w:proofErr w:type="spellEnd"/>
      <w:r w:rsidR="004F044C" w:rsidRPr="004F044C">
        <w:rPr>
          <w:rFonts w:asciiTheme="minorHAnsi" w:hAnsiTheme="minorHAnsi" w:cstheme="minorHAnsi"/>
          <w:b/>
          <w:color w:val="612C69"/>
          <w:sz w:val="60"/>
          <w:szCs w:val="60"/>
        </w:rPr>
        <w:t xml:space="preserve"> tin</w:t>
      </w:r>
      <w:r w:rsidR="004F044C">
        <w:rPr>
          <w:rFonts w:asciiTheme="minorHAnsi" w:hAnsiTheme="minorHAnsi" w:cstheme="minorHAnsi"/>
          <w:b/>
          <w:color w:val="612C69"/>
          <w:sz w:val="60"/>
          <w:szCs w:val="60"/>
        </w:rPr>
        <w:t xml:space="preserve"> </w:t>
      </w:r>
      <w:proofErr w:type="spellStart"/>
      <w:r w:rsidR="004F044C">
        <w:rPr>
          <w:rFonts w:asciiTheme="minorHAnsi" w:hAnsiTheme="minorHAnsi" w:cstheme="minorHAnsi"/>
          <w:b/>
          <w:color w:val="612C69"/>
          <w:sz w:val="60"/>
          <w:szCs w:val="60"/>
        </w:rPr>
        <w:t>về</w:t>
      </w:r>
      <w:proofErr w:type="spellEnd"/>
      <w:r w:rsidR="004F044C" w:rsidRPr="004F044C">
        <w:rPr>
          <w:rFonts w:asciiTheme="minorHAnsi" w:hAnsiTheme="minorHAnsi" w:cstheme="minorHAnsi"/>
          <w:b/>
          <w:color w:val="612C69"/>
          <w:sz w:val="60"/>
          <w:szCs w:val="60"/>
        </w:rPr>
        <w:t xml:space="preserve"> </w:t>
      </w:r>
      <w:proofErr w:type="spellStart"/>
      <w:r w:rsidR="004F044C">
        <w:rPr>
          <w:rFonts w:asciiTheme="minorHAnsi" w:hAnsiTheme="minorHAnsi" w:cstheme="minorHAnsi"/>
          <w:b/>
          <w:color w:val="612C69"/>
          <w:sz w:val="60"/>
          <w:szCs w:val="60"/>
        </w:rPr>
        <w:t>N</w:t>
      </w:r>
      <w:r w:rsidR="004F044C" w:rsidRPr="004F044C">
        <w:rPr>
          <w:rFonts w:asciiTheme="minorHAnsi" w:hAnsiTheme="minorHAnsi" w:cstheme="minorHAnsi"/>
          <w:b/>
          <w:color w:val="612C69"/>
          <w:sz w:val="60"/>
          <w:szCs w:val="60"/>
        </w:rPr>
        <w:t>gười</w:t>
      </w:r>
      <w:proofErr w:type="spellEnd"/>
      <w:r w:rsidR="004F044C" w:rsidRPr="004F044C">
        <w:rPr>
          <w:rFonts w:asciiTheme="minorHAnsi" w:hAnsiTheme="minorHAnsi" w:cstheme="minorHAnsi"/>
          <w:b/>
          <w:color w:val="612C69"/>
          <w:sz w:val="60"/>
          <w:szCs w:val="60"/>
        </w:rPr>
        <w:t xml:space="preserve"> </w:t>
      </w:r>
      <w:proofErr w:type="spellStart"/>
      <w:r w:rsidR="004F044C" w:rsidRPr="004F044C">
        <w:rPr>
          <w:rFonts w:asciiTheme="minorHAnsi" w:hAnsiTheme="minorHAnsi" w:cstheme="minorHAnsi"/>
          <w:b/>
          <w:color w:val="612C69"/>
          <w:sz w:val="60"/>
          <w:szCs w:val="60"/>
        </w:rPr>
        <w:t>tham</w:t>
      </w:r>
      <w:proofErr w:type="spellEnd"/>
      <w:r w:rsidR="004F044C" w:rsidRPr="004F044C">
        <w:rPr>
          <w:rFonts w:asciiTheme="minorHAnsi" w:hAnsiTheme="minorHAnsi" w:cstheme="minorHAnsi"/>
          <w:b/>
          <w:color w:val="612C69"/>
          <w:sz w:val="60"/>
          <w:szCs w:val="60"/>
        </w:rPr>
        <w:t xml:space="preserve"> </w:t>
      </w:r>
      <w:proofErr w:type="spellStart"/>
      <w:r w:rsidR="004F044C" w:rsidRPr="004F044C">
        <w:rPr>
          <w:rFonts w:asciiTheme="minorHAnsi" w:hAnsiTheme="minorHAnsi" w:cstheme="minorHAnsi"/>
          <w:b/>
          <w:color w:val="612C69"/>
          <w:sz w:val="60"/>
          <w:szCs w:val="60"/>
        </w:rPr>
        <w:t>gia</w:t>
      </w:r>
      <w:proofErr w:type="spellEnd"/>
      <w:r w:rsidR="004F044C" w:rsidRPr="004F044C">
        <w:rPr>
          <w:rFonts w:asciiTheme="minorHAnsi" w:hAnsiTheme="minorHAnsi" w:cstheme="minorHAnsi"/>
          <w:b/>
          <w:color w:val="612C69"/>
          <w:sz w:val="60"/>
          <w:szCs w:val="60"/>
        </w:rPr>
        <w:t xml:space="preserve"> NDIS</w:t>
      </w:r>
    </w:p>
    <w:p w14:paraId="1E1D5127" w14:textId="0610A1B0" w:rsidR="004F044C" w:rsidRPr="004663C4" w:rsidRDefault="004F044C" w:rsidP="004F044C">
      <w:pPr>
        <w:pStyle w:val="ListNumber2"/>
        <w:numPr>
          <w:ilvl w:val="0"/>
          <w:numId w:val="0"/>
        </w:numPr>
        <w:spacing w:before="120" w:after="120" w:line="240" w:lineRule="auto"/>
        <w:ind w:left="993"/>
        <w:rPr>
          <w:rFonts w:asciiTheme="minorHAnsi" w:hAnsiTheme="minorHAnsi" w:cstheme="minorHAnsi"/>
          <w:sz w:val="24"/>
          <w:szCs w:val="36"/>
        </w:rPr>
      </w:pPr>
    </w:p>
    <w:p w14:paraId="639F927D" w14:textId="3C4639E7" w:rsidR="00BD12EB" w:rsidRPr="004663C4" w:rsidRDefault="004F044C" w:rsidP="001172D3">
      <w:pPr>
        <w:pStyle w:val="ListNumber2"/>
        <w:numPr>
          <w:ilvl w:val="0"/>
          <w:numId w:val="0"/>
        </w:numPr>
        <w:spacing w:before="120" w:after="120" w:line="240" w:lineRule="auto"/>
        <w:rPr>
          <w:rFonts w:asciiTheme="minorHAnsi" w:hAnsiTheme="minorHAnsi" w:cstheme="minorHAnsi"/>
          <w:sz w:val="34"/>
          <w:szCs w:val="36"/>
        </w:rPr>
      </w:pPr>
      <w:proofErr w:type="spellStart"/>
      <w:r w:rsidRPr="004663C4">
        <w:rPr>
          <w:rFonts w:asciiTheme="minorHAnsi" w:hAnsiTheme="minorHAnsi" w:cstheme="minorHAnsi"/>
          <w:sz w:val="34"/>
          <w:szCs w:val="36"/>
        </w:rPr>
        <w:t>Chúng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tôi</w:t>
      </w:r>
      <w:proofErr w:type="spellEnd"/>
      <w:r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biết</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nhiều</w:t>
      </w:r>
      <w:proofErr w:type="spellEnd"/>
      <w:r w:rsidR="00C06540"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quý</w:t>
      </w:r>
      <w:proofErr w:type="spellEnd"/>
      <w:r w:rsidR="008B46F7"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vị</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sẽ</w:t>
      </w:r>
      <w:proofErr w:type="spellEnd"/>
      <w:r w:rsidRPr="004663C4">
        <w:rPr>
          <w:rFonts w:asciiTheme="minorHAnsi" w:hAnsiTheme="minorHAnsi" w:cstheme="minorHAnsi"/>
          <w:sz w:val="34"/>
          <w:szCs w:val="36"/>
        </w:rPr>
        <w:t xml:space="preserve"> lo </w:t>
      </w:r>
      <w:proofErr w:type="spellStart"/>
      <w:r w:rsidRPr="004663C4">
        <w:rPr>
          <w:rFonts w:asciiTheme="minorHAnsi" w:hAnsiTheme="minorHAnsi" w:cstheme="minorHAnsi"/>
          <w:sz w:val="34"/>
          <w:szCs w:val="36"/>
        </w:rPr>
        <w:t>lắng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và</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quan</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tâm</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đến</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phúc</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lợi</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cá</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nhân</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của</w:t>
      </w:r>
      <w:proofErr w:type="spellEnd"/>
      <w:r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mình</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và</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nhận</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được</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hỗ</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trợ</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cần</w:t>
      </w:r>
      <w:proofErr w:type="spellEnd"/>
      <w:r w:rsidR="008B46F7"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thiết</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thông</w:t>
      </w:r>
      <w:proofErr w:type="spellEnd"/>
      <w:r w:rsidRPr="004663C4">
        <w:rPr>
          <w:rFonts w:asciiTheme="minorHAnsi" w:hAnsiTheme="minorHAnsi" w:cstheme="minorHAnsi"/>
          <w:sz w:val="34"/>
          <w:szCs w:val="36"/>
        </w:rPr>
        <w:t xml:space="preserve"> qua NDIS</w:t>
      </w:r>
      <w:r w:rsidR="00BD12EB" w:rsidRPr="004663C4">
        <w:rPr>
          <w:rFonts w:asciiTheme="minorHAnsi" w:hAnsiTheme="minorHAnsi" w:cstheme="minorHAnsi"/>
          <w:sz w:val="34"/>
          <w:szCs w:val="36"/>
        </w:rPr>
        <w:t>.</w:t>
      </w:r>
    </w:p>
    <w:p w14:paraId="110E5D30" w14:textId="6D282EC7" w:rsidR="002C05A1" w:rsidRPr="004663C4" w:rsidRDefault="004F044C" w:rsidP="001172D3">
      <w:pPr>
        <w:pStyle w:val="ListNumber2"/>
        <w:numPr>
          <w:ilvl w:val="0"/>
          <w:numId w:val="0"/>
        </w:numPr>
        <w:spacing w:before="120" w:after="120" w:line="240" w:lineRule="auto"/>
        <w:rPr>
          <w:rFonts w:asciiTheme="minorHAnsi" w:hAnsiTheme="minorHAnsi" w:cstheme="minorHAnsi"/>
          <w:sz w:val="34"/>
          <w:szCs w:val="36"/>
        </w:rPr>
      </w:pPr>
      <w:proofErr w:type="spellStart"/>
      <w:r w:rsidRPr="004663C4">
        <w:rPr>
          <w:rFonts w:asciiTheme="minorHAnsi" w:hAnsiTheme="minorHAnsi" w:cstheme="minorHAnsi"/>
          <w:sz w:val="34"/>
          <w:szCs w:val="36"/>
        </w:rPr>
        <w:t>Chúng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tôi</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đang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làm</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việc</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với</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các</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nhà</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cung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cấp</w:t>
      </w:r>
      <w:proofErr w:type="spellEnd"/>
      <w:r w:rsidRPr="004663C4">
        <w:rPr>
          <w:rFonts w:asciiTheme="minorHAnsi" w:hAnsiTheme="minorHAnsi" w:cstheme="minorHAnsi"/>
          <w:sz w:val="34"/>
          <w:szCs w:val="36"/>
        </w:rPr>
        <w:t xml:space="preserve"> NDIS </w:t>
      </w:r>
      <w:proofErr w:type="spellStart"/>
      <w:r w:rsidRPr="004663C4">
        <w:rPr>
          <w:rFonts w:asciiTheme="minorHAnsi" w:hAnsiTheme="minorHAnsi" w:cstheme="minorHAnsi"/>
          <w:sz w:val="34"/>
          <w:szCs w:val="36"/>
        </w:rPr>
        <w:t>để</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đảm</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bảo</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họ</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hiểu</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những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gì</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cần</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làm</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khi</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cung</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cấp</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dịch</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vụ</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và</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hỗ</w:t>
      </w:r>
      <w:proofErr w:type="spellEnd"/>
      <w:r w:rsidRPr="004663C4">
        <w:rPr>
          <w:rFonts w:asciiTheme="minorHAnsi" w:hAnsiTheme="minorHAnsi" w:cstheme="minorHAnsi"/>
          <w:sz w:val="34"/>
          <w:szCs w:val="36"/>
        </w:rPr>
        <w:t xml:space="preserve"> </w:t>
      </w:r>
      <w:proofErr w:type="spellStart"/>
      <w:r w:rsidRPr="004663C4">
        <w:rPr>
          <w:rFonts w:asciiTheme="minorHAnsi" w:hAnsiTheme="minorHAnsi" w:cstheme="minorHAnsi"/>
          <w:sz w:val="34"/>
          <w:szCs w:val="36"/>
        </w:rPr>
        <w:t>trợ</w:t>
      </w:r>
      <w:proofErr w:type="spellEnd"/>
      <w:r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đến</w:t>
      </w:r>
      <w:proofErr w:type="spellEnd"/>
      <w:r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quý</w:t>
      </w:r>
      <w:proofErr w:type="spellEnd"/>
      <w:r w:rsidR="008B46F7" w:rsidRPr="004663C4">
        <w:rPr>
          <w:rFonts w:asciiTheme="minorHAnsi" w:hAnsiTheme="minorHAnsi" w:cstheme="minorHAnsi"/>
          <w:sz w:val="34"/>
          <w:szCs w:val="36"/>
        </w:rPr>
        <w:t xml:space="preserve"> </w:t>
      </w:r>
      <w:proofErr w:type="spellStart"/>
      <w:r w:rsidR="008B46F7" w:rsidRPr="004663C4">
        <w:rPr>
          <w:rFonts w:asciiTheme="minorHAnsi" w:hAnsiTheme="minorHAnsi" w:cstheme="minorHAnsi"/>
          <w:sz w:val="34"/>
          <w:szCs w:val="36"/>
        </w:rPr>
        <w:t>vị</w:t>
      </w:r>
      <w:proofErr w:type="spellEnd"/>
      <w:r w:rsidR="00660C9E" w:rsidRPr="004663C4">
        <w:rPr>
          <w:rFonts w:asciiTheme="minorHAnsi" w:hAnsiTheme="minorHAnsi" w:cstheme="minorHAnsi"/>
          <w:sz w:val="34"/>
          <w:szCs w:val="36"/>
        </w:rPr>
        <w:t>.</w:t>
      </w:r>
    </w:p>
    <w:p w14:paraId="1DB4ED8F" w14:textId="03961652" w:rsidR="009F58C7" w:rsidRPr="00C40761" w:rsidRDefault="004F044C" w:rsidP="00C40761">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Những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điểm</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quan</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trọng</w:t>
      </w:r>
      <w:proofErr w:type="spellEnd"/>
    </w:p>
    <w:p w14:paraId="7D421FC7" w14:textId="27A3E9DE" w:rsidR="004F044C" w:rsidRPr="004F044C" w:rsidRDefault="004F044C" w:rsidP="004F044C">
      <w:pPr>
        <w:pStyle w:val="ListParagraph"/>
        <w:numPr>
          <w:ilvl w:val="0"/>
          <w:numId w:val="20"/>
        </w:numPr>
        <w:spacing w:after="120"/>
        <w:rPr>
          <w:rFonts w:asciiTheme="minorHAnsi" w:hAnsiTheme="minorHAnsi" w:cstheme="minorHAnsi"/>
          <w:color w:val="000000"/>
        </w:rPr>
      </w:pPr>
      <w:proofErr w:type="spellStart"/>
      <w:r w:rsidRPr="004F044C">
        <w:rPr>
          <w:rFonts w:asciiTheme="minorHAnsi" w:hAnsiTheme="minorHAnsi" w:cstheme="minorHAnsi"/>
          <w:color w:val="000000"/>
        </w:rPr>
        <w:t>Chúng</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tôi</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đang</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làm</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việc</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với</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các</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nhà</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cung</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cấp</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để</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họ</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hiểu</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những</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gì</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cần</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làm</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để</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tiếp</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tục</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hỗ</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trợ</w:t>
      </w:r>
      <w:proofErr w:type="spellEnd"/>
      <w:r w:rsidRPr="004F044C">
        <w:rPr>
          <w:rFonts w:asciiTheme="minorHAnsi" w:hAnsiTheme="minorHAnsi" w:cstheme="minorHAnsi"/>
          <w:color w:val="000000"/>
        </w:rPr>
        <w:t xml:space="preserve"> </w:t>
      </w:r>
      <w:proofErr w:type="spellStart"/>
      <w:r>
        <w:rPr>
          <w:rFonts w:asciiTheme="minorHAnsi" w:hAnsiTheme="minorHAnsi" w:cstheme="minorHAnsi"/>
          <w:color w:val="000000"/>
        </w:rPr>
        <w:t>quý</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vị</w:t>
      </w:r>
      <w:proofErr w:type="spellEnd"/>
      <w:r w:rsidRPr="004F044C">
        <w:rPr>
          <w:rFonts w:asciiTheme="minorHAnsi" w:hAnsiTheme="minorHAnsi" w:cstheme="minorHAnsi"/>
          <w:color w:val="000000"/>
        </w:rPr>
        <w:t>.</w:t>
      </w:r>
    </w:p>
    <w:p w14:paraId="36B1A4D1" w14:textId="2FE300BC" w:rsidR="004F044C" w:rsidRPr="00776835" w:rsidRDefault="004F044C" w:rsidP="004F044C">
      <w:pPr>
        <w:pStyle w:val="ListParagraph"/>
        <w:numPr>
          <w:ilvl w:val="0"/>
          <w:numId w:val="20"/>
        </w:numPr>
        <w:spacing w:after="120"/>
        <w:rPr>
          <w:rFonts w:asciiTheme="minorHAnsi" w:hAnsiTheme="minorHAnsi" w:cstheme="minorHAnsi"/>
          <w:color w:val="000000"/>
        </w:rPr>
      </w:pPr>
      <w:r w:rsidRPr="004F044C">
        <w:rPr>
          <w:rFonts w:asciiTheme="minorHAnsi" w:hAnsiTheme="minorHAnsi" w:cstheme="minorHAnsi"/>
          <w:color w:val="000000"/>
        </w:rPr>
        <w:t xml:space="preserve">COVID-19 </w:t>
      </w:r>
      <w:proofErr w:type="spellStart"/>
      <w:r w:rsidRPr="004F044C">
        <w:rPr>
          <w:rFonts w:asciiTheme="minorHAnsi" w:hAnsiTheme="minorHAnsi" w:cstheme="minorHAnsi"/>
          <w:color w:val="000000"/>
        </w:rPr>
        <w:t>dự</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kiến</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sẽ</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ảnh</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hưởng</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đến</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nhiều</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người</w:t>
      </w:r>
      <w:proofErr w:type="spellEnd"/>
      <w:r w:rsidRPr="004F044C">
        <w:rPr>
          <w:rFonts w:asciiTheme="minorHAnsi" w:hAnsiTheme="minorHAnsi" w:cstheme="minorHAnsi"/>
          <w:color w:val="000000"/>
        </w:rPr>
        <w:t xml:space="preserve"> ở </w:t>
      </w:r>
      <w:proofErr w:type="spellStart"/>
      <w:r w:rsidRPr="004F044C">
        <w:rPr>
          <w:rFonts w:asciiTheme="minorHAnsi" w:hAnsiTheme="minorHAnsi" w:cstheme="minorHAnsi"/>
          <w:color w:val="000000"/>
        </w:rPr>
        <w:t>Úc</w:t>
      </w:r>
      <w:proofErr w:type="spellEnd"/>
      <w:r w:rsidRPr="004F044C">
        <w:rPr>
          <w:rFonts w:asciiTheme="minorHAnsi" w:hAnsiTheme="minorHAnsi" w:cstheme="minorHAnsi"/>
          <w:color w:val="000000"/>
        </w:rPr>
        <w:t xml:space="preserve">. Do </w:t>
      </w:r>
      <w:proofErr w:type="spellStart"/>
      <w:r w:rsidRPr="004F044C">
        <w:rPr>
          <w:rFonts w:asciiTheme="minorHAnsi" w:hAnsiTheme="minorHAnsi" w:cstheme="minorHAnsi"/>
          <w:color w:val="000000"/>
        </w:rPr>
        <w:t>đó</w:t>
      </w:r>
      <w:proofErr w:type="spellEnd"/>
      <w:r w:rsidRPr="004F044C">
        <w:rPr>
          <w:rFonts w:asciiTheme="minorHAnsi" w:hAnsiTheme="minorHAnsi" w:cstheme="minorHAnsi"/>
          <w:color w:val="000000"/>
        </w:rPr>
        <w:t xml:space="preserve">, </w:t>
      </w:r>
      <w:proofErr w:type="spellStart"/>
      <w:r>
        <w:rPr>
          <w:rFonts w:asciiTheme="minorHAnsi" w:hAnsiTheme="minorHAnsi" w:cstheme="minorHAnsi"/>
          <w:color w:val="000000"/>
        </w:rPr>
        <w:t>quý</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vị</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có</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thể</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thấy</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có</w:t>
      </w:r>
      <w:proofErr w:type="spellEnd"/>
      <w:r w:rsidRPr="004F044C">
        <w:rPr>
          <w:rFonts w:asciiTheme="minorHAnsi" w:hAnsiTheme="minorHAnsi" w:cstheme="minorHAnsi"/>
          <w:color w:val="000000"/>
        </w:rPr>
        <w:t xml:space="preserve"> </w:t>
      </w:r>
      <w:proofErr w:type="spellStart"/>
      <w:r w:rsidRPr="00C06540">
        <w:rPr>
          <w:rFonts w:asciiTheme="minorHAnsi" w:hAnsiTheme="minorHAnsi" w:cstheme="minorHAnsi"/>
          <w:color w:val="000000"/>
        </w:rPr>
        <w:t>một</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số</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thay</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đổi</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không</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thể</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tránh</w:t>
      </w:r>
      <w:proofErr w:type="spellEnd"/>
      <w:r w:rsidRPr="00632B8C">
        <w:rPr>
          <w:rFonts w:asciiTheme="minorHAnsi" w:hAnsiTheme="minorHAnsi" w:cstheme="minorHAnsi"/>
          <w:color w:val="000000"/>
          <w:u w:val="single"/>
        </w:rPr>
        <w:t xml:space="preserve"> </w:t>
      </w:r>
      <w:proofErr w:type="spellStart"/>
      <w:r w:rsidRPr="00632B8C">
        <w:rPr>
          <w:rFonts w:asciiTheme="minorHAnsi" w:hAnsiTheme="minorHAnsi" w:cstheme="minorHAnsi"/>
          <w:color w:val="000000"/>
          <w:u w:val="single"/>
        </w:rPr>
        <w:t>khỏi</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đối</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với</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một</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số</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dịch</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vụ</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và</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hỗ</w:t>
      </w:r>
      <w:proofErr w:type="spellEnd"/>
      <w:r w:rsidRPr="004F044C">
        <w:rPr>
          <w:rFonts w:asciiTheme="minorHAnsi" w:hAnsiTheme="minorHAnsi" w:cstheme="minorHAnsi"/>
          <w:color w:val="000000"/>
        </w:rPr>
        <w:t xml:space="preserve"> </w:t>
      </w:r>
      <w:proofErr w:type="spellStart"/>
      <w:r w:rsidRPr="004F044C">
        <w:rPr>
          <w:rFonts w:asciiTheme="minorHAnsi" w:hAnsiTheme="minorHAnsi" w:cstheme="minorHAnsi"/>
          <w:color w:val="000000"/>
        </w:rPr>
        <w:t>trợ</w:t>
      </w:r>
      <w:proofErr w:type="spellEnd"/>
      <w:r w:rsidRPr="004F044C">
        <w:rPr>
          <w:rFonts w:asciiTheme="minorHAnsi" w:hAnsiTheme="minorHAnsi" w:cstheme="minorHAnsi"/>
          <w:color w:val="000000"/>
        </w:rPr>
        <w:t xml:space="preserve"> NDIS</w:t>
      </w:r>
      <w:r w:rsidR="007B2B6B">
        <w:rPr>
          <w:rFonts w:asciiTheme="minorHAnsi" w:hAnsiTheme="minorHAnsi" w:cstheme="minorHAnsi"/>
          <w:color w:val="000000"/>
        </w:rPr>
        <w:t>.</w:t>
      </w:r>
    </w:p>
    <w:p w14:paraId="414E300A" w14:textId="32A007EF" w:rsidR="00776835" w:rsidRPr="00E53B6C" w:rsidRDefault="00E21F46" w:rsidP="00FF700B">
      <w:pPr>
        <w:pStyle w:val="ListParagraph"/>
        <w:numPr>
          <w:ilvl w:val="0"/>
          <w:numId w:val="20"/>
        </w:numPr>
        <w:spacing w:after="120"/>
        <w:rPr>
          <w:rFonts w:asciiTheme="minorHAnsi" w:hAnsiTheme="minorHAnsi" w:cstheme="minorHAnsi"/>
          <w:color w:val="000000"/>
        </w:rPr>
      </w:pPr>
      <w:proofErr w:type="spellStart"/>
      <w:r w:rsidRPr="00E21F46">
        <w:rPr>
          <w:rFonts w:asciiTheme="minorHAnsi" w:hAnsiTheme="minorHAnsi" w:cstheme="minorHAnsi"/>
          <w:color w:val="000000"/>
        </w:rPr>
        <w:t>Điều</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này</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có</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thể</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có</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nghĩa</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là</w:t>
      </w:r>
      <w:proofErr w:type="spellEnd"/>
      <w:r w:rsidRPr="00E21F46">
        <w:rPr>
          <w:rFonts w:asciiTheme="minorHAnsi" w:hAnsiTheme="minorHAnsi" w:cstheme="minorHAnsi"/>
          <w:color w:val="000000"/>
        </w:rPr>
        <w:t>:</w:t>
      </w:r>
    </w:p>
    <w:p w14:paraId="37A12838" w14:textId="6282A218" w:rsidR="00E21F46" w:rsidRPr="00E21F46" w:rsidRDefault="00E21F46" w:rsidP="00E21F46">
      <w:pPr>
        <w:pStyle w:val="ListParagraph"/>
        <w:numPr>
          <w:ilvl w:val="0"/>
          <w:numId w:val="37"/>
        </w:numPr>
        <w:spacing w:after="120"/>
        <w:ind w:left="1080" w:hanging="371"/>
        <w:rPr>
          <w:rFonts w:asciiTheme="minorHAnsi" w:hAnsiTheme="minorHAnsi" w:cstheme="minorHAnsi"/>
          <w:color w:val="000000"/>
        </w:rPr>
      </w:pPr>
      <w:proofErr w:type="spellStart"/>
      <w:r w:rsidRPr="00E21F46">
        <w:rPr>
          <w:rFonts w:asciiTheme="minorHAnsi" w:hAnsiTheme="minorHAnsi" w:cstheme="minorHAnsi"/>
          <w:color w:val="000000"/>
        </w:rPr>
        <w:t>một</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nhân</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viên</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khác</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có</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thể</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cung</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cấp</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các</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dịch</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vụ</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và</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hỗ</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trợ</w:t>
      </w:r>
      <w:proofErr w:type="spellEnd"/>
      <w:r w:rsidRPr="00E21F46">
        <w:rPr>
          <w:rFonts w:asciiTheme="minorHAnsi" w:hAnsiTheme="minorHAnsi" w:cstheme="minorHAnsi"/>
          <w:color w:val="000000"/>
        </w:rPr>
        <w:t xml:space="preserve"> NDIS </w:t>
      </w:r>
      <w:proofErr w:type="spellStart"/>
      <w:r w:rsidR="008B46F7">
        <w:rPr>
          <w:rFonts w:asciiTheme="minorHAnsi" w:hAnsiTheme="minorHAnsi" w:cstheme="minorHAnsi"/>
          <w:color w:val="000000"/>
        </w:rPr>
        <w:t>đến</w:t>
      </w:r>
      <w:proofErr w:type="spellEnd"/>
      <w:r w:rsidR="008B46F7">
        <w:rPr>
          <w:rFonts w:asciiTheme="minorHAnsi" w:hAnsiTheme="minorHAnsi" w:cstheme="minorHAnsi"/>
          <w:color w:val="000000"/>
        </w:rPr>
        <w:t xml:space="preserve"> </w:t>
      </w:r>
      <w:proofErr w:type="spellStart"/>
      <w:r w:rsidR="008B46F7">
        <w:rPr>
          <w:rFonts w:asciiTheme="minorHAnsi" w:hAnsiTheme="minorHAnsi" w:cstheme="minorHAnsi"/>
        </w:rPr>
        <w:t>quý</w:t>
      </w:r>
      <w:proofErr w:type="spellEnd"/>
      <w:r w:rsidR="008B46F7">
        <w:rPr>
          <w:rFonts w:asciiTheme="minorHAnsi" w:hAnsiTheme="minorHAnsi" w:cstheme="minorHAnsi"/>
        </w:rPr>
        <w:t xml:space="preserve"> </w:t>
      </w:r>
      <w:proofErr w:type="spellStart"/>
      <w:r w:rsidR="008B46F7">
        <w:rPr>
          <w:rFonts w:asciiTheme="minorHAnsi" w:hAnsiTheme="minorHAnsi" w:cstheme="minorHAnsi"/>
        </w:rPr>
        <w:t>vị</w:t>
      </w:r>
      <w:proofErr w:type="spellEnd"/>
    </w:p>
    <w:p w14:paraId="57C6876D" w14:textId="18639D2A" w:rsidR="00E21F46" w:rsidRDefault="00E21F46" w:rsidP="00E21F46">
      <w:pPr>
        <w:pStyle w:val="ListParagraph"/>
        <w:numPr>
          <w:ilvl w:val="0"/>
          <w:numId w:val="37"/>
        </w:numPr>
        <w:spacing w:after="120"/>
        <w:ind w:left="1080" w:hanging="371"/>
        <w:rPr>
          <w:rFonts w:asciiTheme="minorHAnsi" w:hAnsiTheme="minorHAnsi" w:cstheme="minorHAnsi"/>
          <w:color w:val="000000"/>
        </w:rPr>
      </w:pPr>
      <w:proofErr w:type="spellStart"/>
      <w:r w:rsidRPr="00E21F46">
        <w:rPr>
          <w:rFonts w:asciiTheme="minorHAnsi" w:hAnsiTheme="minorHAnsi" w:cstheme="minorHAnsi"/>
          <w:color w:val="000000"/>
        </w:rPr>
        <w:t>một</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số</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hỗ</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trợ</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và</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dịch</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vụ</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có</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thể</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cần</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thay</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đổi</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hoặc</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tạm</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thời</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hoãn</w:t>
      </w:r>
      <w:proofErr w:type="spellEnd"/>
      <w:r w:rsidR="007B2B6B">
        <w:rPr>
          <w:rFonts w:asciiTheme="minorHAnsi" w:hAnsiTheme="minorHAnsi" w:cstheme="minorHAnsi"/>
          <w:color w:val="000000"/>
        </w:rPr>
        <w:t xml:space="preserve"> </w:t>
      </w:r>
      <w:proofErr w:type="spellStart"/>
      <w:r w:rsidR="007B2B6B">
        <w:rPr>
          <w:rFonts w:asciiTheme="minorHAnsi" w:hAnsiTheme="minorHAnsi" w:cstheme="minorHAnsi"/>
          <w:color w:val="000000"/>
        </w:rPr>
        <w:t>lại</w:t>
      </w:r>
      <w:proofErr w:type="spellEnd"/>
    </w:p>
    <w:p w14:paraId="653FD266" w14:textId="4091155F" w:rsidR="00E21F46" w:rsidRPr="00E21F46" w:rsidRDefault="00E21F46" w:rsidP="00E21F46">
      <w:pPr>
        <w:pStyle w:val="ListParagraph"/>
        <w:numPr>
          <w:ilvl w:val="0"/>
          <w:numId w:val="37"/>
        </w:numPr>
        <w:spacing w:after="120"/>
        <w:ind w:left="1080" w:hanging="371"/>
        <w:rPr>
          <w:rFonts w:asciiTheme="minorHAnsi" w:hAnsiTheme="minorHAnsi" w:cstheme="minorHAnsi"/>
          <w:color w:val="000000"/>
        </w:rPr>
      </w:pPr>
      <w:proofErr w:type="spellStart"/>
      <w:r w:rsidRPr="00E21F46">
        <w:rPr>
          <w:rFonts w:asciiTheme="minorHAnsi" w:hAnsiTheme="minorHAnsi" w:cstheme="minorHAnsi"/>
          <w:color w:val="000000"/>
        </w:rPr>
        <w:t>nhà</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cung</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cấp</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có</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thể</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cung</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cấp</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hỗ</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trợ</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theo</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cách</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khác</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ví</w:t>
      </w:r>
      <w:proofErr w:type="spellEnd"/>
      <w:r w:rsidRPr="00E21F46">
        <w:rPr>
          <w:rFonts w:asciiTheme="minorHAnsi" w:hAnsiTheme="minorHAnsi" w:cstheme="minorHAnsi"/>
          <w:color w:val="000000"/>
        </w:rPr>
        <w:t xml:space="preserve"> </w:t>
      </w:r>
      <w:proofErr w:type="spellStart"/>
      <w:r w:rsidRPr="00E21F46">
        <w:rPr>
          <w:rFonts w:asciiTheme="minorHAnsi" w:hAnsiTheme="minorHAnsi" w:cstheme="minorHAnsi"/>
          <w:color w:val="000000"/>
        </w:rPr>
        <w:t>dụ</w:t>
      </w:r>
      <w:proofErr w:type="spellEnd"/>
      <w:r w:rsidRPr="00E21F46">
        <w:rPr>
          <w:rFonts w:asciiTheme="minorHAnsi" w:hAnsiTheme="minorHAnsi" w:cstheme="minorHAnsi"/>
          <w:color w:val="000000"/>
        </w:rPr>
        <w:t>:</w:t>
      </w:r>
      <w:r>
        <w:rPr>
          <w:rFonts w:asciiTheme="minorHAnsi" w:hAnsiTheme="minorHAnsi" w:cstheme="minorHAnsi"/>
          <w:color w:val="000000"/>
        </w:rPr>
        <w:t xml:space="preserve"> qua</w:t>
      </w:r>
      <w:r w:rsidRPr="00E21F46">
        <w:rPr>
          <w:rFonts w:asciiTheme="minorHAnsi" w:hAnsiTheme="minorHAnsi" w:cstheme="minorHAnsi"/>
          <w:color w:val="000000"/>
        </w:rPr>
        <w:t xml:space="preserve"> Skype)</w:t>
      </w:r>
    </w:p>
    <w:p w14:paraId="3E761678" w14:textId="6D5709D7" w:rsidR="00F6559D" w:rsidRPr="00C06540" w:rsidRDefault="00E21F46" w:rsidP="00C06540">
      <w:pPr>
        <w:pStyle w:val="ListParagraph"/>
        <w:numPr>
          <w:ilvl w:val="0"/>
          <w:numId w:val="37"/>
        </w:numPr>
        <w:spacing w:after="120"/>
        <w:ind w:left="1080"/>
        <w:rPr>
          <w:rFonts w:asciiTheme="minorHAnsi" w:hAnsiTheme="minorHAnsi" w:cstheme="minorHAnsi"/>
          <w:color w:val="000000"/>
        </w:rPr>
      </w:pPr>
      <w:proofErr w:type="spellStart"/>
      <w:r w:rsidRPr="00C06540">
        <w:rPr>
          <w:rFonts w:asciiTheme="minorHAnsi" w:hAnsiTheme="minorHAnsi" w:cstheme="minorHAnsi"/>
          <w:color w:val="000000"/>
        </w:rPr>
        <w:t>một</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số</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địa</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điểm</w:t>
      </w:r>
      <w:proofErr w:type="spellEnd"/>
      <w:r w:rsidRPr="00C06540">
        <w:rPr>
          <w:rFonts w:asciiTheme="minorHAnsi" w:hAnsiTheme="minorHAnsi" w:cstheme="minorHAnsi"/>
          <w:color w:val="000000"/>
        </w:rPr>
        <w:t xml:space="preserve"> </w:t>
      </w:r>
      <w:proofErr w:type="spellStart"/>
      <w:r w:rsidR="008A50D1" w:rsidRPr="00C06540">
        <w:rPr>
          <w:rFonts w:asciiTheme="minorHAnsi" w:hAnsiTheme="minorHAnsi" w:cstheme="minorHAnsi"/>
          <w:color w:val="000000"/>
        </w:rPr>
        <w:t>quý</w:t>
      </w:r>
      <w:proofErr w:type="spellEnd"/>
      <w:r w:rsidR="008A50D1" w:rsidRPr="00C06540">
        <w:rPr>
          <w:rFonts w:asciiTheme="minorHAnsi" w:hAnsiTheme="minorHAnsi" w:cstheme="minorHAnsi"/>
          <w:color w:val="000000"/>
        </w:rPr>
        <w:t xml:space="preserve"> </w:t>
      </w:r>
      <w:proofErr w:type="spellStart"/>
      <w:r w:rsidR="008A50D1" w:rsidRPr="00C06540">
        <w:rPr>
          <w:rFonts w:asciiTheme="minorHAnsi" w:hAnsiTheme="minorHAnsi" w:cstheme="minorHAnsi"/>
          <w:color w:val="000000"/>
        </w:rPr>
        <w:t>vị</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thường</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ghé</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thăm</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có</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thể</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bị</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đóng</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cửa</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như</w:t>
      </w:r>
      <w:proofErr w:type="spellEnd"/>
      <w:r w:rsidRPr="00C06540">
        <w:rPr>
          <w:rFonts w:asciiTheme="minorHAnsi" w:hAnsiTheme="minorHAnsi" w:cstheme="minorHAnsi"/>
          <w:color w:val="000000"/>
        </w:rPr>
        <w:t xml:space="preserve"> </w:t>
      </w:r>
      <w:proofErr w:type="spellStart"/>
      <w:r w:rsidR="008A50D1" w:rsidRPr="00C06540">
        <w:rPr>
          <w:rFonts w:asciiTheme="minorHAnsi" w:hAnsiTheme="minorHAnsi" w:cstheme="minorHAnsi"/>
          <w:color w:val="000000"/>
        </w:rPr>
        <w:t>rạp</w:t>
      </w:r>
      <w:proofErr w:type="spellEnd"/>
      <w:r w:rsidR="008A50D1" w:rsidRPr="00C06540">
        <w:rPr>
          <w:rFonts w:asciiTheme="minorHAnsi" w:hAnsiTheme="minorHAnsi" w:cstheme="minorHAnsi"/>
          <w:color w:val="000000"/>
        </w:rPr>
        <w:t xml:space="preserve"> </w:t>
      </w:r>
      <w:proofErr w:type="spellStart"/>
      <w:r w:rsidR="008A50D1" w:rsidRPr="00C06540">
        <w:rPr>
          <w:rFonts w:asciiTheme="minorHAnsi" w:hAnsiTheme="minorHAnsi" w:cstheme="minorHAnsi"/>
          <w:color w:val="000000"/>
        </w:rPr>
        <w:t>chiếu</w:t>
      </w:r>
      <w:proofErr w:type="spellEnd"/>
      <w:r w:rsidRPr="00C06540">
        <w:rPr>
          <w:rFonts w:asciiTheme="minorHAnsi" w:hAnsiTheme="minorHAnsi" w:cstheme="minorHAnsi"/>
          <w:color w:val="000000"/>
        </w:rPr>
        <w:t xml:space="preserve"> </w:t>
      </w:r>
      <w:proofErr w:type="spellStart"/>
      <w:r w:rsidRPr="00C06540">
        <w:rPr>
          <w:rFonts w:asciiTheme="minorHAnsi" w:hAnsiTheme="minorHAnsi" w:cstheme="minorHAnsi"/>
          <w:color w:val="000000"/>
        </w:rPr>
        <w:t>phim</w:t>
      </w:r>
      <w:proofErr w:type="spellEnd"/>
      <w:r w:rsidR="008A50D1" w:rsidRPr="00C06540">
        <w:rPr>
          <w:rFonts w:asciiTheme="minorHAnsi" w:hAnsiTheme="minorHAnsi" w:cstheme="minorHAnsi"/>
          <w:color w:val="000000"/>
        </w:rPr>
        <w:t>.</w:t>
      </w:r>
      <w:r w:rsidR="00C06540" w:rsidRPr="00C06540">
        <w:rPr>
          <w:rFonts w:asciiTheme="minorHAnsi" w:hAnsiTheme="minorHAnsi" w:cstheme="minorHAnsi"/>
          <w:color w:val="000000"/>
        </w:rPr>
        <w:t xml:space="preserve">  </w:t>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r w:rsidR="00C06540" w:rsidRPr="00C06540">
        <w:rPr>
          <w:rFonts w:asciiTheme="minorHAnsi" w:hAnsiTheme="minorHAnsi" w:cstheme="minorHAnsi"/>
          <w:color w:val="000000"/>
        </w:rPr>
        <w:softHyphen/>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14:paraId="470F31AE" w14:textId="77777777" w:rsidTr="00CD66E0">
        <w:trPr>
          <w:trHeight w:val="1801"/>
          <w:tblHeader/>
        </w:trPr>
        <w:tc>
          <w:tcPr>
            <w:tcW w:w="9016" w:type="dxa"/>
          </w:tcPr>
          <w:p w14:paraId="695AA8B4" w14:textId="1BCA71E6" w:rsidR="00F62460" w:rsidRDefault="008A50D1" w:rsidP="00466FE4">
            <w:pPr>
              <w:spacing w:before="120" w:after="120"/>
              <w:rPr>
                <w:rFonts w:asciiTheme="minorHAnsi" w:hAnsiTheme="minorHAnsi" w:cstheme="minorHAnsi"/>
                <w:color w:val="000000"/>
              </w:rPr>
            </w:pPr>
            <w:proofErr w:type="spellStart"/>
            <w:r>
              <w:rPr>
                <w:rFonts w:asciiTheme="minorHAnsi" w:hAnsiTheme="minorHAnsi" w:cstheme="minorHAnsi"/>
                <w:color w:val="000000"/>
              </w:rPr>
              <w:t>Đ</w:t>
            </w:r>
            <w:r w:rsidRPr="008A50D1">
              <w:rPr>
                <w:rFonts w:asciiTheme="minorHAnsi" w:hAnsiTheme="minorHAnsi" w:cstheme="minorHAnsi"/>
                <w:color w:val="000000"/>
              </w:rPr>
              <w:t>iều</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quan</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trọng</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là</w:t>
            </w:r>
            <w:proofErr w:type="spellEnd"/>
            <w:r w:rsidRPr="008A50D1">
              <w:rPr>
                <w:rFonts w:asciiTheme="minorHAnsi" w:hAnsiTheme="minorHAnsi" w:cstheme="minorHAnsi"/>
                <w:color w:val="000000"/>
              </w:rPr>
              <w:t xml:space="preserve"> </w:t>
            </w:r>
            <w:proofErr w:type="spellStart"/>
            <w:r>
              <w:rPr>
                <w:rFonts w:asciiTheme="minorHAnsi" w:hAnsiTheme="minorHAnsi" w:cstheme="minorHAnsi"/>
                <w:color w:val="000000"/>
              </w:rPr>
              <w:t>quý</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vị</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được</w:t>
            </w:r>
            <w:proofErr w:type="spellEnd"/>
            <w:r w:rsidRPr="008A50D1">
              <w:rPr>
                <w:rFonts w:asciiTheme="minorHAnsi" w:hAnsiTheme="minorHAnsi" w:cstheme="minorHAnsi"/>
                <w:color w:val="000000"/>
              </w:rPr>
              <w:t xml:space="preserve"> an </w:t>
            </w:r>
            <w:proofErr w:type="spellStart"/>
            <w:r w:rsidRPr="008A50D1">
              <w:rPr>
                <w:rFonts w:asciiTheme="minorHAnsi" w:hAnsiTheme="minorHAnsi" w:cstheme="minorHAnsi"/>
                <w:color w:val="000000"/>
              </w:rPr>
              <w:t>toàn</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Nếu</w:t>
            </w:r>
            <w:proofErr w:type="spellEnd"/>
            <w:r w:rsidRPr="008A50D1">
              <w:rPr>
                <w:rFonts w:asciiTheme="minorHAnsi" w:hAnsiTheme="minorHAnsi" w:cstheme="minorHAnsi"/>
                <w:color w:val="000000"/>
              </w:rPr>
              <w:t xml:space="preserve"> </w:t>
            </w:r>
            <w:proofErr w:type="spellStart"/>
            <w:r>
              <w:rPr>
                <w:rFonts w:asciiTheme="minorHAnsi" w:hAnsiTheme="minorHAnsi" w:cstheme="minorHAnsi"/>
                <w:color w:val="000000"/>
              </w:rPr>
              <w:t>quý</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vị</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nhận</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được</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hỗ</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trợ</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hoặc</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dịch</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vụ</w:t>
            </w:r>
            <w:proofErr w:type="spellEnd"/>
            <w:r w:rsidRPr="008A50D1">
              <w:rPr>
                <w:rFonts w:asciiTheme="minorHAnsi" w:hAnsiTheme="minorHAnsi" w:cstheme="minorHAnsi"/>
                <w:color w:val="000000"/>
              </w:rPr>
              <w:t xml:space="preserve"> </w:t>
            </w:r>
            <w:proofErr w:type="spellStart"/>
            <w:r w:rsidR="00C06540">
              <w:rPr>
                <w:rFonts w:asciiTheme="minorHAnsi" w:hAnsiTheme="minorHAnsi" w:cstheme="minorHAnsi"/>
                <w:color w:val="000000"/>
              </w:rPr>
              <w:t>nơi</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có</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nhiều</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người</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cùng</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tham</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gia</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những</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dịch</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vụ</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và</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hỗ</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trợ</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đó</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cần</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phải</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thay</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đổi</w:t>
            </w:r>
            <w:proofErr w:type="spellEnd"/>
            <w:r w:rsidRPr="008A50D1">
              <w:rPr>
                <w:rFonts w:asciiTheme="minorHAnsi" w:hAnsiTheme="minorHAnsi" w:cstheme="minorHAnsi"/>
                <w:color w:val="000000"/>
              </w:rPr>
              <w:t xml:space="preserve">. </w:t>
            </w:r>
            <w:proofErr w:type="spellStart"/>
            <w:r w:rsidR="00002B27">
              <w:rPr>
                <w:rFonts w:asciiTheme="minorHAnsi" w:hAnsiTheme="minorHAnsi" w:cstheme="minorHAnsi"/>
                <w:color w:val="000000"/>
              </w:rPr>
              <w:t>N</w:t>
            </w:r>
            <w:r w:rsidRPr="008A50D1">
              <w:rPr>
                <w:rFonts w:asciiTheme="minorHAnsi" w:hAnsiTheme="minorHAnsi" w:cstheme="minorHAnsi"/>
                <w:color w:val="000000"/>
              </w:rPr>
              <w:t>hiều</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người</w:t>
            </w:r>
            <w:proofErr w:type="spellEnd"/>
            <w:r w:rsidRPr="008A50D1">
              <w:rPr>
                <w:rFonts w:asciiTheme="minorHAnsi" w:hAnsiTheme="minorHAnsi" w:cstheme="minorHAnsi"/>
                <w:color w:val="000000"/>
              </w:rPr>
              <w:t xml:space="preserve"> ở</w:t>
            </w:r>
            <w:r>
              <w:rPr>
                <w:rFonts w:asciiTheme="minorHAnsi" w:hAnsiTheme="minorHAnsi" w:cstheme="minorHAnsi"/>
                <w:color w:val="000000"/>
              </w:rPr>
              <w:t xml:space="preserve"> </w:t>
            </w:r>
            <w:proofErr w:type="spellStart"/>
            <w:r>
              <w:rPr>
                <w:rFonts w:asciiTheme="minorHAnsi" w:hAnsiTheme="minorHAnsi" w:cstheme="minorHAnsi"/>
                <w:color w:val="000000"/>
              </w:rPr>
              <w:t>cùng</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một</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nơi</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có</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thể</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làm</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tăng</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nguy</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cơ</w:t>
            </w:r>
            <w:proofErr w:type="spellEnd"/>
            <w:r w:rsidRPr="008A50D1">
              <w:rPr>
                <w:rFonts w:asciiTheme="minorHAnsi" w:hAnsiTheme="minorHAnsi" w:cstheme="minorHAnsi"/>
                <w:color w:val="000000"/>
              </w:rPr>
              <w:t xml:space="preserve"> </w:t>
            </w:r>
            <w:proofErr w:type="spellStart"/>
            <w:r w:rsidRPr="008A50D1">
              <w:rPr>
                <w:rFonts w:asciiTheme="minorHAnsi" w:hAnsiTheme="minorHAnsi" w:cstheme="minorHAnsi"/>
                <w:color w:val="000000"/>
              </w:rPr>
              <w:t>nhiễm</w:t>
            </w:r>
            <w:proofErr w:type="spellEnd"/>
            <w:r w:rsidRPr="008A50D1">
              <w:rPr>
                <w:rFonts w:asciiTheme="minorHAnsi" w:hAnsiTheme="minorHAnsi" w:cstheme="minorHAnsi"/>
                <w:color w:val="000000"/>
              </w:rPr>
              <w:t xml:space="preserve"> vi</w:t>
            </w:r>
            <w:r>
              <w:rPr>
                <w:rFonts w:asciiTheme="minorHAnsi" w:hAnsiTheme="minorHAnsi" w:cstheme="minorHAnsi"/>
                <w:color w:val="000000"/>
              </w:rPr>
              <w:t>-</w:t>
            </w:r>
            <w:proofErr w:type="spellStart"/>
            <w:r w:rsidRPr="008A50D1">
              <w:rPr>
                <w:rFonts w:asciiTheme="minorHAnsi" w:hAnsiTheme="minorHAnsi" w:cstheme="minorHAnsi"/>
                <w:color w:val="000000"/>
              </w:rPr>
              <w:t>r</w:t>
            </w:r>
            <w:r>
              <w:rPr>
                <w:rFonts w:asciiTheme="minorHAnsi" w:hAnsiTheme="minorHAnsi" w:cstheme="minorHAnsi"/>
                <w:color w:val="000000"/>
              </w:rPr>
              <w:t>ú</w:t>
            </w:r>
            <w:r w:rsidRPr="008A50D1">
              <w:rPr>
                <w:rFonts w:asciiTheme="minorHAnsi" w:hAnsiTheme="minorHAnsi" w:cstheme="minorHAnsi"/>
                <w:color w:val="000000"/>
              </w:rPr>
              <w:t>t</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này</w:t>
            </w:r>
            <w:proofErr w:type="spellEnd"/>
            <w:r>
              <w:rPr>
                <w:rFonts w:asciiTheme="minorHAnsi" w:hAnsiTheme="minorHAnsi" w:cstheme="minorHAnsi"/>
                <w:color w:val="000000"/>
              </w:rPr>
              <w:t>.</w:t>
            </w:r>
          </w:p>
          <w:p w14:paraId="27CB8DE4" w14:textId="1C8DF8D2" w:rsidR="00CE5FF2" w:rsidRDefault="0088570D" w:rsidP="00C06540">
            <w:pPr>
              <w:pStyle w:val="NormalWeb"/>
              <w:spacing w:before="0" w:beforeAutospacing="0" w:after="0" w:afterAutospacing="0"/>
            </w:pPr>
            <w:r>
              <w:rPr>
                <w:rFonts w:asciiTheme="minorHAnsi" w:eastAsia="Calibri" w:hAnsiTheme="minorHAnsi" w:cstheme="minorHAnsi"/>
                <w:sz w:val="22"/>
                <w:szCs w:val="22"/>
                <w:lang w:eastAsia="en-US"/>
              </w:rPr>
              <w:t>I</w:t>
            </w:r>
            <w:r w:rsidR="00CE5FF2">
              <w:rPr>
                <w:rFonts w:asciiTheme="minorHAnsi" w:eastAsia="Calibri" w:hAnsiTheme="minorHAnsi" w:cstheme="minorHAnsi"/>
                <w:sz w:val="22"/>
                <w:szCs w:val="22"/>
                <w:lang w:eastAsia="en-US"/>
              </w:rPr>
              <w:t>t is</w:t>
            </w:r>
            <w:r>
              <w:rPr>
                <w:rFonts w:asciiTheme="minorHAnsi" w:eastAsia="Calibri" w:hAnsiTheme="minorHAnsi" w:cstheme="minorHAnsi"/>
                <w:sz w:val="22"/>
                <w:szCs w:val="22"/>
                <w:lang w:eastAsia="en-US"/>
              </w:rPr>
              <w:t xml:space="preserve"> also</w:t>
            </w:r>
            <w:r w:rsidR="00CE5FF2">
              <w:rPr>
                <w:rFonts w:asciiTheme="minorHAnsi" w:eastAsia="Calibri" w:hAnsiTheme="minorHAnsi" w:cstheme="minorHAnsi"/>
                <w:sz w:val="22"/>
                <w:szCs w:val="22"/>
                <w:lang w:eastAsia="en-US"/>
              </w:rPr>
              <w:t xml:space="preserve"> important that you be careful in your decisions </w:t>
            </w:r>
            <w:r w:rsidR="00BA2A3C">
              <w:rPr>
                <w:rFonts w:asciiTheme="minorHAnsi" w:eastAsia="Calibri" w:hAnsiTheme="minorHAnsi" w:cstheme="minorHAnsi"/>
                <w:sz w:val="22"/>
                <w:szCs w:val="22"/>
                <w:lang w:eastAsia="en-US"/>
              </w:rPr>
              <w:t xml:space="preserve">about </w:t>
            </w:r>
            <w:r w:rsidR="00CE5FF2">
              <w:rPr>
                <w:rFonts w:asciiTheme="minorHAnsi" w:eastAsia="Calibri" w:hAnsiTheme="minorHAnsi" w:cstheme="minorHAnsi"/>
                <w:sz w:val="22"/>
                <w:szCs w:val="22"/>
                <w:lang w:eastAsia="en-US"/>
              </w:rPr>
              <w:t xml:space="preserve">who you see and where you go. This is to protect yourself and others who may be more </w:t>
            </w:r>
            <w:r w:rsidR="00F6559D">
              <w:rPr>
                <w:rFonts w:asciiTheme="minorHAnsi" w:eastAsia="Calibri" w:hAnsiTheme="minorHAnsi" w:cstheme="minorHAnsi"/>
                <w:sz w:val="22"/>
                <w:szCs w:val="22"/>
                <w:lang w:eastAsia="en-US"/>
              </w:rPr>
              <w:t xml:space="preserve">likely to catch </w:t>
            </w:r>
            <w:r w:rsidR="00CE5FF2">
              <w:rPr>
                <w:rFonts w:asciiTheme="minorHAnsi" w:eastAsia="Calibri" w:hAnsiTheme="minorHAnsi" w:cstheme="minorHAnsi"/>
                <w:sz w:val="22"/>
                <w:szCs w:val="22"/>
                <w:lang w:eastAsia="en-US"/>
              </w:rPr>
              <w:t>the virus</w:t>
            </w:r>
            <w:r w:rsidR="008A50D1">
              <w:rPr>
                <w:rFonts w:asciiTheme="minorHAnsi" w:eastAsia="Calibri" w:hAnsiTheme="minorHAnsi" w:cstheme="minorHAnsi"/>
                <w:sz w:val="22"/>
                <w:szCs w:val="22"/>
                <w:lang w:eastAsia="en-US"/>
              </w:rPr>
              <w:t xml:space="preserve"> // </w:t>
            </w:r>
            <w:proofErr w:type="spellStart"/>
            <w:r w:rsidR="008A50D1" w:rsidRPr="008A50D1">
              <w:rPr>
                <w:rFonts w:asciiTheme="minorHAnsi" w:eastAsia="Calibri" w:hAnsiTheme="minorHAnsi" w:cstheme="minorHAnsi"/>
                <w:sz w:val="22"/>
                <w:szCs w:val="22"/>
                <w:lang w:eastAsia="en-US"/>
              </w:rPr>
              <w:t>Điều</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quan</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trọng</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nữa</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là</w:t>
            </w:r>
            <w:proofErr w:type="spellEnd"/>
            <w:r w:rsidR="008A50D1" w:rsidRP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quý</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vị</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phải</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cẩn</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thận</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khi</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quyết</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định</w:t>
            </w:r>
            <w:proofErr w:type="spellEnd"/>
            <w:r w:rsidR="008A50D1" w:rsidRP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quý</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vị</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gặp</w:t>
            </w:r>
            <w:proofErr w:type="spellEnd"/>
            <w:r w:rsidR="00C06540">
              <w:rPr>
                <w:rFonts w:asciiTheme="minorHAnsi" w:eastAsia="Calibri" w:hAnsiTheme="minorHAnsi" w:cstheme="minorHAnsi"/>
                <w:sz w:val="22"/>
                <w:szCs w:val="22"/>
                <w:lang w:eastAsia="en-US"/>
              </w:rPr>
              <w:t xml:space="preserve"> </w:t>
            </w:r>
            <w:proofErr w:type="spellStart"/>
            <w:r w:rsidR="00C06540">
              <w:rPr>
                <w:rFonts w:asciiTheme="minorHAnsi" w:eastAsia="Calibri" w:hAnsiTheme="minorHAnsi" w:cstheme="minorHAnsi"/>
                <w:sz w:val="22"/>
                <w:szCs w:val="22"/>
                <w:lang w:eastAsia="en-US"/>
              </w:rPr>
              <w:t>ai</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và</w:t>
            </w:r>
            <w:proofErr w:type="spellEnd"/>
            <w:r w:rsid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đi</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đâu</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Điều</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này</w:t>
            </w:r>
            <w:proofErr w:type="spellEnd"/>
            <w:r w:rsidR="008A50D1" w:rsidRPr="008A50D1">
              <w:rPr>
                <w:rFonts w:asciiTheme="minorHAnsi" w:eastAsia="Calibri" w:hAnsiTheme="minorHAnsi" w:cstheme="minorHAnsi"/>
                <w:sz w:val="22"/>
                <w:szCs w:val="22"/>
                <w:lang w:eastAsia="en-US"/>
              </w:rPr>
              <w:t xml:space="preserve"> </w:t>
            </w:r>
            <w:proofErr w:type="spellStart"/>
            <w:r w:rsidR="00002B27">
              <w:rPr>
                <w:rFonts w:asciiTheme="minorHAnsi" w:eastAsia="Calibri" w:hAnsiTheme="minorHAnsi" w:cstheme="minorHAnsi"/>
                <w:sz w:val="22"/>
                <w:szCs w:val="22"/>
                <w:lang w:eastAsia="en-US"/>
              </w:rPr>
              <w:t>sẽ</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bảo</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vệ</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chính</w:t>
            </w:r>
            <w:proofErr w:type="spellEnd"/>
            <w:r w:rsidR="008A50D1" w:rsidRP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quý</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vị</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và</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người</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khác</w:t>
            </w:r>
            <w:proofErr w:type="spellEnd"/>
            <w:r w:rsidR="00C06540">
              <w:rPr>
                <w:rFonts w:asciiTheme="minorHAnsi" w:eastAsia="Calibri" w:hAnsiTheme="minorHAnsi" w:cstheme="minorHAnsi"/>
                <w:sz w:val="22"/>
                <w:szCs w:val="22"/>
                <w:lang w:eastAsia="en-US"/>
              </w:rPr>
              <w:t>,</w:t>
            </w:r>
            <w:r w:rsidR="00002B27">
              <w:rPr>
                <w:rFonts w:asciiTheme="minorHAnsi" w:eastAsia="Calibri" w:hAnsiTheme="minorHAnsi" w:cstheme="minorHAnsi"/>
                <w:sz w:val="22"/>
                <w:szCs w:val="22"/>
                <w:lang w:eastAsia="en-US"/>
              </w:rPr>
              <w:t xml:space="preserve"> </w:t>
            </w:r>
            <w:proofErr w:type="spellStart"/>
            <w:r w:rsidR="00002B27">
              <w:rPr>
                <w:rFonts w:asciiTheme="minorHAnsi" w:eastAsia="Calibri" w:hAnsiTheme="minorHAnsi" w:cstheme="minorHAnsi"/>
                <w:sz w:val="22"/>
                <w:szCs w:val="22"/>
                <w:lang w:eastAsia="en-US"/>
              </w:rPr>
              <w:t>những</w:t>
            </w:r>
            <w:proofErr w:type="spellEnd"/>
            <w:r w:rsidR="00002B27">
              <w:rPr>
                <w:rFonts w:asciiTheme="minorHAnsi" w:eastAsia="Calibri" w:hAnsiTheme="minorHAnsi" w:cstheme="minorHAnsi"/>
                <w:sz w:val="22"/>
                <w:szCs w:val="22"/>
                <w:lang w:eastAsia="en-US"/>
              </w:rPr>
              <w:t xml:space="preserve"> </w:t>
            </w:r>
            <w:proofErr w:type="spellStart"/>
            <w:r w:rsidR="00002B27">
              <w:rPr>
                <w:rFonts w:asciiTheme="minorHAnsi" w:eastAsia="Calibri" w:hAnsiTheme="minorHAnsi" w:cstheme="minorHAnsi"/>
                <w:sz w:val="22"/>
                <w:szCs w:val="22"/>
                <w:lang w:eastAsia="en-US"/>
              </w:rPr>
              <w:t>người</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có</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nhiều</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khả</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năng</w:t>
            </w:r>
            <w:proofErr w:type="spellEnd"/>
            <w:r w:rsidR="008A50D1" w:rsidRPr="008A50D1">
              <w:rPr>
                <w:rFonts w:asciiTheme="minorHAnsi" w:eastAsia="Calibri" w:hAnsiTheme="minorHAnsi" w:cstheme="minorHAnsi"/>
                <w:sz w:val="22"/>
                <w:szCs w:val="22"/>
                <w:lang w:eastAsia="en-US"/>
              </w:rPr>
              <w:t xml:space="preserve"> </w:t>
            </w:r>
            <w:proofErr w:type="spellStart"/>
            <w:r w:rsidR="008A50D1" w:rsidRPr="008A50D1">
              <w:rPr>
                <w:rFonts w:asciiTheme="minorHAnsi" w:eastAsia="Calibri" w:hAnsiTheme="minorHAnsi" w:cstheme="minorHAnsi"/>
                <w:sz w:val="22"/>
                <w:szCs w:val="22"/>
                <w:lang w:eastAsia="en-US"/>
              </w:rPr>
              <w:t>nhiễm</w:t>
            </w:r>
            <w:proofErr w:type="spellEnd"/>
            <w:r w:rsidR="008A50D1" w:rsidRPr="008A50D1">
              <w:rPr>
                <w:rFonts w:asciiTheme="minorHAnsi" w:eastAsia="Calibri" w:hAnsiTheme="minorHAnsi" w:cstheme="minorHAnsi"/>
                <w:sz w:val="22"/>
                <w:szCs w:val="22"/>
                <w:lang w:eastAsia="en-US"/>
              </w:rPr>
              <w:t xml:space="preserve"> vi-</w:t>
            </w:r>
            <w:proofErr w:type="spellStart"/>
            <w:r w:rsidR="008A50D1" w:rsidRPr="008A50D1">
              <w:rPr>
                <w:rFonts w:asciiTheme="minorHAnsi" w:eastAsia="Calibri" w:hAnsiTheme="minorHAnsi" w:cstheme="minorHAnsi"/>
                <w:sz w:val="22"/>
                <w:szCs w:val="22"/>
                <w:lang w:eastAsia="en-US"/>
              </w:rPr>
              <w:t>rút</w:t>
            </w:r>
            <w:proofErr w:type="spellEnd"/>
            <w:r w:rsidR="008A50D1">
              <w:rPr>
                <w:rFonts w:asciiTheme="minorHAnsi" w:eastAsia="Calibri" w:hAnsiTheme="minorHAnsi" w:cstheme="minorHAnsi"/>
                <w:sz w:val="22"/>
                <w:szCs w:val="22"/>
                <w:lang w:eastAsia="en-US"/>
              </w:rPr>
              <w:t xml:space="preserve"> </w:t>
            </w:r>
            <w:proofErr w:type="spellStart"/>
            <w:r w:rsidR="008A50D1">
              <w:rPr>
                <w:rFonts w:asciiTheme="minorHAnsi" w:eastAsia="Calibri" w:hAnsiTheme="minorHAnsi" w:cstheme="minorHAnsi"/>
                <w:sz w:val="22"/>
                <w:szCs w:val="22"/>
                <w:lang w:eastAsia="en-US"/>
              </w:rPr>
              <w:t>hơn</w:t>
            </w:r>
            <w:proofErr w:type="spellEnd"/>
            <w:r w:rsidR="00CE5FF2">
              <w:rPr>
                <w:rFonts w:asciiTheme="minorHAnsi" w:eastAsia="Calibri" w:hAnsiTheme="minorHAnsi" w:cstheme="minorHAnsi"/>
                <w:sz w:val="22"/>
                <w:szCs w:val="22"/>
                <w:lang w:eastAsia="en-US"/>
              </w:rPr>
              <w:t>.</w:t>
            </w:r>
          </w:p>
        </w:tc>
      </w:tr>
    </w:tbl>
    <w:p w14:paraId="44EB25AB" w14:textId="0D8F4976" w:rsidR="009D0B5C" w:rsidRPr="001D1C02" w:rsidRDefault="00E8610A" w:rsidP="00A96ECB">
      <w:pPr>
        <w:pStyle w:val="ListNumber2"/>
        <w:numPr>
          <w:ilvl w:val="0"/>
          <w:numId w:val="0"/>
        </w:numPr>
        <w:spacing w:before="360" w:line="240" w:lineRule="auto"/>
        <w:rPr>
          <w:rFonts w:asciiTheme="minorHAnsi" w:hAnsiTheme="minorHAnsi" w:cstheme="minorHAnsi"/>
          <w:b/>
          <w:color w:val="612C69"/>
          <w:sz w:val="28"/>
          <w:szCs w:val="28"/>
        </w:rPr>
      </w:pPr>
      <w:r>
        <w:rPr>
          <w:rFonts w:asciiTheme="minorHAnsi" w:hAnsiTheme="minorHAnsi" w:cstheme="minorHAnsi"/>
          <w:b/>
          <w:color w:val="612C69"/>
          <w:sz w:val="28"/>
          <w:szCs w:val="28"/>
        </w:rPr>
        <w:t>M</w:t>
      </w:r>
      <w:r w:rsidRPr="00E8610A">
        <w:rPr>
          <w:rFonts w:asciiTheme="minorHAnsi" w:hAnsiTheme="minorHAnsi" w:cstheme="minorHAnsi"/>
          <w:b/>
          <w:color w:val="612C69"/>
          <w:sz w:val="28"/>
          <w:szCs w:val="28"/>
        </w:rPr>
        <w:t xml:space="preserve">ong </w:t>
      </w:r>
      <w:proofErr w:type="spellStart"/>
      <w:r w:rsidRPr="00E8610A">
        <w:rPr>
          <w:rFonts w:asciiTheme="minorHAnsi" w:hAnsiTheme="minorHAnsi" w:cstheme="minorHAnsi"/>
          <w:b/>
          <w:color w:val="612C69"/>
          <w:sz w:val="28"/>
          <w:szCs w:val="28"/>
        </w:rPr>
        <w:t>đợi</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của</w:t>
      </w:r>
      <w:proofErr w:type="spellEnd"/>
      <w:r w:rsidRPr="00E8610A">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n</w:t>
      </w:r>
      <w:r w:rsidRPr="00E8610A">
        <w:rPr>
          <w:rFonts w:asciiTheme="minorHAnsi" w:hAnsiTheme="minorHAnsi" w:cstheme="minorHAnsi"/>
          <w:b/>
          <w:color w:val="612C69"/>
          <w:sz w:val="28"/>
          <w:szCs w:val="28"/>
        </w:rPr>
        <w:t>hững</w:t>
      </w:r>
      <w:proofErr w:type="spellEnd"/>
      <w:r w:rsidRPr="00E8610A">
        <w:rPr>
          <w:rFonts w:asciiTheme="minorHAnsi" w:hAnsiTheme="minorHAnsi" w:cstheme="minorHAnsi"/>
          <w:b/>
          <w:color w:val="612C69"/>
          <w:sz w:val="28"/>
          <w:szCs w:val="28"/>
        </w:rPr>
        <w:t xml:space="preserve"> </w:t>
      </w:r>
      <w:proofErr w:type="spellStart"/>
      <w:r w:rsidRPr="00E8610A">
        <w:rPr>
          <w:rFonts w:asciiTheme="minorHAnsi" w:hAnsiTheme="minorHAnsi" w:cstheme="minorHAnsi"/>
          <w:b/>
          <w:color w:val="612C69"/>
          <w:sz w:val="28"/>
          <w:szCs w:val="28"/>
        </w:rPr>
        <w:t>người</w:t>
      </w:r>
      <w:proofErr w:type="spellEnd"/>
      <w:r w:rsidRPr="00E8610A">
        <w:rPr>
          <w:rFonts w:asciiTheme="minorHAnsi" w:hAnsiTheme="minorHAnsi" w:cstheme="minorHAnsi"/>
          <w:b/>
          <w:color w:val="612C69"/>
          <w:sz w:val="28"/>
          <w:szCs w:val="28"/>
        </w:rPr>
        <w:t xml:space="preserve"> </w:t>
      </w:r>
      <w:proofErr w:type="spellStart"/>
      <w:r w:rsidRPr="00E8610A">
        <w:rPr>
          <w:rFonts w:asciiTheme="minorHAnsi" w:hAnsiTheme="minorHAnsi" w:cstheme="minorHAnsi"/>
          <w:b/>
          <w:color w:val="612C69"/>
          <w:sz w:val="28"/>
          <w:szCs w:val="28"/>
        </w:rPr>
        <w:t>tham</w:t>
      </w:r>
      <w:proofErr w:type="spellEnd"/>
      <w:r w:rsidRPr="00E8610A">
        <w:rPr>
          <w:rFonts w:asciiTheme="minorHAnsi" w:hAnsiTheme="minorHAnsi" w:cstheme="minorHAnsi"/>
          <w:b/>
          <w:color w:val="612C69"/>
          <w:sz w:val="28"/>
          <w:szCs w:val="28"/>
        </w:rPr>
        <w:t xml:space="preserve"> </w:t>
      </w:r>
      <w:proofErr w:type="spellStart"/>
      <w:r w:rsidRPr="00E8610A">
        <w:rPr>
          <w:rFonts w:asciiTheme="minorHAnsi" w:hAnsiTheme="minorHAnsi" w:cstheme="minorHAnsi"/>
          <w:b/>
          <w:color w:val="612C69"/>
          <w:sz w:val="28"/>
          <w:szCs w:val="28"/>
        </w:rPr>
        <w:t>gia</w:t>
      </w:r>
      <w:proofErr w:type="spellEnd"/>
      <w:r w:rsidRPr="00E8610A">
        <w:rPr>
          <w:rFonts w:asciiTheme="minorHAnsi" w:hAnsiTheme="minorHAnsi" w:cstheme="minorHAnsi"/>
          <w:b/>
          <w:color w:val="612C69"/>
          <w:sz w:val="28"/>
          <w:szCs w:val="28"/>
        </w:rPr>
        <w:t xml:space="preserve"> NDIS </w:t>
      </w:r>
    </w:p>
    <w:p w14:paraId="32309B85" w14:textId="4D01FE0C" w:rsidR="001D1C02" w:rsidRDefault="00E8610A" w:rsidP="001172D3">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E8610A">
        <w:rPr>
          <w:rFonts w:asciiTheme="minorHAnsi" w:hAnsiTheme="minorHAnsi" w:cstheme="minorHAnsi"/>
        </w:rPr>
        <w:t xml:space="preserve"> </w:t>
      </w:r>
      <w:proofErr w:type="spellStart"/>
      <w:r w:rsidR="00002B27">
        <w:rPr>
          <w:rFonts w:asciiTheme="minorHAnsi" w:hAnsiTheme="minorHAnsi" w:cstheme="minorHAnsi"/>
        </w:rPr>
        <w:t>có</w:t>
      </w:r>
      <w:proofErr w:type="spellEnd"/>
      <w:r w:rsidR="00002B27">
        <w:rPr>
          <w:rFonts w:asciiTheme="minorHAnsi" w:hAnsiTheme="minorHAnsi" w:cstheme="minorHAnsi"/>
        </w:rPr>
        <w:t xml:space="preserve"> </w:t>
      </w:r>
      <w:proofErr w:type="spellStart"/>
      <w:r w:rsidR="00002B27">
        <w:rPr>
          <w:rFonts w:asciiTheme="minorHAnsi" w:hAnsiTheme="minorHAnsi" w:cstheme="minorHAnsi"/>
        </w:rPr>
        <w:t>thể</w:t>
      </w:r>
      <w:proofErr w:type="spellEnd"/>
      <w:r w:rsidRPr="00E8610A">
        <w:rPr>
          <w:rFonts w:asciiTheme="minorHAnsi" w:hAnsiTheme="minorHAnsi" w:cstheme="minorHAnsi"/>
        </w:rPr>
        <w:t xml:space="preserve"> mong </w:t>
      </w:r>
      <w:proofErr w:type="spellStart"/>
      <w:r w:rsidRPr="00E8610A">
        <w:rPr>
          <w:rFonts w:asciiTheme="minorHAnsi" w:hAnsiTheme="minorHAnsi" w:cstheme="minorHAnsi"/>
        </w:rPr>
        <w:t>đợi</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các</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nhà</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cung</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cấp</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của</w:t>
      </w:r>
      <w:proofErr w:type="spellEnd"/>
      <w:r w:rsidRPr="00E8610A">
        <w:rPr>
          <w:rFonts w:asciiTheme="minorHAnsi" w:hAnsiTheme="minorHAnsi" w:cstheme="minorHAnsi"/>
        </w:rPr>
        <w:t xml:space="preserve"> </w:t>
      </w:r>
      <w:proofErr w:type="spellStart"/>
      <w:r>
        <w:rPr>
          <w:rFonts w:asciiTheme="minorHAnsi" w:hAnsiTheme="minorHAnsi" w:cstheme="minorHAnsi"/>
        </w:rPr>
        <w:t>mình</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sẽ</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cố</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gắng</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hết</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sức</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để</w:t>
      </w:r>
      <w:proofErr w:type="spellEnd"/>
      <w:r w:rsidRPr="00E8610A">
        <w:rPr>
          <w:rFonts w:asciiTheme="minorHAnsi" w:hAnsiTheme="minorHAnsi" w:cstheme="minorHAnsi"/>
        </w:rPr>
        <w:t>:</w:t>
      </w:r>
    </w:p>
    <w:p w14:paraId="6D02511F" w14:textId="607BE574" w:rsidR="001D1C02" w:rsidRDefault="00E8610A" w:rsidP="00A96ECB">
      <w:pPr>
        <w:pStyle w:val="ListNumber2"/>
        <w:numPr>
          <w:ilvl w:val="0"/>
          <w:numId w:val="25"/>
        </w:numPr>
        <w:spacing w:before="120" w:after="120" w:line="240" w:lineRule="auto"/>
        <w:rPr>
          <w:rFonts w:asciiTheme="minorHAnsi" w:hAnsiTheme="minorHAnsi" w:cstheme="minorHAnsi"/>
        </w:rPr>
      </w:pPr>
      <w:proofErr w:type="spellStart"/>
      <w:r w:rsidRPr="00E8610A">
        <w:rPr>
          <w:rFonts w:asciiTheme="minorHAnsi" w:hAnsiTheme="minorHAnsi" w:cstheme="minorHAnsi"/>
        </w:rPr>
        <w:t>giữ</w:t>
      </w:r>
      <w:proofErr w:type="spellEnd"/>
      <w:r w:rsidRPr="00E8610A">
        <w:rPr>
          <w:rFonts w:asciiTheme="minorHAnsi" w:hAnsiTheme="minorHAnsi" w:cstheme="minorHAnsi"/>
        </w:rPr>
        <w:t xml:space="preserve"> </w:t>
      </w:r>
      <w:proofErr w:type="spellStart"/>
      <w:r>
        <w:rPr>
          <w:rFonts w:asciiTheme="minorHAnsi" w:hAnsiTheme="minorHAnsi" w:cstheme="minorHAnsi"/>
        </w:rPr>
        <w:t>cho</w:t>
      </w:r>
      <w:proofErr w:type="spellEnd"/>
      <w:r>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w:t>
      </w:r>
      <w:r w:rsidR="00002B27">
        <w:rPr>
          <w:rFonts w:asciiTheme="minorHAnsi" w:hAnsiTheme="minorHAnsi" w:cstheme="minorHAnsi"/>
        </w:rPr>
        <w:t>ị</w:t>
      </w:r>
      <w:proofErr w:type="spellEnd"/>
      <w:r>
        <w:rPr>
          <w:rFonts w:asciiTheme="minorHAnsi" w:hAnsiTheme="minorHAnsi" w:cstheme="minorHAnsi"/>
        </w:rPr>
        <w:t xml:space="preserve"> </w:t>
      </w:r>
      <w:proofErr w:type="spellStart"/>
      <w:r>
        <w:rPr>
          <w:rFonts w:asciiTheme="minorHAnsi" w:hAnsiTheme="minorHAnsi" w:cstheme="minorHAnsi"/>
        </w:rPr>
        <w:t>được</w:t>
      </w:r>
      <w:proofErr w:type="spellEnd"/>
      <w:r w:rsidRPr="00E8610A">
        <w:rPr>
          <w:rFonts w:asciiTheme="minorHAnsi" w:hAnsiTheme="minorHAnsi" w:cstheme="minorHAnsi"/>
        </w:rPr>
        <w:t xml:space="preserve"> an </w:t>
      </w:r>
      <w:proofErr w:type="spellStart"/>
      <w:r w:rsidRPr="00E8610A">
        <w:rPr>
          <w:rFonts w:asciiTheme="minorHAnsi" w:hAnsiTheme="minorHAnsi" w:cstheme="minorHAnsi"/>
        </w:rPr>
        <w:t>toàn</w:t>
      </w:r>
      <w:proofErr w:type="spellEnd"/>
      <w:r w:rsidR="00002B27">
        <w:rPr>
          <w:rFonts w:asciiTheme="minorHAnsi" w:hAnsiTheme="minorHAnsi" w:cstheme="minorHAnsi"/>
        </w:rPr>
        <w:t>,</w:t>
      </w:r>
      <w:r w:rsidRPr="00E8610A">
        <w:rPr>
          <w:rFonts w:asciiTheme="minorHAnsi" w:hAnsiTheme="minorHAnsi" w:cstheme="minorHAnsi"/>
        </w:rPr>
        <w:t xml:space="preserve"> </w:t>
      </w:r>
      <w:proofErr w:type="spellStart"/>
      <w:r>
        <w:rPr>
          <w:rFonts w:asciiTheme="minorHAnsi" w:hAnsiTheme="minorHAnsi" w:cstheme="minorHAnsi"/>
        </w:rPr>
        <w:t>không</w:t>
      </w:r>
      <w:proofErr w:type="spellEnd"/>
      <w:r>
        <w:rPr>
          <w:rFonts w:asciiTheme="minorHAnsi" w:hAnsiTheme="minorHAnsi" w:cstheme="minorHAnsi"/>
        </w:rPr>
        <w:t xml:space="preserve"> </w:t>
      </w:r>
      <w:proofErr w:type="spellStart"/>
      <w:r>
        <w:rPr>
          <w:rFonts w:asciiTheme="minorHAnsi" w:hAnsiTheme="minorHAnsi" w:cstheme="minorHAnsi"/>
        </w:rPr>
        <w:t>bị</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nguy</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cơ</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nhiễm</w:t>
      </w:r>
      <w:proofErr w:type="spellEnd"/>
      <w:r w:rsidRPr="00E8610A">
        <w:rPr>
          <w:rFonts w:asciiTheme="minorHAnsi" w:hAnsiTheme="minorHAnsi" w:cstheme="minorHAnsi"/>
        </w:rPr>
        <w:t xml:space="preserve"> </w:t>
      </w:r>
      <w:r w:rsidRPr="008A50D1">
        <w:rPr>
          <w:rFonts w:asciiTheme="minorHAnsi" w:hAnsiTheme="minorHAnsi" w:cstheme="minorHAnsi"/>
        </w:rPr>
        <w:t>vi-</w:t>
      </w:r>
      <w:proofErr w:type="spellStart"/>
      <w:r w:rsidRPr="008A50D1">
        <w:rPr>
          <w:rFonts w:asciiTheme="minorHAnsi" w:hAnsiTheme="minorHAnsi" w:cstheme="minorHAnsi"/>
        </w:rPr>
        <w:t>rút</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không</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cần</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thiết</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Điều</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này</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bao</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gồm</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đảm</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bảo</w:t>
      </w:r>
      <w:proofErr w:type="spellEnd"/>
      <w:r w:rsidRPr="00E8610A">
        <w:rPr>
          <w:rFonts w:asciiTheme="minorHAnsi" w:hAnsiTheme="minorHAnsi" w:cstheme="minorHAnsi"/>
        </w:rPr>
        <w:t xml:space="preserve"> </w:t>
      </w:r>
      <w:proofErr w:type="spellStart"/>
      <w:r w:rsidR="008C74CE">
        <w:rPr>
          <w:rFonts w:asciiTheme="minorHAnsi" w:hAnsiTheme="minorHAnsi" w:cstheme="minorHAnsi"/>
        </w:rPr>
        <w:t>người</w:t>
      </w:r>
      <w:proofErr w:type="spellEnd"/>
      <w:r w:rsidR="008C74CE">
        <w:rPr>
          <w:rFonts w:asciiTheme="minorHAnsi" w:hAnsiTheme="minorHAnsi" w:cstheme="minorHAnsi"/>
        </w:rPr>
        <w:t xml:space="preserve"> </w:t>
      </w:r>
      <w:proofErr w:type="spellStart"/>
      <w:r w:rsidR="008C74CE">
        <w:rPr>
          <w:rFonts w:asciiTheme="minorHAnsi" w:hAnsiTheme="minorHAnsi" w:cstheme="minorHAnsi"/>
        </w:rPr>
        <w:t>làm</w:t>
      </w:r>
      <w:proofErr w:type="spellEnd"/>
      <w:r w:rsidR="008C74CE">
        <w:rPr>
          <w:rFonts w:asciiTheme="minorHAnsi" w:hAnsiTheme="minorHAnsi" w:cstheme="minorHAnsi"/>
        </w:rPr>
        <w:t xml:space="preserve"> </w:t>
      </w:r>
      <w:proofErr w:type="spellStart"/>
      <w:r w:rsidR="008C74CE">
        <w:rPr>
          <w:rFonts w:asciiTheme="minorHAnsi" w:hAnsiTheme="minorHAnsi" w:cstheme="minorHAnsi"/>
        </w:rPr>
        <w:t>việc</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biết</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rửa</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tay</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và</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đáp</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ứng</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các</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yêu</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cầu</w:t>
      </w:r>
      <w:proofErr w:type="spellEnd"/>
      <w:r w:rsidRPr="00E8610A">
        <w:rPr>
          <w:rFonts w:asciiTheme="minorHAnsi" w:hAnsiTheme="minorHAnsi" w:cstheme="minorHAnsi"/>
        </w:rPr>
        <w:t xml:space="preserve"> </w:t>
      </w:r>
      <w:proofErr w:type="spellStart"/>
      <w:r w:rsidR="008C74CE">
        <w:rPr>
          <w:rFonts w:asciiTheme="minorHAnsi" w:hAnsiTheme="minorHAnsi" w:cstheme="minorHAnsi"/>
        </w:rPr>
        <w:t>giãn</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cách</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xã</w:t>
      </w:r>
      <w:proofErr w:type="spellEnd"/>
      <w:r w:rsidRPr="00E8610A">
        <w:rPr>
          <w:rFonts w:asciiTheme="minorHAnsi" w:hAnsiTheme="minorHAnsi" w:cstheme="minorHAnsi"/>
        </w:rPr>
        <w:t xml:space="preserve"> </w:t>
      </w:r>
      <w:proofErr w:type="spellStart"/>
      <w:r w:rsidRPr="00E8610A">
        <w:rPr>
          <w:rFonts w:asciiTheme="minorHAnsi" w:hAnsiTheme="minorHAnsi" w:cstheme="minorHAnsi"/>
        </w:rPr>
        <w:t>hộ</w:t>
      </w:r>
      <w:r w:rsidR="00C903E5">
        <w:rPr>
          <w:rFonts w:asciiTheme="minorHAnsi" w:hAnsiTheme="minorHAnsi" w:cstheme="minorHAnsi"/>
        </w:rPr>
        <w:t>i</w:t>
      </w:r>
      <w:proofErr w:type="spellEnd"/>
    </w:p>
    <w:p w14:paraId="28BEA91E" w14:textId="5EB94760" w:rsidR="00AE5A59" w:rsidRDefault="00002B27" w:rsidP="00AE5A59">
      <w:pPr>
        <w:pStyle w:val="ListNumber2"/>
        <w:numPr>
          <w:ilvl w:val="0"/>
          <w:numId w:val="25"/>
        </w:numPr>
        <w:spacing w:before="120" w:after="120" w:line="240" w:lineRule="auto"/>
        <w:rPr>
          <w:rFonts w:asciiTheme="minorHAnsi" w:hAnsiTheme="minorHAnsi" w:cstheme="minorHAnsi"/>
        </w:rPr>
      </w:pPr>
      <w:proofErr w:type="spellStart"/>
      <w:r>
        <w:rPr>
          <w:rFonts w:asciiTheme="minorHAnsi" w:hAnsiTheme="minorHAnsi" w:cstheme="minorHAnsi"/>
        </w:rPr>
        <w:t>báo</w:t>
      </w:r>
      <w:proofErr w:type="spellEnd"/>
      <w:r w:rsidR="00B1605D" w:rsidRPr="00B1605D">
        <w:rPr>
          <w:rFonts w:asciiTheme="minorHAnsi" w:hAnsiTheme="minorHAnsi" w:cstheme="minorHAnsi"/>
        </w:rPr>
        <w:t xml:space="preserve"> </w:t>
      </w:r>
      <w:proofErr w:type="spellStart"/>
      <w:r w:rsidR="00B1605D">
        <w:rPr>
          <w:rFonts w:asciiTheme="minorHAnsi" w:hAnsiTheme="minorHAnsi" w:cstheme="minorHAnsi"/>
        </w:rPr>
        <w:t>quý</w:t>
      </w:r>
      <w:proofErr w:type="spellEnd"/>
      <w:r w:rsidR="00B1605D">
        <w:rPr>
          <w:rFonts w:asciiTheme="minorHAnsi" w:hAnsiTheme="minorHAnsi" w:cstheme="minorHAnsi"/>
        </w:rPr>
        <w:t xml:space="preserve"> </w:t>
      </w:r>
      <w:proofErr w:type="spellStart"/>
      <w:r w:rsidR="00B1605D">
        <w:rPr>
          <w:rFonts w:asciiTheme="minorHAnsi" w:hAnsiTheme="minorHAnsi" w:cstheme="minorHAnsi"/>
        </w:rPr>
        <w:t>vị</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biết</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nếu</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có</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thay</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đổi</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v</w:t>
      </w:r>
      <w:r w:rsidR="00B1605D">
        <w:rPr>
          <w:rFonts w:asciiTheme="minorHAnsi" w:hAnsiTheme="minorHAnsi" w:cstheme="minorHAnsi"/>
        </w:rPr>
        <w:t>ề</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các</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khoản</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hỗ</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trợ</w:t>
      </w:r>
      <w:proofErr w:type="spellEnd"/>
      <w:r w:rsidR="00B1605D" w:rsidRPr="00B1605D">
        <w:rPr>
          <w:rFonts w:asciiTheme="minorHAnsi" w:hAnsiTheme="minorHAnsi" w:cstheme="minorHAnsi"/>
        </w:rPr>
        <w:t xml:space="preserve"> </w:t>
      </w:r>
      <w:proofErr w:type="spellStart"/>
      <w:r w:rsidR="00B1605D">
        <w:rPr>
          <w:rFonts w:asciiTheme="minorHAnsi" w:hAnsiTheme="minorHAnsi" w:cstheme="minorHAnsi"/>
        </w:rPr>
        <w:t>quý</w:t>
      </w:r>
      <w:proofErr w:type="spellEnd"/>
      <w:r w:rsidR="00B1605D">
        <w:rPr>
          <w:rFonts w:asciiTheme="minorHAnsi" w:hAnsiTheme="minorHAnsi" w:cstheme="minorHAnsi"/>
        </w:rPr>
        <w:t xml:space="preserve"> </w:t>
      </w:r>
      <w:proofErr w:type="spellStart"/>
      <w:r w:rsidR="00B1605D">
        <w:rPr>
          <w:rFonts w:asciiTheme="minorHAnsi" w:hAnsiTheme="minorHAnsi" w:cstheme="minorHAnsi"/>
        </w:rPr>
        <w:t>vị</w:t>
      </w:r>
      <w:proofErr w:type="spellEnd"/>
      <w:r w:rsidR="00B1605D" w:rsidRPr="00B1605D">
        <w:rPr>
          <w:rFonts w:asciiTheme="minorHAnsi" w:hAnsiTheme="minorHAnsi" w:cstheme="minorHAnsi"/>
        </w:rPr>
        <w:t xml:space="preserve">, </w:t>
      </w:r>
      <w:proofErr w:type="spellStart"/>
      <w:r w:rsidR="005C1C70">
        <w:rPr>
          <w:rFonts w:asciiTheme="minorHAnsi" w:hAnsiTheme="minorHAnsi" w:cstheme="minorHAnsi"/>
        </w:rPr>
        <w:t>n</w:t>
      </w:r>
      <w:r w:rsidR="00B1605D" w:rsidRPr="00B1605D">
        <w:rPr>
          <w:rFonts w:asciiTheme="minorHAnsi" w:hAnsiTheme="minorHAnsi" w:cstheme="minorHAnsi"/>
        </w:rPr>
        <w:t>hư</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không</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thể</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đi</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đến</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các</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hoạt</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động</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thường</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xuyên</w:t>
      </w:r>
      <w:proofErr w:type="spellEnd"/>
      <w:r w:rsidR="00B1605D" w:rsidRPr="00B1605D">
        <w:rPr>
          <w:rFonts w:asciiTheme="minorHAnsi" w:hAnsiTheme="minorHAnsi" w:cstheme="minorHAnsi"/>
        </w:rPr>
        <w:t xml:space="preserve"> </w:t>
      </w:r>
      <w:proofErr w:type="spellStart"/>
      <w:r w:rsidR="00B1605D" w:rsidRPr="00B1605D">
        <w:rPr>
          <w:rFonts w:asciiTheme="minorHAnsi" w:hAnsiTheme="minorHAnsi" w:cstheme="minorHAnsi"/>
        </w:rPr>
        <w:t>của</w:t>
      </w:r>
      <w:proofErr w:type="spellEnd"/>
      <w:r w:rsidR="00B1605D" w:rsidRPr="00B1605D">
        <w:rPr>
          <w:rFonts w:asciiTheme="minorHAnsi" w:hAnsiTheme="minorHAnsi" w:cstheme="minorHAnsi"/>
        </w:rPr>
        <w:t xml:space="preserve"> </w:t>
      </w:r>
      <w:proofErr w:type="spellStart"/>
      <w:r w:rsidR="007A18DC">
        <w:rPr>
          <w:rFonts w:asciiTheme="minorHAnsi" w:hAnsiTheme="minorHAnsi" w:cstheme="minorHAnsi"/>
        </w:rPr>
        <w:t>quý</w:t>
      </w:r>
      <w:proofErr w:type="spellEnd"/>
      <w:r w:rsidR="007A18DC">
        <w:rPr>
          <w:rFonts w:asciiTheme="minorHAnsi" w:hAnsiTheme="minorHAnsi" w:cstheme="minorHAnsi"/>
        </w:rPr>
        <w:t xml:space="preserve"> </w:t>
      </w:r>
      <w:proofErr w:type="spellStart"/>
      <w:r w:rsidR="007A18DC">
        <w:rPr>
          <w:rFonts w:asciiTheme="minorHAnsi" w:hAnsiTheme="minorHAnsi" w:cstheme="minorHAnsi"/>
        </w:rPr>
        <w:t>vị</w:t>
      </w:r>
      <w:proofErr w:type="spellEnd"/>
    </w:p>
    <w:p w14:paraId="6D4B4B42" w14:textId="04F41D72" w:rsidR="00BE64D1" w:rsidRPr="00E8610A" w:rsidRDefault="007A18DC" w:rsidP="00E8610A">
      <w:pPr>
        <w:pStyle w:val="ListNumber2"/>
        <w:numPr>
          <w:ilvl w:val="0"/>
          <w:numId w:val="25"/>
        </w:numPr>
        <w:spacing w:before="120" w:after="120" w:line="240" w:lineRule="auto"/>
        <w:rPr>
          <w:rFonts w:asciiTheme="minorHAnsi" w:hAnsiTheme="minorHAnsi" w:cstheme="minorHAnsi"/>
        </w:rPr>
      </w:pPr>
      <w:proofErr w:type="spellStart"/>
      <w:r w:rsidRPr="007A18DC">
        <w:rPr>
          <w:rFonts w:asciiTheme="minorHAnsi" w:hAnsiTheme="minorHAnsi" w:cstheme="minorHAnsi"/>
        </w:rPr>
        <w:t>duy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trì</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những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hỗ</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trợ</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dịch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vụ</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nhờ</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đó</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7A18DC">
        <w:rPr>
          <w:rFonts w:asciiTheme="minorHAnsi" w:hAnsiTheme="minorHAnsi" w:cstheme="minorHAnsi"/>
        </w:rPr>
        <w:t xml:space="preserve"> </w:t>
      </w:r>
      <w:proofErr w:type="spellStart"/>
      <w:r>
        <w:rPr>
          <w:rFonts w:asciiTheme="minorHAnsi" w:hAnsiTheme="minorHAnsi" w:cstheme="minorHAnsi"/>
        </w:rPr>
        <w:t>giữ</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sức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khỏe</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an </w:t>
      </w:r>
      <w:proofErr w:type="spellStart"/>
      <w:r w:rsidRPr="007A18DC">
        <w:rPr>
          <w:rFonts w:asciiTheme="minorHAnsi" w:hAnsiTheme="minorHAnsi" w:cstheme="minorHAnsi"/>
        </w:rPr>
        <w:t>toàn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w:t>
      </w:r>
      <w:r>
        <w:rPr>
          <w:rFonts w:asciiTheme="minorHAnsi" w:hAnsiTheme="minorHAnsi" w:cstheme="minorHAnsi"/>
        </w:rPr>
        <w:t>ho</w:t>
      </w:r>
      <w:proofErr w:type="spellEnd"/>
      <w:r>
        <w:rPr>
          <w:rFonts w:asciiTheme="minorHAnsi" w:hAnsiTheme="minorHAnsi" w:cstheme="minorHAnsi"/>
        </w:rPr>
        <w:t xml:space="preserve"> </w:t>
      </w:r>
      <w:proofErr w:type="spellStart"/>
      <w:r>
        <w:rPr>
          <w:rFonts w:asciiTheme="minorHAnsi" w:hAnsiTheme="minorHAnsi" w:cstheme="minorHAnsi"/>
        </w:rPr>
        <w:t>bản</w:t>
      </w:r>
      <w:proofErr w:type="spellEnd"/>
      <w:r>
        <w:rPr>
          <w:rFonts w:asciiTheme="minorHAnsi" w:hAnsiTheme="minorHAnsi" w:cstheme="minorHAnsi"/>
        </w:rPr>
        <w:t xml:space="preserve"> </w:t>
      </w:r>
      <w:proofErr w:type="spellStart"/>
      <w:r>
        <w:rPr>
          <w:rFonts w:asciiTheme="minorHAnsi" w:hAnsiTheme="minorHAnsi" w:cstheme="minorHAnsi"/>
        </w:rPr>
        <w:t>thân</w:t>
      </w:r>
      <w:proofErr w:type="spellEnd"/>
      <w:r w:rsidR="00661E21">
        <w:rPr>
          <w:rFonts w:asciiTheme="minorHAnsi" w:hAnsiTheme="minorHAnsi" w:cstheme="minorHAnsi"/>
        </w:rPr>
        <w:t>.</w:t>
      </w:r>
    </w:p>
    <w:p w14:paraId="31358A6E" w14:textId="77777777" w:rsidR="00BE64D1" w:rsidRPr="004663C4" w:rsidRDefault="00BE64D1" w:rsidP="00FF700B">
      <w:pPr>
        <w:pStyle w:val="ListNumber2"/>
        <w:numPr>
          <w:ilvl w:val="0"/>
          <w:numId w:val="0"/>
        </w:numPr>
        <w:spacing w:before="120" w:after="120" w:line="240" w:lineRule="auto"/>
        <w:rPr>
          <w:rFonts w:asciiTheme="minorHAnsi" w:hAnsiTheme="minorHAnsi" w:cstheme="minorHAnsi"/>
          <w:sz w:val="16"/>
        </w:rPr>
      </w:pPr>
    </w:p>
    <w:p w14:paraId="7FCD01F6" w14:textId="414034FA" w:rsidR="00F62460" w:rsidRDefault="007A18DC" w:rsidP="00FF700B">
      <w:pPr>
        <w:pStyle w:val="ListNumber2"/>
        <w:numPr>
          <w:ilvl w:val="0"/>
          <w:numId w:val="0"/>
        </w:numPr>
        <w:spacing w:before="120" w:after="120" w:line="240" w:lineRule="auto"/>
        <w:rPr>
          <w:rFonts w:asciiTheme="minorHAnsi" w:hAnsiTheme="minorHAnsi" w:cstheme="minorHAnsi"/>
        </w:rPr>
      </w:pPr>
      <w:proofErr w:type="spellStart"/>
      <w:r w:rsidRPr="007A18DC">
        <w:rPr>
          <w:rFonts w:asciiTheme="minorHAnsi" w:hAnsiTheme="minorHAnsi" w:cstheme="minorHAnsi"/>
        </w:rPr>
        <w:t>Chúng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tôi</w:t>
      </w:r>
      <w:proofErr w:type="spellEnd"/>
      <w:r w:rsidRPr="007A18DC">
        <w:rPr>
          <w:rFonts w:asciiTheme="minorHAnsi" w:hAnsiTheme="minorHAnsi" w:cstheme="minorHAnsi"/>
        </w:rPr>
        <w:t xml:space="preserve"> </w:t>
      </w:r>
      <w:proofErr w:type="spellStart"/>
      <w:r>
        <w:rPr>
          <w:rFonts w:asciiTheme="minorHAnsi" w:hAnsiTheme="minorHAnsi" w:cstheme="minorHAnsi"/>
        </w:rPr>
        <w:t>sẽ</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cung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cấp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thông</w:t>
      </w:r>
      <w:proofErr w:type="spellEnd"/>
      <w:r w:rsidRPr="007A18DC">
        <w:rPr>
          <w:rFonts w:asciiTheme="minorHAnsi" w:hAnsiTheme="minorHAnsi" w:cstheme="minorHAnsi"/>
        </w:rPr>
        <w:t xml:space="preserve"> tin </w:t>
      </w:r>
      <w:proofErr w:type="spellStart"/>
      <w:r w:rsidR="00161D5B">
        <w:rPr>
          <w:rFonts w:asciiTheme="minorHAnsi" w:hAnsiTheme="minorHAnsi" w:cstheme="minorHAnsi"/>
        </w:rPr>
        <w:t>đến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cung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cấp</w:t>
      </w:r>
      <w:proofErr w:type="spellEnd"/>
      <w:r w:rsidRPr="007A18DC">
        <w:rPr>
          <w:rFonts w:asciiTheme="minorHAnsi" w:hAnsiTheme="minorHAnsi" w:cstheme="minorHAnsi"/>
        </w:rPr>
        <w:t xml:space="preserve"> NDIS </w:t>
      </w:r>
      <w:proofErr w:type="spellStart"/>
      <w:r>
        <w:rPr>
          <w:rFonts w:asciiTheme="minorHAnsi" w:hAnsiTheme="minorHAnsi" w:cstheme="minorHAnsi"/>
        </w:rPr>
        <w:t>nhằm</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hỗ</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trợ</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họ</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hiểu</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những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gì</w:t>
      </w:r>
      <w:proofErr w:type="spellEnd"/>
      <w:r w:rsidR="005C1C70">
        <w:rPr>
          <w:rFonts w:asciiTheme="minorHAnsi" w:hAnsiTheme="minorHAnsi" w:cstheme="minorHAnsi"/>
        </w:rPr>
        <w:t xml:space="preserve"> </w:t>
      </w:r>
      <w:proofErr w:type="spellStart"/>
      <w:r w:rsidR="005C1C70" w:rsidRPr="007A18DC">
        <w:rPr>
          <w:rFonts w:asciiTheme="minorHAnsi" w:hAnsiTheme="minorHAnsi" w:cstheme="minorHAnsi"/>
        </w:rPr>
        <w:t>cần</w:t>
      </w:r>
      <w:proofErr w:type="spellEnd"/>
      <w:r w:rsidR="005C1C70" w:rsidRPr="007A18DC">
        <w:rPr>
          <w:rFonts w:asciiTheme="minorHAnsi" w:hAnsiTheme="minorHAnsi" w:cstheme="minorHAnsi"/>
        </w:rPr>
        <w:t xml:space="preserve"> </w:t>
      </w:r>
      <w:proofErr w:type="spellStart"/>
      <w:r w:rsidR="005C1C70" w:rsidRPr="007A18DC">
        <w:rPr>
          <w:rFonts w:asciiTheme="minorHAnsi" w:hAnsiTheme="minorHAnsi" w:cstheme="minorHAnsi"/>
        </w:rPr>
        <w:t>làm</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giữ</w:t>
      </w:r>
      <w:proofErr w:type="spellEnd"/>
      <w:r w:rsidRPr="007A18DC">
        <w:rPr>
          <w:rFonts w:asciiTheme="minorHAnsi" w:hAnsiTheme="minorHAnsi" w:cstheme="minorHAnsi"/>
        </w:rPr>
        <w:t xml:space="preserve"> an </w:t>
      </w:r>
      <w:proofErr w:type="spellStart"/>
      <w:r w:rsidRPr="007A18DC">
        <w:rPr>
          <w:rFonts w:asciiTheme="minorHAnsi" w:hAnsiTheme="minorHAnsi" w:cstheme="minorHAnsi"/>
        </w:rPr>
        <w:t>toàn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cho</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khi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hỗ</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trợ</w:t>
      </w:r>
      <w:proofErr w:type="spellEnd"/>
      <w:r w:rsidRPr="007A18DC">
        <w:rPr>
          <w:rFonts w:asciiTheme="minorHAnsi" w:hAnsiTheme="minorHAnsi" w:cstheme="minorHAnsi"/>
        </w:rPr>
        <w:t>.</w:t>
      </w:r>
    </w:p>
    <w:p w14:paraId="398B1BBE" w14:textId="7A5348A7" w:rsidR="007A18DC" w:rsidRDefault="007A18DC" w:rsidP="00FF700B">
      <w:pPr>
        <w:pStyle w:val="ListNumber2"/>
        <w:numPr>
          <w:ilvl w:val="0"/>
          <w:numId w:val="0"/>
        </w:numPr>
        <w:spacing w:before="120" w:after="120" w:line="240" w:lineRule="auto"/>
        <w:rPr>
          <w:rFonts w:asciiTheme="minorHAnsi" w:hAnsiTheme="minorHAnsi" w:cstheme="minorHAnsi"/>
        </w:rPr>
      </w:pPr>
      <w:proofErr w:type="spellStart"/>
      <w:r w:rsidRPr="007A18DC">
        <w:rPr>
          <w:rFonts w:asciiTheme="minorHAnsi" w:hAnsiTheme="minorHAnsi" w:cstheme="minorHAnsi"/>
        </w:rPr>
        <w:lastRenderedPageBreak/>
        <w:t>Điều</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quan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trọng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là</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tiếp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tục</w:t>
      </w:r>
      <w:proofErr w:type="spellEnd"/>
      <w:r w:rsidRPr="007A18DC">
        <w:rPr>
          <w:rFonts w:asciiTheme="minorHAnsi" w:hAnsiTheme="minorHAnsi" w:cstheme="minorHAnsi"/>
        </w:rPr>
        <w:t xml:space="preserve"> </w:t>
      </w:r>
      <w:proofErr w:type="spellStart"/>
      <w:r>
        <w:rPr>
          <w:rFonts w:asciiTheme="minorHAnsi" w:hAnsiTheme="minorHAnsi" w:cstheme="minorHAnsi"/>
        </w:rPr>
        <w:t>giữ</w:t>
      </w:r>
      <w:proofErr w:type="spellEnd"/>
      <w:r>
        <w:rPr>
          <w:rFonts w:asciiTheme="minorHAnsi" w:hAnsiTheme="minorHAnsi" w:cstheme="minorHAnsi"/>
        </w:rPr>
        <w:t xml:space="preserve"> </w:t>
      </w:r>
      <w:proofErr w:type="spellStart"/>
      <w:r>
        <w:rPr>
          <w:rFonts w:asciiTheme="minorHAnsi" w:hAnsiTheme="minorHAnsi" w:cstheme="minorHAnsi"/>
        </w:rPr>
        <w:t>liên</w:t>
      </w:r>
      <w:proofErr w:type="spellEnd"/>
      <w:r>
        <w:rPr>
          <w:rFonts w:asciiTheme="minorHAnsi" w:hAnsiTheme="minorHAnsi" w:cstheme="minorHAnsi"/>
        </w:rPr>
        <w:t xml:space="preserve"> </w:t>
      </w:r>
      <w:proofErr w:type="spellStart"/>
      <w:r>
        <w:rPr>
          <w:rFonts w:asciiTheme="minorHAnsi" w:hAnsiTheme="minorHAnsi" w:cstheme="minorHAnsi"/>
        </w:rPr>
        <w:t>lạc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với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cung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cấp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của</w:t>
      </w:r>
      <w:proofErr w:type="spellEnd"/>
      <w:r w:rsidRPr="007A18DC">
        <w:rPr>
          <w:rFonts w:asciiTheme="minorHAnsi" w:hAnsiTheme="minorHAnsi" w:cstheme="minorHAnsi"/>
        </w:rPr>
        <w:t xml:space="preserve"> </w:t>
      </w:r>
      <w:proofErr w:type="spellStart"/>
      <w:r>
        <w:rPr>
          <w:rFonts w:asciiTheme="minorHAnsi" w:hAnsiTheme="minorHAnsi" w:cstheme="minorHAnsi"/>
        </w:rPr>
        <w:t>mình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Nếu</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Pr>
          <w:rFonts w:asciiTheme="minorHAnsi" w:hAnsiTheme="minorHAnsi" w:cstheme="minorHAnsi"/>
        </w:rPr>
        <w:t xml:space="preserve"> </w:t>
      </w:r>
      <w:proofErr w:type="spellStart"/>
      <w:r w:rsidRPr="007A18DC">
        <w:rPr>
          <w:rFonts w:asciiTheme="minorHAnsi" w:hAnsiTheme="minorHAnsi" w:cstheme="minorHAnsi"/>
        </w:rPr>
        <w:t>đang</w:t>
      </w:r>
      <w:proofErr w:type="spellEnd"/>
      <w:r w:rsidRPr="007A18DC">
        <w:rPr>
          <w:rFonts w:asciiTheme="minorHAnsi" w:hAnsiTheme="minorHAnsi" w:cstheme="minorHAnsi"/>
        </w:rPr>
        <w:t xml:space="preserve"> ở </w:t>
      </w:r>
      <w:proofErr w:type="spellStart"/>
      <w:r>
        <w:rPr>
          <w:rFonts w:asciiTheme="minorHAnsi" w:hAnsiTheme="minorHAnsi" w:cstheme="minorHAnsi"/>
        </w:rPr>
        <w:t>cách</w:t>
      </w:r>
      <w:proofErr w:type="spellEnd"/>
      <w:r>
        <w:rPr>
          <w:rFonts w:asciiTheme="minorHAnsi" w:hAnsiTheme="minorHAnsi" w:cstheme="minorHAnsi"/>
        </w:rPr>
        <w:t xml:space="preserve"> </w:t>
      </w:r>
      <w:proofErr w:type="spellStart"/>
      <w:r>
        <w:rPr>
          <w:rFonts w:asciiTheme="minorHAnsi" w:hAnsiTheme="minorHAnsi" w:cstheme="minorHAnsi"/>
        </w:rPr>
        <w:t>ly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hãy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hỏi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họ</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có</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thể</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hỗ</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trợ</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Pr>
          <w:rFonts w:asciiTheme="minorHAnsi" w:hAnsiTheme="minorHAnsi" w:cstheme="minorHAnsi"/>
        </w:rPr>
        <w:t xml:space="preserve"> </w:t>
      </w:r>
      <w:proofErr w:type="spellStart"/>
      <w:r>
        <w:rPr>
          <w:rFonts w:asciiTheme="minorHAnsi" w:hAnsiTheme="minorHAnsi" w:cstheme="minorHAnsi"/>
        </w:rPr>
        <w:t>ra</w:t>
      </w:r>
      <w:proofErr w:type="spellEnd"/>
      <w:r>
        <w:rPr>
          <w:rFonts w:asciiTheme="minorHAnsi" w:hAnsiTheme="minorHAnsi" w:cstheme="minorHAnsi"/>
        </w:rPr>
        <w:t xml:space="preserve"> </w:t>
      </w:r>
      <w:proofErr w:type="spellStart"/>
      <w:r>
        <w:rPr>
          <w:rFonts w:asciiTheme="minorHAnsi" w:hAnsiTheme="minorHAnsi" w:cstheme="minorHAnsi"/>
        </w:rPr>
        <w:t>sao</w:t>
      </w:r>
      <w:proofErr w:type="spellEnd"/>
      <w:r w:rsidRPr="007A18DC">
        <w:rPr>
          <w:rFonts w:asciiTheme="minorHAnsi" w:hAnsiTheme="minorHAnsi" w:cstheme="minorHAnsi"/>
        </w:rPr>
        <w:t xml:space="preserve">, </w:t>
      </w:r>
      <w:r w:rsidR="005C1C70">
        <w:rPr>
          <w:rFonts w:asciiTheme="minorHAnsi" w:hAnsiTheme="minorHAnsi" w:cstheme="minorHAnsi"/>
        </w:rPr>
        <w:t>qua</w:t>
      </w:r>
      <w:r w:rsidRPr="007A18DC">
        <w:rPr>
          <w:rFonts w:asciiTheme="minorHAnsi" w:hAnsiTheme="minorHAnsi" w:cstheme="minorHAnsi"/>
        </w:rPr>
        <w:t xml:space="preserve"> </w:t>
      </w:r>
      <w:proofErr w:type="spellStart"/>
      <w:r>
        <w:rPr>
          <w:rFonts w:asciiTheme="minorHAnsi" w:hAnsiTheme="minorHAnsi" w:cstheme="minorHAnsi"/>
        </w:rPr>
        <w:t>giãn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xã</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hội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hoặc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không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gặp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mặt</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trực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tiếp</w:t>
      </w:r>
      <w:proofErr w:type="spellEnd"/>
      <w:r w:rsidRPr="007A18DC">
        <w:rPr>
          <w:rFonts w:asciiTheme="minorHAnsi" w:hAnsiTheme="minorHAnsi" w:cstheme="minorHAnsi"/>
        </w:rPr>
        <w:t>.</w:t>
      </w:r>
    </w:p>
    <w:p w14:paraId="6143D5FB" w14:textId="573D351C" w:rsidR="001172D3" w:rsidRPr="00A96ECB" w:rsidRDefault="007A18DC"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sidRPr="007A18DC">
        <w:rPr>
          <w:rFonts w:asciiTheme="minorHAnsi" w:hAnsiTheme="minorHAnsi" w:cstheme="minorHAnsi"/>
          <w:b/>
          <w:color w:val="612C69"/>
          <w:sz w:val="28"/>
          <w:szCs w:val="28"/>
        </w:rPr>
        <w:t>Quyền</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lợi</w:t>
      </w:r>
      <w:proofErr w:type="spellEnd"/>
      <w:r w:rsidRPr="007A18DC">
        <w:rPr>
          <w:rFonts w:asciiTheme="minorHAnsi" w:hAnsiTheme="minorHAnsi" w:cstheme="minorHAnsi"/>
          <w:b/>
          <w:color w:val="612C69"/>
          <w:sz w:val="28"/>
          <w:szCs w:val="28"/>
        </w:rPr>
        <w:t xml:space="preserve"> </w:t>
      </w:r>
      <w:proofErr w:type="spellStart"/>
      <w:r w:rsidRPr="007A18DC">
        <w:rPr>
          <w:rFonts w:asciiTheme="minorHAnsi" w:hAnsiTheme="minorHAnsi" w:cstheme="minorHAnsi"/>
          <w:b/>
          <w:color w:val="612C69"/>
          <w:sz w:val="28"/>
          <w:szCs w:val="28"/>
        </w:rPr>
        <w:t>người</w:t>
      </w:r>
      <w:proofErr w:type="spellEnd"/>
      <w:r w:rsidRPr="007A18DC">
        <w:rPr>
          <w:rFonts w:asciiTheme="minorHAnsi" w:hAnsiTheme="minorHAnsi" w:cstheme="minorHAnsi"/>
          <w:b/>
          <w:color w:val="612C69"/>
          <w:sz w:val="28"/>
          <w:szCs w:val="28"/>
        </w:rPr>
        <w:t xml:space="preserve"> </w:t>
      </w:r>
      <w:proofErr w:type="spellStart"/>
      <w:r w:rsidRPr="007A18DC">
        <w:rPr>
          <w:rFonts w:asciiTheme="minorHAnsi" w:hAnsiTheme="minorHAnsi" w:cstheme="minorHAnsi"/>
          <w:b/>
          <w:color w:val="612C69"/>
          <w:sz w:val="28"/>
          <w:szCs w:val="28"/>
        </w:rPr>
        <w:t>tham</w:t>
      </w:r>
      <w:proofErr w:type="spellEnd"/>
      <w:r w:rsidRPr="007A18DC">
        <w:rPr>
          <w:rFonts w:asciiTheme="minorHAnsi" w:hAnsiTheme="minorHAnsi" w:cstheme="minorHAnsi"/>
          <w:b/>
          <w:color w:val="612C69"/>
          <w:sz w:val="28"/>
          <w:szCs w:val="28"/>
        </w:rPr>
        <w:t xml:space="preserve"> </w:t>
      </w:r>
      <w:proofErr w:type="spellStart"/>
      <w:r w:rsidRPr="007A18DC">
        <w:rPr>
          <w:rFonts w:asciiTheme="minorHAnsi" w:hAnsiTheme="minorHAnsi" w:cstheme="minorHAnsi"/>
          <w:b/>
          <w:color w:val="612C69"/>
          <w:sz w:val="28"/>
          <w:szCs w:val="28"/>
        </w:rPr>
        <w:t>gia</w:t>
      </w:r>
      <w:proofErr w:type="spellEnd"/>
      <w:r w:rsidRPr="007A18DC">
        <w:rPr>
          <w:rFonts w:asciiTheme="minorHAnsi" w:hAnsiTheme="minorHAnsi" w:cstheme="minorHAnsi"/>
          <w:b/>
          <w:color w:val="612C69"/>
          <w:sz w:val="28"/>
          <w:szCs w:val="28"/>
        </w:rPr>
        <w:t xml:space="preserve"> NDIS</w:t>
      </w:r>
    </w:p>
    <w:p w14:paraId="576FCB6E" w14:textId="318125E9" w:rsidR="007A18DC" w:rsidRPr="007A18DC" w:rsidRDefault="007A18DC" w:rsidP="007A18DC">
      <w:pPr>
        <w:pStyle w:val="ListNumber2"/>
        <w:numPr>
          <w:ilvl w:val="0"/>
          <w:numId w:val="0"/>
        </w:numPr>
        <w:spacing w:before="120" w:after="120" w:line="240" w:lineRule="auto"/>
        <w:rPr>
          <w:rFonts w:asciiTheme="minorHAnsi" w:hAnsiTheme="minorHAnsi" w:cstheme="minorHAnsi"/>
        </w:rPr>
      </w:pPr>
      <w:proofErr w:type="spellStart"/>
      <w:r w:rsidRPr="007A18DC">
        <w:rPr>
          <w:rFonts w:asciiTheme="minorHAnsi" w:hAnsiTheme="minorHAnsi" w:cstheme="minorHAnsi"/>
        </w:rPr>
        <w:t>Chúng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tôi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có</w:t>
      </w:r>
      <w:proofErr w:type="spellEnd"/>
      <w:r>
        <w:rPr>
          <w:rFonts w:asciiTheme="minorHAnsi" w:hAnsiTheme="minorHAnsi" w:cstheme="minorHAnsi"/>
        </w:rPr>
        <w:t xml:space="preserve"> </w:t>
      </w:r>
      <w:proofErr w:type="spellStart"/>
      <w:r>
        <w:rPr>
          <w:rFonts w:asciiTheme="minorHAnsi" w:hAnsiTheme="minorHAnsi" w:cstheme="minorHAnsi"/>
        </w:rPr>
        <w:t>Bộ</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Quy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tắc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Ứng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xử</w:t>
      </w:r>
      <w:proofErr w:type="spellEnd"/>
      <w:r w:rsidRPr="007A18DC">
        <w:rPr>
          <w:rFonts w:asciiTheme="minorHAnsi" w:hAnsiTheme="minorHAnsi" w:cstheme="minorHAnsi"/>
        </w:rPr>
        <w:t xml:space="preserve"> NDIS</w:t>
      </w:r>
      <w:r>
        <w:rPr>
          <w:rFonts w:asciiTheme="minorHAnsi" w:hAnsiTheme="minorHAnsi" w:cstheme="minorHAnsi"/>
        </w:rPr>
        <w:t xml:space="preserve"> (</w:t>
      </w:r>
      <w:hyperlink r:id="rId10" w:history="1">
        <w:r w:rsidRPr="007B773C">
          <w:rPr>
            <w:rStyle w:val="Hyperlink"/>
            <w:rFonts w:asciiTheme="minorHAnsi" w:hAnsiTheme="minorHAnsi" w:cstheme="minorHAnsi"/>
          </w:rPr>
          <w:t>NDIS Code of Conduct</w:t>
        </w:r>
      </w:hyperlink>
      <w:r>
        <w:rPr>
          <w:rFonts w:asciiTheme="minorHAnsi" w:hAnsiTheme="minorHAnsi" w:cstheme="minorHAnsi"/>
        </w:rPr>
        <w:t>)</w:t>
      </w:r>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Tiêu</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chuẩn</w:t>
      </w:r>
      <w:proofErr w:type="spellEnd"/>
      <w:r w:rsidRPr="007A18DC">
        <w:rPr>
          <w:rFonts w:asciiTheme="minorHAnsi" w:hAnsiTheme="minorHAnsi" w:cstheme="minorHAnsi"/>
        </w:rPr>
        <w:t xml:space="preserve"> </w:t>
      </w:r>
      <w:proofErr w:type="spellStart"/>
      <w:r w:rsidR="00161D5B">
        <w:rPr>
          <w:rFonts w:asciiTheme="minorHAnsi" w:hAnsiTheme="minorHAnsi" w:cstheme="minorHAnsi"/>
        </w:rPr>
        <w:t>T</w:t>
      </w:r>
      <w:r w:rsidRPr="007A18DC">
        <w:rPr>
          <w:rFonts w:asciiTheme="minorHAnsi" w:hAnsiTheme="minorHAnsi" w:cstheme="minorHAnsi"/>
        </w:rPr>
        <w:t>hực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hành</w:t>
      </w:r>
      <w:proofErr w:type="spellEnd"/>
      <w:r w:rsidRPr="007A18DC">
        <w:rPr>
          <w:rFonts w:asciiTheme="minorHAnsi" w:hAnsiTheme="minorHAnsi" w:cstheme="minorHAnsi"/>
        </w:rPr>
        <w:t xml:space="preserve"> NDIS</w:t>
      </w:r>
      <w:r>
        <w:rPr>
          <w:rFonts w:asciiTheme="minorHAnsi" w:hAnsiTheme="minorHAnsi" w:cstheme="minorHAnsi"/>
        </w:rPr>
        <w:t xml:space="preserve"> (</w:t>
      </w:r>
      <w:hyperlink r:id="rId11" w:history="1">
        <w:r w:rsidRPr="007B773C">
          <w:rPr>
            <w:rStyle w:val="Hyperlink"/>
            <w:rFonts w:asciiTheme="minorHAnsi" w:hAnsiTheme="minorHAnsi" w:cstheme="minorHAnsi"/>
          </w:rPr>
          <w:t>NDIS Practice Standards</w:t>
        </w:r>
      </w:hyperlink>
      <w:r>
        <w:rPr>
          <w:rFonts w:asciiTheme="minorHAnsi" w:hAnsiTheme="minorHAnsi" w:cstheme="minorHAnsi"/>
        </w:rPr>
        <w:t>)</w:t>
      </w:r>
      <w:r w:rsidRPr="007A18DC">
        <w:rPr>
          <w:rFonts w:asciiTheme="minorHAnsi" w:hAnsiTheme="minorHAnsi" w:cstheme="minorHAnsi"/>
        </w:rPr>
        <w:t xml:space="preserve"> </w:t>
      </w:r>
      <w:proofErr w:type="spellStart"/>
      <w:r w:rsidRPr="007A18DC">
        <w:rPr>
          <w:rFonts w:asciiTheme="minorHAnsi" w:hAnsiTheme="minorHAnsi" w:cstheme="minorHAnsi"/>
        </w:rPr>
        <w:t>rất</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rõ</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ràng</w:t>
      </w:r>
      <w:proofErr w:type="spellEnd"/>
      <w:r>
        <w:rPr>
          <w:rFonts w:asciiTheme="minorHAnsi" w:hAnsiTheme="minorHAnsi" w:cstheme="minorHAnsi"/>
        </w:rPr>
        <w:t>,</w:t>
      </w:r>
      <w:r w:rsidRPr="007A18DC">
        <w:rPr>
          <w:rFonts w:asciiTheme="minorHAnsi" w:hAnsiTheme="minorHAnsi" w:cstheme="minorHAnsi"/>
        </w:rPr>
        <w:t xml:space="preserve"> </w:t>
      </w:r>
      <w:proofErr w:type="spellStart"/>
      <w:r>
        <w:rPr>
          <w:rFonts w:asciiTheme="minorHAnsi" w:hAnsiTheme="minorHAnsi" w:cstheme="minorHAnsi"/>
        </w:rPr>
        <w:t>v</w:t>
      </w:r>
      <w:r w:rsidRPr="007A18DC">
        <w:rPr>
          <w:rFonts w:asciiTheme="minorHAnsi" w:hAnsiTheme="minorHAnsi" w:cstheme="minorHAnsi"/>
        </w:rPr>
        <w:t>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cung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cấp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nhân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viên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của</w:t>
      </w:r>
      <w:proofErr w:type="spellEnd"/>
      <w:r w:rsidRPr="007A18DC">
        <w:rPr>
          <w:rFonts w:asciiTheme="minorHAnsi" w:hAnsiTheme="minorHAnsi" w:cstheme="minorHAnsi"/>
        </w:rPr>
        <w:t xml:space="preserve"> </w:t>
      </w:r>
      <w:proofErr w:type="spellStart"/>
      <w:r>
        <w:rPr>
          <w:rFonts w:asciiTheme="minorHAnsi" w:hAnsiTheme="minorHAnsi" w:cstheme="minorHAnsi"/>
        </w:rPr>
        <w:t>họ</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phải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tuân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thủ</w:t>
      </w:r>
      <w:proofErr w:type="spellEnd"/>
      <w:r w:rsidRPr="007A18DC">
        <w:rPr>
          <w:rFonts w:asciiTheme="minorHAnsi" w:hAnsiTheme="minorHAnsi" w:cstheme="minorHAnsi"/>
        </w:rPr>
        <w:t>.</w:t>
      </w:r>
    </w:p>
    <w:p w14:paraId="0274EBE2" w14:textId="42982C1E" w:rsidR="001172D3" w:rsidRPr="007A18DC" w:rsidRDefault="007A18DC" w:rsidP="001172D3">
      <w:pPr>
        <w:pStyle w:val="ListNumber2"/>
        <w:numPr>
          <w:ilvl w:val="0"/>
          <w:numId w:val="0"/>
        </w:numPr>
        <w:spacing w:before="120" w:after="120" w:line="240" w:lineRule="auto"/>
        <w:rPr>
          <w:rFonts w:asciiTheme="minorHAnsi" w:hAnsiTheme="minorHAnsi" w:cstheme="minorHAnsi"/>
        </w:rPr>
      </w:pPr>
      <w:proofErr w:type="spellStart"/>
      <w:r w:rsidRPr="007A18DC">
        <w:rPr>
          <w:rFonts w:asciiTheme="minorHAnsi" w:hAnsiTheme="minorHAnsi" w:cstheme="minorHAnsi"/>
        </w:rPr>
        <w:t>Những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tiêu</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chuẩ</w:t>
      </w:r>
      <w:r w:rsidR="005C1C70">
        <w:rPr>
          <w:rFonts w:asciiTheme="minorHAnsi" w:hAnsiTheme="minorHAnsi" w:cstheme="minorHAnsi"/>
        </w:rPr>
        <w:t>n</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này</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cũng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áp</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dụng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trong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tình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hình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hiện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tại</w:t>
      </w:r>
      <w:proofErr w:type="spellEnd"/>
      <w:r w:rsidRPr="007A18DC">
        <w:rPr>
          <w:rFonts w:asciiTheme="minorHAnsi" w:hAnsiTheme="minorHAnsi" w:cstheme="minorHAnsi"/>
        </w:rPr>
        <w:t>.</w:t>
      </w:r>
    </w:p>
    <w:p w14:paraId="7C8C9932" w14:textId="62E157E2" w:rsidR="004A641E" w:rsidRPr="00A96ECB" w:rsidRDefault="005C1C70"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Thủ</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tục</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khiếu</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nại</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về</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nhà</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cung</w:t>
      </w:r>
      <w:proofErr w:type="spellEnd"/>
      <w:r w:rsidR="007A18DC" w:rsidRPr="007A18DC">
        <w:rPr>
          <w:rFonts w:asciiTheme="minorHAnsi" w:hAnsiTheme="minorHAnsi" w:cstheme="minorHAnsi"/>
          <w:b/>
          <w:color w:val="612C69"/>
          <w:sz w:val="28"/>
          <w:szCs w:val="28"/>
        </w:rPr>
        <w:t xml:space="preserve"> </w:t>
      </w:r>
      <w:proofErr w:type="spellStart"/>
      <w:r w:rsidR="007A18DC" w:rsidRPr="007A18DC">
        <w:rPr>
          <w:rFonts w:asciiTheme="minorHAnsi" w:hAnsiTheme="minorHAnsi" w:cstheme="minorHAnsi"/>
          <w:b/>
          <w:color w:val="612C69"/>
          <w:sz w:val="28"/>
          <w:szCs w:val="28"/>
        </w:rPr>
        <w:t>cấp</w:t>
      </w:r>
      <w:proofErr w:type="spellEnd"/>
    </w:p>
    <w:p w14:paraId="0B94D968" w14:textId="3737AB0A" w:rsidR="007A18DC" w:rsidRPr="00A96ECB" w:rsidRDefault="007A18DC" w:rsidP="009A2B72">
      <w:pPr>
        <w:pStyle w:val="ListNumber2"/>
        <w:numPr>
          <w:ilvl w:val="0"/>
          <w:numId w:val="0"/>
        </w:numPr>
        <w:spacing w:before="120" w:after="120" w:line="240" w:lineRule="auto"/>
        <w:rPr>
          <w:rFonts w:asciiTheme="minorHAnsi" w:hAnsiTheme="minorHAnsi" w:cstheme="minorHAnsi"/>
        </w:rPr>
      </w:pPr>
      <w:proofErr w:type="spellStart"/>
      <w:r w:rsidRPr="007A18DC">
        <w:rPr>
          <w:rFonts w:asciiTheme="minorHAnsi" w:hAnsiTheme="minorHAnsi" w:cstheme="minorHAnsi"/>
        </w:rPr>
        <w:t>Nếu</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cảm</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thấy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không</w:t>
      </w:r>
      <w:proofErr w:type="spellEnd"/>
      <w:r w:rsidRPr="007A18DC">
        <w:rPr>
          <w:rFonts w:asciiTheme="minorHAnsi" w:hAnsiTheme="minorHAnsi" w:cstheme="minorHAnsi"/>
        </w:rPr>
        <w:t xml:space="preserve"> an </w:t>
      </w:r>
      <w:proofErr w:type="spellStart"/>
      <w:r w:rsidRPr="007A18DC">
        <w:rPr>
          <w:rFonts w:asciiTheme="minorHAnsi" w:hAnsiTheme="minorHAnsi" w:cstheme="minorHAnsi"/>
        </w:rPr>
        <w:t>toàn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hoặc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không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hài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lòng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với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chất</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lượng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hỗ</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trợ</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và</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dịch</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vụ</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củ</w:t>
      </w:r>
      <w:r w:rsidR="005C1C70">
        <w:rPr>
          <w:rFonts w:asciiTheme="minorHAnsi" w:hAnsiTheme="minorHAnsi" w:cstheme="minorHAnsi"/>
        </w:rPr>
        <w:t>a</w:t>
      </w:r>
      <w:proofErr w:type="spellEnd"/>
      <w:r w:rsidR="005C1C70">
        <w:rPr>
          <w:rFonts w:asciiTheme="minorHAnsi" w:hAnsiTheme="minorHAnsi" w:cstheme="minorHAnsi"/>
        </w:rPr>
        <w:t xml:space="preserve"> </w:t>
      </w:r>
      <w:proofErr w:type="spellStart"/>
      <w:r w:rsidR="005C1C70">
        <w:rPr>
          <w:rFonts w:asciiTheme="minorHAnsi" w:hAnsiTheme="minorHAnsi" w:cstheme="minorHAnsi"/>
        </w:rPr>
        <w:t>mình</w:t>
      </w:r>
      <w:proofErr w:type="spellEnd"/>
      <w:r w:rsidR="005C1C70">
        <w:rPr>
          <w:rFonts w:asciiTheme="minorHAnsi" w:hAnsiTheme="minorHAnsi" w:cstheme="minorHAnsi"/>
        </w:rPr>
        <w:t xml:space="preserve"> - </w:t>
      </w:r>
      <w:r w:rsidRPr="007A18DC">
        <w:rPr>
          <w:rFonts w:asciiTheme="minorHAnsi" w:hAnsiTheme="minorHAnsi" w:cstheme="minorHAnsi"/>
        </w:rPr>
        <w:t xml:space="preserve"> </w:t>
      </w:r>
      <w:proofErr w:type="spellStart"/>
      <w:r w:rsidRPr="007A18DC">
        <w:rPr>
          <w:rFonts w:asciiTheme="minorHAnsi" w:hAnsiTheme="minorHAnsi" w:cstheme="minorHAnsi"/>
        </w:rPr>
        <w:t>dù</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các</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vấn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đề</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này</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liên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quan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đến</w:t>
      </w:r>
      <w:proofErr w:type="spellEnd"/>
      <w:r w:rsidRPr="007A18DC">
        <w:rPr>
          <w:rFonts w:asciiTheme="minorHAnsi" w:hAnsiTheme="minorHAnsi" w:cstheme="minorHAnsi"/>
        </w:rPr>
        <w:t xml:space="preserve"> COVID-19 hay </w:t>
      </w:r>
      <w:proofErr w:type="spellStart"/>
      <w:r w:rsidRPr="007A18DC">
        <w:rPr>
          <w:rFonts w:asciiTheme="minorHAnsi" w:hAnsiTheme="minorHAnsi" w:cstheme="minorHAnsi"/>
        </w:rPr>
        <w:t>không</w:t>
      </w:r>
      <w:proofErr w:type="spellEnd"/>
      <w:r w:rsidRPr="007A18DC">
        <w:rPr>
          <w:rFonts w:asciiTheme="minorHAnsi" w:hAnsiTheme="minorHAnsi" w:cstheme="minorHAnsi"/>
        </w:rPr>
        <w:t xml:space="preserve"> - </w:t>
      </w:r>
      <w:proofErr w:type="spellStart"/>
      <w:r w:rsidRPr="007A18DC">
        <w:rPr>
          <w:rFonts w:asciiTheme="minorHAnsi" w:hAnsiTheme="minorHAnsi" w:cstheme="minorHAnsi"/>
        </w:rPr>
        <w:t>điều</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quan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trọng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là</w:t>
      </w:r>
      <w:proofErr w:type="spellEnd"/>
      <w:r w:rsidRPr="007A18DC">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phải</w:t>
      </w:r>
      <w:proofErr w:type="spellEnd"/>
      <w:r w:rsidRPr="007A18DC">
        <w:rPr>
          <w:rFonts w:asciiTheme="minorHAnsi" w:hAnsiTheme="minorHAnsi" w:cstheme="minorHAnsi"/>
        </w:rPr>
        <w:t xml:space="preserve"> </w:t>
      </w:r>
      <w:proofErr w:type="spellStart"/>
      <w:r>
        <w:rPr>
          <w:rFonts w:asciiTheme="minorHAnsi" w:hAnsiTheme="minorHAnsi" w:cstheme="minorHAnsi"/>
        </w:rPr>
        <w:t>nói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với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chúng</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tôi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về</w:t>
      </w:r>
      <w:proofErr w:type="spellEnd"/>
      <w:r w:rsidRPr="007A18DC">
        <w:rPr>
          <w:rFonts w:asciiTheme="minorHAnsi" w:hAnsiTheme="minorHAnsi" w:cstheme="minorHAnsi"/>
        </w:rPr>
        <w:t xml:space="preserve"> </w:t>
      </w:r>
      <w:proofErr w:type="spellStart"/>
      <w:r w:rsidR="00F44F62">
        <w:rPr>
          <w:rFonts w:asciiTheme="minorHAnsi" w:hAnsiTheme="minorHAnsi" w:cstheme="minorHAnsi"/>
        </w:rPr>
        <w:t>các</w:t>
      </w:r>
      <w:proofErr w:type="spellEnd"/>
      <w:r w:rsidRPr="007A18DC">
        <w:rPr>
          <w:rFonts w:asciiTheme="minorHAnsi" w:hAnsiTheme="minorHAnsi" w:cstheme="minorHAnsi"/>
        </w:rPr>
        <w:t xml:space="preserve"> </w:t>
      </w:r>
      <w:r w:rsidR="00F44F62">
        <w:rPr>
          <w:rFonts w:asciiTheme="minorHAnsi" w:hAnsiTheme="minorHAnsi" w:cstheme="minorHAnsi"/>
        </w:rPr>
        <w:t xml:space="preserve">lo </w:t>
      </w:r>
      <w:proofErr w:type="spellStart"/>
      <w:r w:rsidR="00F44F62">
        <w:rPr>
          <w:rFonts w:asciiTheme="minorHAnsi" w:hAnsiTheme="minorHAnsi" w:cstheme="minorHAnsi"/>
        </w:rPr>
        <w:t>ngại</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của</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mình</w:t>
      </w:r>
      <w:proofErr w:type="spellEnd"/>
      <w:r w:rsidRPr="007A18DC">
        <w:rPr>
          <w:rFonts w:asciiTheme="minorHAnsi" w:hAnsiTheme="minorHAnsi" w:cstheme="minorHAnsi"/>
        </w:rPr>
        <w:t xml:space="preserve">. </w:t>
      </w:r>
      <w:proofErr w:type="spellStart"/>
      <w:r w:rsidR="00F44F62">
        <w:rPr>
          <w:rFonts w:asciiTheme="minorHAnsi" w:hAnsiTheme="minorHAnsi" w:cstheme="minorHAnsi"/>
        </w:rPr>
        <w:t>Hãy</w:t>
      </w:r>
      <w:proofErr w:type="spellEnd"/>
      <w:r w:rsidRPr="007A18DC">
        <w:rPr>
          <w:rFonts w:asciiTheme="minorHAnsi" w:hAnsiTheme="minorHAnsi" w:cstheme="minorHAnsi"/>
        </w:rPr>
        <w:t xml:space="preserve"> </w:t>
      </w:r>
      <w:proofErr w:type="spellStart"/>
      <w:r>
        <w:rPr>
          <w:rFonts w:asciiTheme="minorHAnsi" w:hAnsiTheme="minorHAnsi" w:cstheme="minorHAnsi"/>
        </w:rPr>
        <w:t>l</w:t>
      </w:r>
      <w:r w:rsidRPr="007A18DC">
        <w:rPr>
          <w:rFonts w:asciiTheme="minorHAnsi" w:hAnsiTheme="minorHAnsi" w:cstheme="minorHAnsi"/>
        </w:rPr>
        <w:t>uôn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luôn</w:t>
      </w:r>
      <w:proofErr w:type="spellEnd"/>
      <w:r>
        <w:rPr>
          <w:rFonts w:asciiTheme="minorHAnsi" w:hAnsiTheme="minorHAnsi" w:cstheme="minorHAnsi"/>
        </w:rPr>
        <w:t xml:space="preserve"> </w:t>
      </w:r>
      <w:proofErr w:type="spellStart"/>
      <w:r>
        <w:rPr>
          <w:rFonts w:asciiTheme="minorHAnsi" w:hAnsiTheme="minorHAnsi" w:cstheme="minorHAnsi"/>
        </w:rPr>
        <w:t>l</w:t>
      </w:r>
      <w:r w:rsidRPr="007A18DC">
        <w:rPr>
          <w:rFonts w:asciiTheme="minorHAnsi" w:hAnsiTheme="minorHAnsi" w:cstheme="minorHAnsi"/>
        </w:rPr>
        <w:t>ên</w:t>
      </w:r>
      <w:proofErr w:type="spellEnd"/>
      <w:r w:rsidRPr="007A18DC">
        <w:rPr>
          <w:rFonts w:asciiTheme="minorHAnsi" w:hAnsiTheme="minorHAnsi" w:cstheme="minorHAnsi"/>
        </w:rPr>
        <w:t xml:space="preserve"> </w:t>
      </w:r>
      <w:proofErr w:type="spellStart"/>
      <w:r w:rsidRPr="007A18DC">
        <w:rPr>
          <w:rFonts w:asciiTheme="minorHAnsi" w:hAnsiTheme="minorHAnsi" w:cstheme="minorHAnsi"/>
        </w:rPr>
        <w:t>tiếng</w:t>
      </w:r>
      <w:proofErr w:type="spellEnd"/>
      <w:r w:rsidRPr="007A18DC">
        <w:rPr>
          <w:rFonts w:asciiTheme="minorHAnsi" w:hAnsiTheme="minorHAnsi" w:cstheme="minorHAnsi"/>
        </w:rPr>
        <w:t>.</w:t>
      </w:r>
    </w:p>
    <w:p w14:paraId="641C3D27" w14:textId="02F1C7B0" w:rsidR="005923DE" w:rsidRPr="00C40761" w:rsidRDefault="005923DE" w:rsidP="00C40761">
      <w:pPr>
        <w:pStyle w:val="ListNumber2"/>
        <w:numPr>
          <w:ilvl w:val="0"/>
          <w:numId w:val="0"/>
        </w:numPr>
        <w:spacing w:before="120" w:after="120" w:line="240" w:lineRule="auto"/>
        <w:rPr>
          <w:rFonts w:asciiTheme="minorHAnsi" w:hAnsiTheme="minorHAnsi" w:cstheme="minorHAnsi"/>
        </w:rPr>
      </w:pPr>
      <w:proofErr w:type="spellStart"/>
      <w:r w:rsidRPr="005923DE">
        <w:rPr>
          <w:rFonts w:asciiTheme="minorHAnsi" w:hAnsiTheme="minorHAnsi" w:cstheme="minorHAnsi"/>
        </w:rPr>
        <w:t>Nếu</w:t>
      </w:r>
      <w:proofErr w:type="spellEnd"/>
      <w:r w:rsidRPr="005923DE">
        <w:rPr>
          <w:rFonts w:asciiTheme="minorHAnsi" w:hAnsiTheme="minorHAnsi" w:cstheme="minorHAnsi"/>
        </w:rPr>
        <w:t xml:space="preserve"> ở </w:t>
      </w:r>
      <w:r>
        <w:rPr>
          <w:rFonts w:asciiTheme="minorHAnsi" w:hAnsiTheme="minorHAnsi" w:cstheme="minorHAnsi"/>
        </w:rPr>
        <w:t xml:space="preserve">bang </w:t>
      </w:r>
      <w:r w:rsidRPr="005923DE">
        <w:rPr>
          <w:rFonts w:asciiTheme="minorHAnsi" w:hAnsiTheme="minorHAnsi" w:cstheme="minorHAnsi"/>
        </w:rPr>
        <w:t xml:space="preserve">New South Wales, Nam </w:t>
      </w:r>
      <w:proofErr w:type="spellStart"/>
      <w:r w:rsidRPr="005923DE">
        <w:rPr>
          <w:rFonts w:asciiTheme="minorHAnsi" w:hAnsiTheme="minorHAnsi" w:cstheme="minorHAnsi"/>
        </w:rPr>
        <w:t>Úc</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Lãnh</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thổ</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thủ</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đô</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Úc</w:t>
      </w:r>
      <w:proofErr w:type="spellEnd"/>
      <w:r>
        <w:rPr>
          <w:rFonts w:asciiTheme="minorHAnsi" w:hAnsiTheme="minorHAnsi" w:cstheme="minorHAnsi"/>
        </w:rPr>
        <w:t xml:space="preserve"> (ACT)</w:t>
      </w:r>
      <w:r w:rsidRPr="005923DE">
        <w:rPr>
          <w:rFonts w:asciiTheme="minorHAnsi" w:hAnsiTheme="minorHAnsi" w:cstheme="minorHAnsi"/>
        </w:rPr>
        <w:t xml:space="preserve">, </w:t>
      </w:r>
      <w:proofErr w:type="spellStart"/>
      <w:r w:rsidRPr="005923DE">
        <w:rPr>
          <w:rFonts w:asciiTheme="minorHAnsi" w:hAnsiTheme="minorHAnsi" w:cstheme="minorHAnsi"/>
        </w:rPr>
        <w:t>Lãnh</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thổ</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Bắc</w:t>
      </w:r>
      <w:proofErr w:type="spellEnd"/>
      <w:r>
        <w:rPr>
          <w:rFonts w:asciiTheme="minorHAnsi" w:hAnsiTheme="minorHAnsi" w:cstheme="minorHAnsi"/>
        </w:rPr>
        <w:t xml:space="preserve"> </w:t>
      </w:r>
      <w:proofErr w:type="spellStart"/>
      <w:r>
        <w:rPr>
          <w:rFonts w:asciiTheme="minorHAnsi" w:hAnsiTheme="minorHAnsi" w:cstheme="minorHAnsi"/>
        </w:rPr>
        <w:t>Úc</w:t>
      </w:r>
      <w:proofErr w:type="spellEnd"/>
      <w:r>
        <w:rPr>
          <w:rFonts w:asciiTheme="minorHAnsi" w:hAnsiTheme="minorHAnsi" w:cstheme="minorHAnsi"/>
        </w:rPr>
        <w:t xml:space="preserve"> (</w:t>
      </w:r>
      <w:r w:rsidRPr="00C40761">
        <w:rPr>
          <w:rFonts w:asciiTheme="minorHAnsi" w:hAnsiTheme="minorHAnsi" w:cstheme="minorHAnsi"/>
        </w:rPr>
        <w:t>Northern Territory</w:t>
      </w:r>
      <w:r>
        <w:rPr>
          <w:rFonts w:asciiTheme="minorHAnsi" w:hAnsiTheme="minorHAnsi" w:cstheme="minorHAnsi"/>
        </w:rPr>
        <w:t>)</w:t>
      </w:r>
      <w:r w:rsidRPr="005923DE">
        <w:rPr>
          <w:rFonts w:asciiTheme="minorHAnsi" w:hAnsiTheme="minorHAnsi" w:cstheme="minorHAnsi"/>
        </w:rPr>
        <w:t xml:space="preserve">, </w:t>
      </w:r>
      <w:r w:rsidR="00297115">
        <w:rPr>
          <w:rFonts w:asciiTheme="minorHAnsi" w:hAnsiTheme="minorHAnsi" w:cstheme="minorHAnsi"/>
        </w:rPr>
        <w:t xml:space="preserve">bang </w:t>
      </w:r>
      <w:r w:rsidRPr="005923DE">
        <w:rPr>
          <w:rFonts w:asciiTheme="minorHAnsi" w:hAnsiTheme="minorHAnsi" w:cstheme="minorHAnsi"/>
        </w:rPr>
        <w:t xml:space="preserve">Queensland, Victoria </w:t>
      </w:r>
      <w:proofErr w:type="spellStart"/>
      <w:r w:rsidRPr="005923DE">
        <w:rPr>
          <w:rFonts w:asciiTheme="minorHAnsi" w:hAnsiTheme="minorHAnsi" w:cstheme="minorHAnsi"/>
        </w:rPr>
        <w:t>hoặc</w:t>
      </w:r>
      <w:proofErr w:type="spellEnd"/>
      <w:r w:rsidRPr="005923DE">
        <w:rPr>
          <w:rFonts w:asciiTheme="minorHAnsi" w:hAnsiTheme="minorHAnsi" w:cstheme="minorHAnsi"/>
        </w:rPr>
        <w:t xml:space="preserve"> Tasmania,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có</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thể</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khiếu</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nại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với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chúng</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tôi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bằng</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cách</w:t>
      </w:r>
      <w:proofErr w:type="spellEnd"/>
      <w:r w:rsidRPr="005923DE">
        <w:rPr>
          <w:rFonts w:asciiTheme="minorHAnsi" w:hAnsiTheme="minorHAnsi" w:cstheme="minorHAnsi"/>
        </w:rPr>
        <w:t>:</w:t>
      </w:r>
    </w:p>
    <w:p w14:paraId="605AC8D3" w14:textId="4E31C4B6" w:rsidR="005923DE" w:rsidRPr="00661E21" w:rsidRDefault="005923DE" w:rsidP="00661E21">
      <w:pPr>
        <w:numPr>
          <w:ilvl w:val="0"/>
          <w:numId w:val="18"/>
        </w:numPr>
        <w:spacing w:after="0" w:line="360" w:lineRule="atLeast"/>
        <w:ind w:left="380" w:hanging="357"/>
        <w:rPr>
          <w:rFonts w:asciiTheme="minorHAnsi" w:hAnsiTheme="minorHAnsi" w:cstheme="minorHAnsi"/>
        </w:rPr>
      </w:pPr>
      <w:proofErr w:type="spellStart"/>
      <w:r w:rsidRPr="005923DE">
        <w:rPr>
          <w:rFonts w:asciiTheme="minorHAnsi" w:hAnsiTheme="minorHAnsi" w:cstheme="minorHAnsi"/>
        </w:rPr>
        <w:t>Gọi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điện</w:t>
      </w:r>
      <w:proofErr w:type="spellEnd"/>
      <w:r>
        <w:rPr>
          <w:rFonts w:asciiTheme="minorHAnsi" w:hAnsiTheme="minorHAnsi" w:cstheme="minorHAnsi"/>
        </w:rPr>
        <w:t xml:space="preserve"> </w:t>
      </w:r>
      <w:proofErr w:type="spellStart"/>
      <w:r>
        <w:rPr>
          <w:rFonts w:asciiTheme="minorHAnsi" w:hAnsiTheme="minorHAnsi" w:cstheme="minorHAnsi"/>
        </w:rPr>
        <w:t>số</w:t>
      </w:r>
      <w:proofErr w:type="spellEnd"/>
      <w:r w:rsidRPr="005923DE">
        <w:rPr>
          <w:rFonts w:asciiTheme="minorHAnsi" w:hAnsiTheme="minorHAnsi" w:cstheme="minorHAnsi"/>
        </w:rPr>
        <w:t xml:space="preserve"> 1800 035 544 (</w:t>
      </w:r>
      <w:proofErr w:type="spellStart"/>
      <w:r w:rsidRPr="005923DE">
        <w:rPr>
          <w:rFonts w:asciiTheme="minorHAnsi" w:hAnsiTheme="minorHAnsi" w:cstheme="minorHAnsi"/>
        </w:rPr>
        <w:t>gọi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miễn</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phí</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từ</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điện</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thoại</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cố</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định</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hoặc</w:t>
      </w:r>
      <w:proofErr w:type="spellEnd"/>
      <w:r w:rsidRPr="005923DE">
        <w:rPr>
          <w:rFonts w:asciiTheme="minorHAnsi" w:hAnsiTheme="minorHAnsi" w:cstheme="minorHAnsi"/>
        </w:rPr>
        <w:t xml:space="preserve"> TTY 133 677. </w:t>
      </w:r>
      <w:proofErr w:type="spellStart"/>
      <w:r w:rsidRPr="005923DE">
        <w:rPr>
          <w:rFonts w:asciiTheme="minorHAnsi" w:hAnsiTheme="minorHAnsi" w:cstheme="minorHAnsi"/>
        </w:rPr>
        <w:t>Có</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thể</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sắp</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xếp</w:t>
      </w:r>
      <w:proofErr w:type="spellEnd"/>
      <w:r w:rsidRPr="005923DE">
        <w:rPr>
          <w:rFonts w:asciiTheme="minorHAnsi" w:hAnsiTheme="minorHAnsi" w:cstheme="minorHAnsi"/>
        </w:rPr>
        <w:t xml:space="preserve"> </w:t>
      </w:r>
      <w:proofErr w:type="spellStart"/>
      <w:r w:rsidR="004C4335">
        <w:rPr>
          <w:rFonts w:asciiTheme="minorHAnsi" w:hAnsiTheme="minorHAnsi" w:cstheme="minorHAnsi"/>
        </w:rPr>
        <w:t>thông</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dịch</w:t>
      </w:r>
      <w:proofErr w:type="spellEnd"/>
      <w:r w:rsidRPr="005923DE">
        <w:rPr>
          <w:rFonts w:asciiTheme="minorHAnsi" w:hAnsiTheme="minorHAnsi" w:cstheme="minorHAnsi"/>
        </w:rPr>
        <w:t xml:space="preserve"> </w:t>
      </w:r>
      <w:proofErr w:type="spellStart"/>
      <w:r w:rsidRPr="005923DE">
        <w:rPr>
          <w:rFonts w:asciiTheme="minorHAnsi" w:hAnsiTheme="minorHAnsi" w:cstheme="minorHAnsi"/>
        </w:rPr>
        <w:t>viên</w:t>
      </w:r>
      <w:proofErr w:type="spellEnd"/>
    </w:p>
    <w:p w14:paraId="706D6998" w14:textId="6E3B5B89" w:rsidR="00417C51" w:rsidRPr="00661E21" w:rsidRDefault="0081625B" w:rsidP="00661E21">
      <w:pPr>
        <w:numPr>
          <w:ilvl w:val="0"/>
          <w:numId w:val="18"/>
        </w:numPr>
        <w:spacing w:after="0" w:line="360" w:lineRule="atLeast"/>
        <w:ind w:left="380" w:hanging="357"/>
        <w:rPr>
          <w:rFonts w:asciiTheme="minorHAnsi" w:hAnsiTheme="minorHAnsi" w:cstheme="minorHAnsi"/>
        </w:rPr>
      </w:pPr>
      <w:hyperlink r:id="rId12" w:history="1">
        <w:r w:rsidR="00417C51" w:rsidRPr="005C6142">
          <w:rPr>
            <w:rStyle w:val="Hyperlink"/>
            <w:rFonts w:asciiTheme="minorHAnsi" w:hAnsiTheme="minorHAnsi" w:cstheme="minorHAnsi"/>
          </w:rPr>
          <w:t>National Relay Service</w:t>
        </w:r>
      </w:hyperlink>
      <w:r w:rsidR="00417C51" w:rsidRPr="00C40761">
        <w:rPr>
          <w:rFonts w:asciiTheme="minorHAnsi" w:hAnsiTheme="minorHAnsi" w:cstheme="minorHAnsi"/>
          <w:color w:val="222222"/>
        </w:rPr>
        <w:t xml:space="preserve"> </w:t>
      </w:r>
      <w:r w:rsidR="00417C51" w:rsidRPr="00661E21">
        <w:rPr>
          <w:rFonts w:asciiTheme="minorHAnsi" w:hAnsiTheme="minorHAnsi" w:cstheme="minorHAnsi"/>
        </w:rPr>
        <w:t>and ask for 1800 035 544</w:t>
      </w:r>
      <w:r w:rsidR="005923DE">
        <w:rPr>
          <w:rFonts w:asciiTheme="minorHAnsi" w:hAnsiTheme="minorHAnsi" w:cstheme="minorHAnsi"/>
        </w:rPr>
        <w:t xml:space="preserve"> // </w:t>
      </w:r>
      <w:hyperlink r:id="rId13" w:history="1">
        <w:r w:rsidR="005923DE" w:rsidRPr="005C6142">
          <w:rPr>
            <w:rStyle w:val="Hyperlink"/>
            <w:rFonts w:asciiTheme="minorHAnsi" w:hAnsiTheme="minorHAnsi" w:cstheme="minorHAnsi"/>
          </w:rPr>
          <w:t>National Relay Service</w:t>
        </w:r>
      </w:hyperlink>
      <w:r w:rsidR="005923DE">
        <w:rPr>
          <w:rFonts w:asciiTheme="minorHAnsi" w:hAnsiTheme="minorHAnsi" w:cstheme="minorHAnsi"/>
        </w:rPr>
        <w:t xml:space="preserve"> (</w:t>
      </w:r>
      <w:proofErr w:type="spellStart"/>
      <w:r w:rsidR="005923DE" w:rsidRPr="005923DE">
        <w:rPr>
          <w:rFonts w:asciiTheme="minorHAnsi" w:hAnsiTheme="minorHAnsi" w:cstheme="minorHAnsi"/>
        </w:rPr>
        <w:t>Dịch</w:t>
      </w:r>
      <w:proofErr w:type="spellEnd"/>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vụ</w:t>
      </w:r>
      <w:proofErr w:type="spellEnd"/>
      <w:r w:rsidR="005923DE" w:rsidRPr="005923DE">
        <w:rPr>
          <w:rFonts w:asciiTheme="minorHAnsi" w:hAnsiTheme="minorHAnsi" w:cstheme="minorHAnsi"/>
        </w:rPr>
        <w:t xml:space="preserve"> </w:t>
      </w:r>
      <w:proofErr w:type="spellStart"/>
      <w:r w:rsidR="005923DE">
        <w:rPr>
          <w:rFonts w:asciiTheme="minorHAnsi" w:hAnsiTheme="minorHAnsi" w:cstheme="minorHAnsi"/>
        </w:rPr>
        <w:t>C</w:t>
      </w:r>
      <w:r w:rsidR="005923DE" w:rsidRPr="005923DE">
        <w:rPr>
          <w:rFonts w:asciiTheme="minorHAnsi" w:hAnsiTheme="minorHAnsi" w:cstheme="minorHAnsi"/>
        </w:rPr>
        <w:t>huyển</w:t>
      </w:r>
      <w:proofErr w:type="spellEnd"/>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tiếp</w:t>
      </w:r>
      <w:proofErr w:type="spellEnd"/>
      <w:r w:rsidR="005923DE" w:rsidRPr="005923DE">
        <w:rPr>
          <w:rFonts w:asciiTheme="minorHAnsi" w:hAnsiTheme="minorHAnsi" w:cstheme="minorHAnsi"/>
        </w:rPr>
        <w:t xml:space="preserve"> </w:t>
      </w:r>
      <w:proofErr w:type="spellStart"/>
      <w:r w:rsidR="005923DE">
        <w:rPr>
          <w:rFonts w:asciiTheme="minorHAnsi" w:hAnsiTheme="minorHAnsi" w:cstheme="minorHAnsi"/>
        </w:rPr>
        <w:t>Q</w:t>
      </w:r>
      <w:r w:rsidR="005923DE" w:rsidRPr="005923DE">
        <w:rPr>
          <w:rFonts w:asciiTheme="minorHAnsi" w:hAnsiTheme="minorHAnsi" w:cstheme="minorHAnsi"/>
        </w:rPr>
        <w:t>uốc</w:t>
      </w:r>
      <w:proofErr w:type="spellEnd"/>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gia</w:t>
      </w:r>
      <w:proofErr w:type="spellEnd"/>
      <w:r w:rsidR="005923DE">
        <w:rPr>
          <w:rFonts w:asciiTheme="minorHAnsi" w:hAnsiTheme="minorHAnsi" w:cstheme="minorHAnsi"/>
        </w:rPr>
        <w:t>)</w:t>
      </w:r>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và</w:t>
      </w:r>
      <w:proofErr w:type="spellEnd"/>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yêu</w:t>
      </w:r>
      <w:proofErr w:type="spellEnd"/>
      <w:r w:rsidR="005923DE" w:rsidRPr="005923DE">
        <w:rPr>
          <w:rFonts w:asciiTheme="minorHAnsi" w:hAnsiTheme="minorHAnsi" w:cstheme="minorHAnsi"/>
        </w:rPr>
        <w:t xml:space="preserve"> </w:t>
      </w:r>
      <w:proofErr w:type="spellStart"/>
      <w:r w:rsidR="005923DE" w:rsidRPr="005923DE">
        <w:rPr>
          <w:rFonts w:asciiTheme="minorHAnsi" w:hAnsiTheme="minorHAnsi" w:cstheme="minorHAnsi"/>
        </w:rPr>
        <w:t>cầu</w:t>
      </w:r>
      <w:proofErr w:type="spellEnd"/>
      <w:r w:rsidR="005923DE">
        <w:rPr>
          <w:rFonts w:asciiTheme="minorHAnsi" w:hAnsiTheme="minorHAnsi" w:cstheme="minorHAnsi"/>
        </w:rPr>
        <w:t xml:space="preserve"> </w:t>
      </w:r>
      <w:proofErr w:type="spellStart"/>
      <w:r w:rsidR="005923DE">
        <w:rPr>
          <w:rFonts w:asciiTheme="minorHAnsi" w:hAnsiTheme="minorHAnsi" w:cstheme="minorHAnsi"/>
        </w:rPr>
        <w:t>số</w:t>
      </w:r>
      <w:proofErr w:type="spellEnd"/>
      <w:r w:rsidR="005923DE" w:rsidRPr="005923DE">
        <w:rPr>
          <w:rFonts w:asciiTheme="minorHAnsi" w:hAnsiTheme="minorHAnsi" w:cstheme="minorHAnsi"/>
        </w:rPr>
        <w:t xml:space="preserve"> 1800 035 544</w:t>
      </w:r>
      <w:r w:rsidR="00417C51" w:rsidRPr="00661E21">
        <w:rPr>
          <w:rFonts w:asciiTheme="minorHAnsi" w:hAnsiTheme="minorHAnsi" w:cstheme="minorHAnsi"/>
        </w:rPr>
        <w:t>.</w:t>
      </w:r>
    </w:p>
    <w:p w14:paraId="3078D678" w14:textId="7536BBF6" w:rsidR="00417C51" w:rsidRPr="005C6142" w:rsidRDefault="005923DE" w:rsidP="00661E21">
      <w:pPr>
        <w:numPr>
          <w:ilvl w:val="0"/>
          <w:numId w:val="18"/>
        </w:numPr>
        <w:spacing w:after="0" w:line="360" w:lineRule="atLeast"/>
        <w:ind w:left="380" w:hanging="357"/>
        <w:rPr>
          <w:rFonts w:asciiTheme="minorHAnsi" w:eastAsia="Calibri" w:hAnsiTheme="minorHAnsi" w:cstheme="minorHAnsi"/>
        </w:rPr>
      </w:pPr>
      <w:proofErr w:type="spellStart"/>
      <w:r>
        <w:rPr>
          <w:rFonts w:asciiTheme="minorHAnsi" w:eastAsia="Calibri" w:hAnsiTheme="minorHAnsi" w:cstheme="minorHAnsi"/>
        </w:rPr>
        <w:t>Điền</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vào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mẫu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liên</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hệ</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khiếu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nại</w:t>
      </w:r>
      <w:proofErr w:type="spellEnd"/>
      <w:r w:rsidR="00417C51" w:rsidRPr="00661E21">
        <w:rPr>
          <w:rFonts w:asciiTheme="minorHAnsi" w:eastAsia="Calibri" w:hAnsiTheme="minorHAnsi" w:cstheme="minorHAnsi"/>
        </w:rPr>
        <w:t xml:space="preserve"> </w:t>
      </w:r>
      <w:r>
        <w:rPr>
          <w:rFonts w:asciiTheme="minorHAnsi" w:eastAsia="Calibri" w:hAnsiTheme="minorHAnsi" w:cstheme="minorHAnsi"/>
        </w:rPr>
        <w:t>(</w:t>
      </w:r>
      <w:hyperlink r:id="rId14" w:history="1">
        <w:r w:rsidR="00466FE4" w:rsidRPr="005C6142">
          <w:rPr>
            <w:rStyle w:val="Hyperlink"/>
            <w:rFonts w:asciiTheme="minorHAnsi" w:eastAsia="Calibri" w:hAnsiTheme="minorHAnsi" w:cstheme="minorHAnsi"/>
          </w:rPr>
          <w:t>complaint contact form</w:t>
        </w:r>
      </w:hyperlink>
      <w:r>
        <w:rPr>
          <w:rStyle w:val="Hyperlink"/>
          <w:rFonts w:asciiTheme="minorHAnsi" w:eastAsia="Calibri" w:hAnsiTheme="minorHAnsi" w:cstheme="minorHAnsi"/>
        </w:rPr>
        <w:t>)</w:t>
      </w:r>
      <w:r w:rsidR="00417C51" w:rsidRPr="005C6142">
        <w:rPr>
          <w:rFonts w:asciiTheme="minorHAnsi" w:eastAsia="Calibri" w:hAnsiTheme="minorHAnsi" w:cstheme="minorHAnsi"/>
        </w:rPr>
        <w:t>.</w:t>
      </w:r>
    </w:p>
    <w:p w14:paraId="1AD7CC65" w14:textId="63C903A0" w:rsidR="00244071" w:rsidRPr="00244071" w:rsidRDefault="00244071" w:rsidP="00244071">
      <w:pPr>
        <w:spacing w:after="0" w:line="0" w:lineRule="atLeast"/>
        <w:ind w:left="23"/>
        <w:rPr>
          <w:rFonts w:asciiTheme="minorHAnsi" w:hAnsiTheme="minorHAnsi" w:cstheme="minorHAnsi"/>
          <w:color w:val="222222"/>
          <w:sz w:val="16"/>
          <w:szCs w:val="16"/>
        </w:rPr>
      </w:pPr>
    </w:p>
    <w:p w14:paraId="319CEF29" w14:textId="3E465752" w:rsidR="00244071" w:rsidRPr="00C40761" w:rsidRDefault="0099598E" w:rsidP="00244071">
      <w:pPr>
        <w:spacing w:after="0" w:line="0" w:lineRule="atLeast"/>
        <w:ind w:left="23"/>
        <w:rPr>
          <w:rFonts w:asciiTheme="minorHAnsi" w:hAnsiTheme="minorHAnsi" w:cstheme="minorHAnsi"/>
          <w:color w:val="222222"/>
        </w:rPr>
      </w:pPr>
      <w:proofErr w:type="spellStart"/>
      <w:r w:rsidRPr="0099598E">
        <w:rPr>
          <w:rFonts w:asciiTheme="minorHAnsi" w:hAnsiTheme="minorHAnsi" w:cstheme="minorHAnsi"/>
          <w:color w:val="222222"/>
        </w:rPr>
        <w:t>Nếu</w:t>
      </w:r>
      <w:proofErr w:type="spellEnd"/>
      <w:r w:rsidRPr="0099598E">
        <w:rPr>
          <w:rFonts w:asciiTheme="minorHAnsi" w:hAnsiTheme="minorHAnsi" w:cstheme="minorHAnsi"/>
          <w:color w:val="222222"/>
        </w:rPr>
        <w:t xml:space="preserve"> </w:t>
      </w:r>
      <w:proofErr w:type="spellStart"/>
      <w:r>
        <w:rPr>
          <w:rFonts w:asciiTheme="minorHAnsi" w:hAnsiTheme="minorHAnsi" w:cstheme="minorHAnsi"/>
          <w:color w:val="222222"/>
        </w:rPr>
        <w:t>quý</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vị</w:t>
      </w:r>
      <w:proofErr w:type="spellEnd"/>
      <w:r w:rsidRPr="0099598E">
        <w:rPr>
          <w:rFonts w:asciiTheme="minorHAnsi" w:hAnsiTheme="minorHAnsi" w:cstheme="minorHAnsi"/>
          <w:color w:val="222222"/>
        </w:rPr>
        <w:t xml:space="preserve"> ở</w:t>
      </w:r>
      <w:r>
        <w:rPr>
          <w:rFonts w:asciiTheme="minorHAnsi" w:hAnsiTheme="minorHAnsi" w:cstheme="minorHAnsi"/>
          <w:color w:val="222222"/>
        </w:rPr>
        <w:t xml:space="preserve"> bang</w:t>
      </w:r>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Tây</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Úc</w:t>
      </w:r>
      <w:proofErr w:type="spellEnd"/>
      <w:r>
        <w:rPr>
          <w:rFonts w:asciiTheme="minorHAnsi" w:hAnsiTheme="minorHAnsi" w:cstheme="minorHAnsi"/>
          <w:color w:val="222222"/>
        </w:rPr>
        <w:t xml:space="preserve"> (Western Australia)</w:t>
      </w:r>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vui</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lòng</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tiếp</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tục</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liên</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hệ</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với</w:t>
      </w:r>
      <w:proofErr w:type="spellEnd"/>
      <w:r w:rsidRPr="0099598E">
        <w:rPr>
          <w:rFonts w:asciiTheme="minorHAnsi" w:hAnsiTheme="minorHAnsi" w:cstheme="minorHAnsi"/>
          <w:color w:val="222222"/>
        </w:rPr>
        <w:t xml:space="preserve"> </w:t>
      </w:r>
      <w:hyperlink r:id="rId15" w:history="1">
        <w:r w:rsidRPr="007B773C">
          <w:rPr>
            <w:rStyle w:val="Hyperlink"/>
            <w:rFonts w:asciiTheme="minorHAnsi" w:hAnsiTheme="minorHAnsi" w:cstheme="minorHAnsi"/>
          </w:rPr>
          <w:t>HADSCO</w:t>
        </w:r>
      </w:hyperlink>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để</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khiếu</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nại</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cho</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đến</w:t>
      </w:r>
      <w:proofErr w:type="spellEnd"/>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ngày</w:t>
      </w:r>
      <w:proofErr w:type="spellEnd"/>
      <w:r w:rsidRPr="0099598E">
        <w:rPr>
          <w:rFonts w:asciiTheme="minorHAnsi" w:hAnsiTheme="minorHAnsi" w:cstheme="minorHAnsi"/>
          <w:color w:val="222222"/>
        </w:rPr>
        <w:t xml:space="preserve"> 30 </w:t>
      </w:r>
      <w:proofErr w:type="spellStart"/>
      <w:r w:rsidRPr="0099598E">
        <w:rPr>
          <w:rFonts w:asciiTheme="minorHAnsi" w:hAnsiTheme="minorHAnsi" w:cstheme="minorHAnsi"/>
          <w:color w:val="222222"/>
        </w:rPr>
        <w:t>tháng</w:t>
      </w:r>
      <w:proofErr w:type="spellEnd"/>
      <w:r w:rsidRPr="0099598E">
        <w:rPr>
          <w:rFonts w:asciiTheme="minorHAnsi" w:hAnsiTheme="minorHAnsi" w:cstheme="minorHAnsi"/>
          <w:color w:val="222222"/>
        </w:rPr>
        <w:t xml:space="preserve"> </w:t>
      </w:r>
      <w:r w:rsidR="002650DE">
        <w:rPr>
          <w:rFonts w:asciiTheme="minorHAnsi" w:hAnsiTheme="minorHAnsi" w:cstheme="minorHAnsi"/>
          <w:color w:val="222222"/>
        </w:rPr>
        <w:t>11</w:t>
      </w:r>
      <w:r w:rsidRPr="0099598E">
        <w:rPr>
          <w:rFonts w:asciiTheme="minorHAnsi" w:hAnsiTheme="minorHAnsi" w:cstheme="minorHAnsi"/>
          <w:color w:val="222222"/>
        </w:rPr>
        <w:t xml:space="preserve"> </w:t>
      </w:r>
      <w:proofErr w:type="spellStart"/>
      <w:r w:rsidRPr="0099598E">
        <w:rPr>
          <w:rFonts w:asciiTheme="minorHAnsi" w:hAnsiTheme="minorHAnsi" w:cstheme="minorHAnsi"/>
          <w:color w:val="222222"/>
        </w:rPr>
        <w:t>năm</w:t>
      </w:r>
      <w:proofErr w:type="spellEnd"/>
      <w:r w:rsidRPr="0099598E">
        <w:rPr>
          <w:rFonts w:asciiTheme="minorHAnsi" w:hAnsiTheme="minorHAnsi" w:cstheme="minorHAnsi"/>
          <w:color w:val="222222"/>
        </w:rPr>
        <w:t xml:space="preserve"> 2020</w:t>
      </w:r>
      <w:r w:rsidR="00CE5FF2">
        <w:rPr>
          <w:rFonts w:asciiTheme="minorHAnsi" w:hAnsiTheme="minorHAnsi" w:cstheme="minorHAnsi"/>
          <w:color w:val="222222"/>
        </w:rPr>
        <w:t>.</w:t>
      </w:r>
    </w:p>
    <w:p w14:paraId="58902002" w14:textId="5952008F" w:rsidR="009A2B72" w:rsidRPr="00C40761" w:rsidRDefault="00A37BF8" w:rsidP="00C40761">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Nguồn</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w:t>
      </w:r>
      <w:r w:rsidR="0008162B">
        <w:rPr>
          <w:rFonts w:asciiTheme="minorHAnsi" w:hAnsiTheme="minorHAnsi" w:cstheme="minorHAnsi"/>
          <w:b/>
          <w:color w:val="612C69"/>
          <w:sz w:val="28"/>
          <w:szCs w:val="28"/>
        </w:rPr>
        <w:t>ài</w:t>
      </w:r>
      <w:proofErr w:type="spellEnd"/>
      <w:r w:rsidR="0008162B">
        <w:rPr>
          <w:rFonts w:asciiTheme="minorHAnsi" w:hAnsiTheme="minorHAnsi" w:cstheme="minorHAnsi"/>
          <w:b/>
          <w:color w:val="612C69"/>
          <w:sz w:val="28"/>
          <w:szCs w:val="28"/>
        </w:rPr>
        <w:t xml:space="preserve"> </w:t>
      </w:r>
      <w:proofErr w:type="spellStart"/>
      <w:r w:rsidR="0008162B">
        <w:rPr>
          <w:rFonts w:asciiTheme="minorHAnsi" w:hAnsiTheme="minorHAnsi" w:cstheme="minorHAnsi"/>
          <w:b/>
          <w:color w:val="612C69"/>
          <w:sz w:val="28"/>
          <w:szCs w:val="28"/>
        </w:rPr>
        <w:t>liệu</w:t>
      </w:r>
      <w:proofErr w:type="spellEnd"/>
      <w:r w:rsidR="0008162B">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từ</w:t>
      </w:r>
      <w:proofErr w:type="spellEnd"/>
      <w:r>
        <w:rPr>
          <w:rFonts w:asciiTheme="minorHAnsi" w:hAnsiTheme="minorHAnsi" w:cstheme="minorHAnsi"/>
          <w:b/>
          <w:color w:val="612C69"/>
          <w:sz w:val="28"/>
          <w:szCs w:val="28"/>
        </w:rPr>
        <w:t xml:space="preserve"> NDIA </w:t>
      </w:r>
      <w:proofErr w:type="spellStart"/>
      <w:r w:rsidR="0008162B">
        <w:rPr>
          <w:rFonts w:asciiTheme="minorHAnsi" w:hAnsiTheme="minorHAnsi" w:cstheme="minorHAnsi"/>
          <w:b/>
          <w:color w:val="612C69"/>
          <w:sz w:val="28"/>
          <w:szCs w:val="28"/>
        </w:rPr>
        <w:t>cho</w:t>
      </w:r>
      <w:proofErr w:type="spellEnd"/>
      <w:r w:rsidR="0008162B">
        <w:rPr>
          <w:rFonts w:asciiTheme="minorHAnsi" w:hAnsiTheme="minorHAnsi" w:cstheme="minorHAnsi"/>
          <w:b/>
          <w:color w:val="612C69"/>
          <w:sz w:val="28"/>
          <w:szCs w:val="28"/>
        </w:rPr>
        <w:t xml:space="preserve"> </w:t>
      </w:r>
      <w:proofErr w:type="spellStart"/>
      <w:r w:rsidR="0008162B">
        <w:rPr>
          <w:rFonts w:asciiTheme="minorHAnsi" w:hAnsiTheme="minorHAnsi" w:cstheme="minorHAnsi"/>
          <w:b/>
          <w:color w:val="612C69"/>
          <w:sz w:val="28"/>
          <w:szCs w:val="28"/>
        </w:rPr>
        <w:t>Người</w:t>
      </w:r>
      <w:proofErr w:type="spellEnd"/>
      <w:r w:rsidR="0008162B">
        <w:rPr>
          <w:rFonts w:asciiTheme="minorHAnsi" w:hAnsiTheme="minorHAnsi" w:cstheme="minorHAnsi"/>
          <w:b/>
          <w:color w:val="612C69"/>
          <w:sz w:val="28"/>
          <w:szCs w:val="28"/>
        </w:rPr>
        <w:t xml:space="preserve"> </w:t>
      </w:r>
      <w:proofErr w:type="spellStart"/>
      <w:r w:rsidR="0008162B">
        <w:rPr>
          <w:rFonts w:asciiTheme="minorHAnsi" w:hAnsiTheme="minorHAnsi" w:cstheme="minorHAnsi"/>
          <w:b/>
          <w:color w:val="612C69"/>
          <w:sz w:val="28"/>
          <w:szCs w:val="28"/>
        </w:rPr>
        <w:t>tham</w:t>
      </w:r>
      <w:proofErr w:type="spellEnd"/>
      <w:r w:rsidR="0008162B">
        <w:rPr>
          <w:rFonts w:asciiTheme="minorHAnsi" w:hAnsiTheme="minorHAnsi" w:cstheme="minorHAnsi"/>
          <w:b/>
          <w:color w:val="612C69"/>
          <w:sz w:val="28"/>
          <w:szCs w:val="28"/>
        </w:rPr>
        <w:t xml:space="preserve"> </w:t>
      </w:r>
      <w:proofErr w:type="spellStart"/>
      <w:r w:rsidR="0008162B">
        <w:rPr>
          <w:rFonts w:asciiTheme="minorHAnsi" w:hAnsiTheme="minorHAnsi" w:cstheme="minorHAnsi"/>
          <w:b/>
          <w:color w:val="612C69"/>
          <w:sz w:val="28"/>
          <w:szCs w:val="28"/>
        </w:rPr>
        <w:t>gia</w:t>
      </w:r>
      <w:proofErr w:type="spellEnd"/>
      <w:r w:rsidR="0008162B">
        <w:rPr>
          <w:rFonts w:asciiTheme="minorHAnsi" w:hAnsiTheme="minorHAnsi" w:cstheme="minorHAnsi"/>
          <w:b/>
          <w:color w:val="612C69"/>
          <w:sz w:val="28"/>
          <w:szCs w:val="28"/>
        </w:rPr>
        <w:t xml:space="preserve"> </w:t>
      </w:r>
      <w:r>
        <w:rPr>
          <w:rFonts w:asciiTheme="minorHAnsi" w:hAnsiTheme="minorHAnsi" w:cstheme="minorHAnsi"/>
          <w:b/>
          <w:color w:val="612C69"/>
          <w:sz w:val="28"/>
          <w:szCs w:val="28"/>
        </w:rPr>
        <w:t xml:space="preserve"> </w:t>
      </w:r>
    </w:p>
    <w:p w14:paraId="02A38517" w14:textId="476C1114" w:rsidR="0008162B" w:rsidRPr="00A96ECB" w:rsidRDefault="0008162B" w:rsidP="009A2B72">
      <w:pPr>
        <w:spacing w:after="0" w:line="240" w:lineRule="auto"/>
        <w:rPr>
          <w:rFonts w:asciiTheme="minorHAnsi" w:eastAsia="Calibri" w:hAnsiTheme="minorHAnsi" w:cstheme="minorHAnsi"/>
        </w:rPr>
      </w:pPr>
      <w:proofErr w:type="spellStart"/>
      <w:r w:rsidRPr="0008162B">
        <w:rPr>
          <w:rFonts w:asciiTheme="minorHAnsi" w:eastAsia="Calibri" w:hAnsiTheme="minorHAnsi" w:cstheme="minorHAnsi"/>
        </w:rPr>
        <w:t>Trang</w:t>
      </w:r>
      <w:proofErr w:type="spellEnd"/>
      <w:r w:rsidRPr="0008162B">
        <w:rPr>
          <w:rFonts w:asciiTheme="minorHAnsi" w:eastAsia="Calibri" w:hAnsiTheme="minorHAnsi" w:cstheme="minorHAnsi"/>
        </w:rPr>
        <w:t xml:space="preserve"> web NDIA </w:t>
      </w:r>
      <w:proofErr w:type="spellStart"/>
      <w:r w:rsidRPr="0008162B">
        <w:rPr>
          <w:rFonts w:asciiTheme="minorHAnsi" w:eastAsia="Calibri" w:hAnsiTheme="minorHAnsi" w:cstheme="minorHAnsi"/>
        </w:rPr>
        <w:t>có</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thông</w:t>
      </w:r>
      <w:proofErr w:type="spellEnd"/>
      <w:r w:rsidRPr="0008162B">
        <w:rPr>
          <w:rFonts w:asciiTheme="minorHAnsi" w:eastAsia="Calibri" w:hAnsiTheme="minorHAnsi" w:cstheme="minorHAnsi"/>
        </w:rPr>
        <w:t xml:space="preserve"> tin</w:t>
      </w:r>
      <w:r w:rsidR="00D279FF">
        <w:rPr>
          <w:rFonts w:asciiTheme="minorHAnsi" w:eastAsia="Calibri" w:hAnsiTheme="minorHAnsi" w:cstheme="minorHAnsi"/>
        </w:rPr>
        <w:t xml:space="preserve"> </w:t>
      </w:r>
      <w:proofErr w:type="spellStart"/>
      <w:r w:rsidR="00D279FF" w:rsidRPr="0008162B">
        <w:rPr>
          <w:rFonts w:asciiTheme="minorHAnsi" w:eastAsia="Calibri" w:hAnsiTheme="minorHAnsi" w:cstheme="minorHAnsi"/>
        </w:rPr>
        <w:t>về</w:t>
      </w:r>
      <w:proofErr w:type="spellEnd"/>
      <w:r w:rsidR="00D279FF" w:rsidRPr="0008162B">
        <w:rPr>
          <w:rFonts w:asciiTheme="minorHAnsi" w:eastAsia="Calibri" w:hAnsiTheme="minorHAnsi" w:cstheme="minorHAnsi"/>
        </w:rPr>
        <w:t xml:space="preserve"> COVID-19</w:t>
      </w:r>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cho</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người</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tham</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gia</w:t>
      </w:r>
      <w:proofErr w:type="spellEnd"/>
      <w:r w:rsidRPr="0008162B">
        <w:rPr>
          <w:rFonts w:asciiTheme="minorHAnsi" w:eastAsia="Calibri" w:hAnsiTheme="minorHAnsi" w:cstheme="minorHAnsi"/>
        </w:rPr>
        <w:t xml:space="preserve"> NDIS</w:t>
      </w:r>
      <w:r>
        <w:rPr>
          <w:rFonts w:asciiTheme="minorHAnsi" w:eastAsia="Calibri" w:hAnsiTheme="minorHAnsi" w:cstheme="minorHAnsi"/>
        </w:rPr>
        <w:t xml:space="preserve"> (</w:t>
      </w:r>
      <w:hyperlink r:id="rId16" w:history="1">
        <w:r w:rsidRPr="007B773C">
          <w:rPr>
            <w:rStyle w:val="Hyperlink"/>
            <w:rFonts w:asciiTheme="minorHAnsi" w:hAnsiTheme="minorHAnsi" w:cstheme="minorHAnsi"/>
          </w:rPr>
          <w:t>information for NDIS participants</w:t>
        </w:r>
      </w:hyperlink>
      <w:r>
        <w:rPr>
          <w:rFonts w:asciiTheme="minorHAnsi" w:eastAsia="Calibri" w:hAnsiTheme="minorHAnsi" w:cstheme="minorHAnsi"/>
        </w:rPr>
        <w:t>)</w:t>
      </w:r>
      <w:r w:rsidRPr="0008162B">
        <w:rPr>
          <w:rFonts w:asciiTheme="minorHAnsi" w:eastAsia="Calibri" w:hAnsiTheme="minorHAnsi" w:cstheme="minorHAnsi"/>
        </w:rPr>
        <w:t xml:space="preserve">. </w:t>
      </w:r>
      <w:proofErr w:type="spellStart"/>
      <w:r>
        <w:rPr>
          <w:rFonts w:asciiTheme="minorHAnsi" w:eastAsia="Calibri" w:hAnsiTheme="minorHAnsi" w:cstheme="minorHAnsi"/>
        </w:rPr>
        <w:t>Cũng</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có</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các</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tài</w:t>
      </w:r>
      <w:proofErr w:type="spellEnd"/>
      <w:r w:rsidRPr="0008162B">
        <w:rPr>
          <w:rFonts w:asciiTheme="minorHAnsi" w:eastAsia="Calibri" w:hAnsiTheme="minorHAnsi" w:cstheme="minorHAnsi"/>
        </w:rPr>
        <w:t xml:space="preserve"> </w:t>
      </w:r>
      <w:proofErr w:type="spellStart"/>
      <w:r>
        <w:rPr>
          <w:rFonts w:asciiTheme="minorHAnsi" w:eastAsia="Calibri" w:hAnsiTheme="minorHAnsi" w:cstheme="minorHAnsi"/>
        </w:rPr>
        <w:t>liệu</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Dễ</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Đọc</w:t>
      </w:r>
      <w:proofErr w:type="spellEnd"/>
      <w:r>
        <w:rPr>
          <w:rFonts w:asciiTheme="minorHAnsi" w:eastAsia="Calibri" w:hAnsiTheme="minorHAnsi" w:cstheme="minorHAnsi"/>
        </w:rPr>
        <w:t xml:space="preserve"> (Easy Read)</w:t>
      </w:r>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các</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câu</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hỏi</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thường</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gặp</w:t>
      </w:r>
      <w:proofErr w:type="spellEnd"/>
      <w:r>
        <w:rPr>
          <w:rFonts w:asciiTheme="minorHAnsi" w:eastAsia="Calibri" w:hAnsiTheme="minorHAnsi" w:cstheme="minorHAnsi"/>
        </w:rPr>
        <w:t xml:space="preserve"> (</w:t>
      </w:r>
      <w:hyperlink r:id="rId17" w:anchor="faq" w:history="1">
        <w:r w:rsidRPr="007B773C">
          <w:rPr>
            <w:rStyle w:val="Hyperlink"/>
            <w:rFonts w:asciiTheme="minorHAnsi" w:hAnsiTheme="minorHAnsi" w:cstheme="minorHAnsi"/>
          </w:rPr>
          <w:t>frequently asked questions</w:t>
        </w:r>
      </w:hyperlink>
      <w:r>
        <w:rPr>
          <w:rFonts w:asciiTheme="minorHAnsi" w:eastAsia="Calibri" w:hAnsiTheme="minorHAnsi" w:cstheme="minorHAnsi"/>
        </w:rPr>
        <w:t>)</w:t>
      </w:r>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và</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thông</w:t>
      </w:r>
      <w:proofErr w:type="spellEnd"/>
      <w:r w:rsidRPr="0008162B">
        <w:rPr>
          <w:rFonts w:asciiTheme="minorHAnsi" w:eastAsia="Calibri" w:hAnsiTheme="minorHAnsi" w:cstheme="minorHAnsi"/>
        </w:rPr>
        <w:t xml:space="preserve"> tin </w:t>
      </w:r>
      <w:proofErr w:type="spellStart"/>
      <w:r w:rsidRPr="0008162B">
        <w:rPr>
          <w:rFonts w:asciiTheme="minorHAnsi" w:eastAsia="Calibri" w:hAnsiTheme="minorHAnsi" w:cstheme="minorHAnsi"/>
        </w:rPr>
        <w:t>cập</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nhật</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về</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phản</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hồi</w:t>
      </w:r>
      <w:proofErr w:type="spellEnd"/>
      <w:r w:rsidRPr="0008162B">
        <w:rPr>
          <w:rFonts w:asciiTheme="minorHAnsi" w:eastAsia="Calibri" w:hAnsiTheme="minorHAnsi" w:cstheme="minorHAnsi"/>
        </w:rPr>
        <w:t xml:space="preserve"> </w:t>
      </w:r>
      <w:proofErr w:type="spellStart"/>
      <w:r w:rsidRPr="0008162B">
        <w:rPr>
          <w:rFonts w:asciiTheme="minorHAnsi" w:eastAsia="Calibri" w:hAnsiTheme="minorHAnsi" w:cstheme="minorHAnsi"/>
        </w:rPr>
        <w:t>của</w:t>
      </w:r>
      <w:proofErr w:type="spellEnd"/>
      <w:r w:rsidRPr="0008162B">
        <w:rPr>
          <w:rFonts w:asciiTheme="minorHAnsi" w:eastAsia="Calibri" w:hAnsiTheme="minorHAnsi" w:cstheme="minorHAnsi"/>
        </w:rPr>
        <w:t xml:space="preserve"> NDIA </w:t>
      </w:r>
      <w:proofErr w:type="spellStart"/>
      <w:r w:rsidRPr="0008162B">
        <w:rPr>
          <w:rFonts w:asciiTheme="minorHAnsi" w:eastAsia="Calibri" w:hAnsiTheme="minorHAnsi" w:cstheme="minorHAnsi"/>
        </w:rPr>
        <w:t>với</w:t>
      </w:r>
      <w:proofErr w:type="spellEnd"/>
      <w:r w:rsidRPr="0008162B">
        <w:rPr>
          <w:rFonts w:asciiTheme="minorHAnsi" w:eastAsia="Calibri" w:hAnsiTheme="minorHAnsi" w:cstheme="minorHAnsi"/>
        </w:rPr>
        <w:t xml:space="preserve"> COVID-19.</w:t>
      </w:r>
      <w:r w:rsidR="00D279FF">
        <w:rPr>
          <w:rFonts w:asciiTheme="minorHAnsi" w:eastAsia="Calibri" w:hAnsiTheme="minorHAnsi" w:cstheme="minorHAnsi"/>
        </w:rPr>
        <w:t xml:space="preserve"> </w:t>
      </w:r>
    </w:p>
    <w:p w14:paraId="78729093" w14:textId="25EFBCE9" w:rsidR="00B605DF" w:rsidRPr="00B605DF" w:rsidRDefault="00B605DF" w:rsidP="00B605DF">
      <w:pPr>
        <w:pStyle w:val="ListNumber2"/>
        <w:numPr>
          <w:ilvl w:val="0"/>
          <w:numId w:val="0"/>
        </w:numPr>
        <w:spacing w:before="120" w:after="120" w:line="240" w:lineRule="auto"/>
        <w:rPr>
          <w:rFonts w:asciiTheme="minorHAnsi" w:hAnsiTheme="minorHAnsi" w:cstheme="minorHAnsi"/>
        </w:rPr>
      </w:pPr>
      <w:r w:rsidRPr="00B605DF">
        <w:rPr>
          <w:rFonts w:asciiTheme="minorHAnsi" w:hAnsiTheme="minorHAnsi" w:cstheme="minorHAnsi"/>
        </w:rPr>
        <w:t xml:space="preserve">NDIA </w:t>
      </w:r>
      <w:proofErr w:type="spellStart"/>
      <w:r w:rsidRPr="00B605DF">
        <w:rPr>
          <w:rFonts w:asciiTheme="minorHAnsi" w:hAnsiTheme="minorHAnsi" w:cstheme="minorHAnsi"/>
        </w:rPr>
        <w:t>khuy</w:t>
      </w:r>
      <w:r>
        <w:rPr>
          <w:rFonts w:asciiTheme="minorHAnsi" w:hAnsiTheme="minorHAnsi" w:cstheme="minorHAnsi"/>
        </w:rPr>
        <w:t>ế</w:t>
      </w:r>
      <w:r w:rsidRPr="00B605DF">
        <w:rPr>
          <w:rFonts w:asciiTheme="minorHAnsi" w:hAnsiTheme="minorHAnsi" w:cstheme="minorHAnsi"/>
        </w:rPr>
        <w:t>n</w:t>
      </w:r>
      <w:proofErr w:type="spellEnd"/>
      <w:r>
        <w:rPr>
          <w:rFonts w:asciiTheme="minorHAnsi" w:hAnsiTheme="minorHAnsi" w:cstheme="minorHAnsi"/>
        </w:rPr>
        <w:t xml:space="preserve"> </w:t>
      </w:r>
      <w:proofErr w:type="spellStart"/>
      <w:r>
        <w:rPr>
          <w:rFonts w:asciiTheme="minorHAnsi" w:hAnsiTheme="minorHAnsi" w:cstheme="minorHAnsi"/>
        </w:rPr>
        <w:t>cáo</w:t>
      </w:r>
      <w:proofErr w:type="spellEnd"/>
      <w:r>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nên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thảo</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luận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với</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nhà</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cung</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cấp</w:t>
      </w:r>
      <w:proofErr w:type="spellEnd"/>
      <w:r w:rsidR="00C433C8">
        <w:rPr>
          <w:rFonts w:asciiTheme="minorHAnsi" w:hAnsiTheme="minorHAnsi" w:cstheme="minorHAnsi"/>
        </w:rPr>
        <w:t xml:space="preserve"> </w:t>
      </w:r>
      <w:proofErr w:type="spellStart"/>
      <w:r w:rsidR="004663C4">
        <w:rPr>
          <w:rFonts w:asciiTheme="minorHAnsi" w:hAnsiTheme="minorHAnsi" w:cstheme="minorHAnsi"/>
        </w:rPr>
        <w:t>các</w:t>
      </w:r>
      <w:proofErr w:type="spellEnd"/>
      <w:r w:rsidR="00C433C8">
        <w:rPr>
          <w:rFonts w:asciiTheme="minorHAnsi" w:hAnsiTheme="minorHAnsi" w:cstheme="minorHAnsi"/>
        </w:rPr>
        <w:t xml:space="preserve"> </w:t>
      </w:r>
      <w:proofErr w:type="spellStart"/>
      <w:r w:rsidR="00C433C8">
        <w:rPr>
          <w:rFonts w:asciiTheme="minorHAnsi" w:hAnsiTheme="minorHAnsi" w:cstheme="minorHAnsi"/>
        </w:rPr>
        <w:t>khoản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hỗ</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trợ</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và</w:t>
      </w:r>
      <w:proofErr w:type="spellEnd"/>
      <w:r w:rsidRPr="00B605DF">
        <w:rPr>
          <w:rFonts w:asciiTheme="minorHAnsi" w:hAnsiTheme="minorHAnsi" w:cstheme="minorHAnsi"/>
        </w:rPr>
        <w:t xml:space="preserve"> </w:t>
      </w:r>
      <w:proofErr w:type="spellStart"/>
      <w:r w:rsidR="00C433C8" w:rsidRPr="00B605DF">
        <w:rPr>
          <w:rFonts w:asciiTheme="minorHAnsi" w:hAnsiTheme="minorHAnsi" w:cstheme="minorHAnsi"/>
        </w:rPr>
        <w:t>dịch</w:t>
      </w:r>
      <w:proofErr w:type="spellEnd"/>
      <w:r w:rsidR="00C433C8" w:rsidRPr="00B605DF">
        <w:rPr>
          <w:rFonts w:asciiTheme="minorHAnsi" w:hAnsiTheme="minorHAnsi" w:cstheme="minorHAnsi"/>
        </w:rPr>
        <w:t xml:space="preserve"> </w:t>
      </w:r>
      <w:proofErr w:type="spellStart"/>
      <w:r w:rsidR="00C433C8" w:rsidRPr="00B605DF">
        <w:rPr>
          <w:rFonts w:asciiTheme="minorHAnsi" w:hAnsiTheme="minorHAnsi" w:cstheme="minorHAnsi"/>
        </w:rPr>
        <w:t>vụ</w:t>
      </w:r>
      <w:proofErr w:type="spellEnd"/>
      <w:r w:rsidRPr="00B605DF">
        <w:rPr>
          <w:rFonts w:asciiTheme="minorHAnsi" w:hAnsiTheme="minorHAnsi" w:cstheme="minorHAnsi"/>
        </w:rPr>
        <w:t xml:space="preserve"> </w:t>
      </w:r>
      <w:proofErr w:type="spellStart"/>
      <w:r>
        <w:rPr>
          <w:rFonts w:asciiTheme="minorHAnsi" w:hAnsiTheme="minorHAnsi" w:cstheme="minorHAnsi"/>
        </w:rPr>
        <w:t>cấp</w:t>
      </w:r>
      <w:proofErr w:type="spellEnd"/>
      <w:r>
        <w:rPr>
          <w:rFonts w:asciiTheme="minorHAnsi" w:hAnsiTheme="minorHAnsi" w:cstheme="minorHAnsi"/>
        </w:rPr>
        <w:t xml:space="preserve"> </w:t>
      </w:r>
      <w:proofErr w:type="spellStart"/>
      <w:r>
        <w:rPr>
          <w:rFonts w:asciiTheme="minorHAnsi" w:hAnsiTheme="minorHAnsi" w:cstheme="minorHAnsi"/>
        </w:rPr>
        <w:t>thiết</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nhất</w:t>
      </w:r>
      <w:proofErr w:type="spellEnd"/>
      <w:r>
        <w:rPr>
          <w:rFonts w:asciiTheme="minorHAnsi" w:hAnsiTheme="minorHAnsi" w:cstheme="minorHAnsi"/>
        </w:rPr>
        <w:t xml:space="preserve"> </w:t>
      </w:r>
      <w:proofErr w:type="spellStart"/>
      <w:r w:rsidR="00C433C8">
        <w:rPr>
          <w:rFonts w:asciiTheme="minorHAnsi" w:hAnsiTheme="minorHAnsi" w:cstheme="minorHAnsi"/>
        </w:rPr>
        <w:t>đối</w:t>
      </w:r>
      <w:proofErr w:type="spellEnd"/>
      <w:r w:rsidR="00C433C8">
        <w:rPr>
          <w:rFonts w:asciiTheme="minorHAnsi" w:hAnsiTheme="minorHAnsi" w:cstheme="minorHAnsi"/>
        </w:rPr>
        <w:t xml:space="preserve"> </w:t>
      </w:r>
      <w:proofErr w:type="spellStart"/>
      <w:r w:rsidR="00C433C8">
        <w:rPr>
          <w:rFonts w:asciiTheme="minorHAnsi" w:hAnsiTheme="minorHAnsi" w:cstheme="minorHAnsi"/>
        </w:rPr>
        <w:t>với</w:t>
      </w:r>
      <w:proofErr w:type="spellEnd"/>
      <w:r>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Pr>
          <w:rFonts w:asciiTheme="minorHAnsi" w:hAnsiTheme="minorHAnsi" w:cstheme="minorHAnsi"/>
        </w:rPr>
        <w:t xml:space="preserve">, </w:t>
      </w:r>
      <w:proofErr w:type="spellStart"/>
      <w:r>
        <w:rPr>
          <w:rFonts w:asciiTheme="minorHAnsi" w:hAnsiTheme="minorHAnsi" w:cstheme="minorHAnsi"/>
        </w:rPr>
        <w:t>cũng</w:t>
      </w:r>
      <w:proofErr w:type="spellEnd"/>
      <w:r>
        <w:rPr>
          <w:rFonts w:asciiTheme="minorHAnsi" w:hAnsiTheme="minorHAnsi" w:cstheme="minorHAnsi"/>
        </w:rPr>
        <w:t xml:space="preserve"> </w:t>
      </w:r>
      <w:proofErr w:type="spellStart"/>
      <w:r>
        <w:rPr>
          <w:rFonts w:asciiTheme="minorHAnsi" w:hAnsiTheme="minorHAnsi" w:cstheme="minorHAnsi"/>
        </w:rPr>
        <w:t>như</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đảm</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bảo</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nhà</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cung</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cấp</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có</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kế</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hoạch</w:t>
      </w:r>
      <w:proofErr w:type="spellEnd"/>
      <w:r w:rsidR="00C433C8">
        <w:rPr>
          <w:rFonts w:asciiTheme="minorHAnsi" w:hAnsiTheme="minorHAnsi" w:cstheme="minorHAnsi"/>
        </w:rPr>
        <w:t xml:space="preserve"> </w:t>
      </w:r>
      <w:proofErr w:type="spellStart"/>
      <w:r w:rsidR="00C433C8">
        <w:rPr>
          <w:rFonts w:asciiTheme="minorHAnsi" w:hAnsiTheme="minorHAnsi" w:cstheme="minorHAnsi"/>
        </w:rPr>
        <w:t>thích</w:t>
      </w:r>
      <w:proofErr w:type="spellEnd"/>
      <w:r w:rsidR="00C433C8">
        <w:rPr>
          <w:rFonts w:asciiTheme="minorHAnsi" w:hAnsiTheme="minorHAnsi" w:cstheme="minorHAnsi"/>
        </w:rPr>
        <w:t xml:space="preserve"> </w:t>
      </w:r>
      <w:proofErr w:type="spellStart"/>
      <w:r w:rsidR="00C433C8">
        <w:rPr>
          <w:rFonts w:asciiTheme="minorHAnsi" w:hAnsiTheme="minorHAnsi" w:cstheme="minorHAnsi"/>
        </w:rPr>
        <w:t>hợp</w:t>
      </w:r>
      <w:proofErr w:type="spellEnd"/>
      <w:r w:rsidRPr="00B605DF">
        <w:rPr>
          <w:rFonts w:asciiTheme="minorHAnsi" w:hAnsiTheme="minorHAnsi" w:cstheme="minorHAnsi"/>
        </w:rPr>
        <w:t xml:space="preserve"> </w:t>
      </w:r>
      <w:proofErr w:type="spellStart"/>
      <w:r>
        <w:rPr>
          <w:rFonts w:asciiTheme="minorHAnsi" w:hAnsiTheme="minorHAnsi" w:cstheme="minorHAnsi"/>
        </w:rPr>
        <w:t>hầu</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tiếp</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tục</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hỗ</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trợ</w:t>
      </w:r>
      <w:proofErr w:type="spellEnd"/>
      <w:r w:rsidRPr="00B605DF">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B605DF">
        <w:rPr>
          <w:rFonts w:asciiTheme="minorHAnsi" w:hAnsiTheme="minorHAnsi" w:cstheme="minorHAnsi"/>
        </w:rPr>
        <w:t>.</w:t>
      </w:r>
    </w:p>
    <w:p w14:paraId="718BC2CB" w14:textId="17D80702" w:rsidR="00417C51" w:rsidRPr="00661E21" w:rsidRDefault="00B605DF" w:rsidP="009A2B72">
      <w:pPr>
        <w:pStyle w:val="ListNumber2"/>
        <w:numPr>
          <w:ilvl w:val="0"/>
          <w:numId w:val="0"/>
        </w:numPr>
        <w:spacing w:before="120" w:after="120" w:line="240" w:lineRule="auto"/>
        <w:rPr>
          <w:rFonts w:asciiTheme="minorHAnsi" w:hAnsiTheme="minorHAnsi" w:cstheme="minorHAnsi"/>
        </w:rPr>
      </w:pPr>
      <w:proofErr w:type="spellStart"/>
      <w:r w:rsidRPr="00B605DF">
        <w:rPr>
          <w:rFonts w:asciiTheme="minorHAnsi" w:hAnsiTheme="minorHAnsi" w:cstheme="minorHAnsi"/>
        </w:rPr>
        <w:t>Nếu</w:t>
      </w:r>
      <w:proofErr w:type="spellEnd"/>
      <w:r w:rsidRPr="00B605DF">
        <w:rPr>
          <w:rFonts w:asciiTheme="minorHAnsi" w:hAnsiTheme="minorHAnsi" w:cstheme="minorHAnsi"/>
        </w:rPr>
        <w:t xml:space="preserve"> </w:t>
      </w:r>
      <w:proofErr w:type="spellStart"/>
      <w:r>
        <w:rPr>
          <w:rFonts w:asciiTheme="minorHAnsi" w:hAnsiTheme="minorHAnsi" w:cstheme="minorHAnsi"/>
        </w:rPr>
        <w:t>quý</w:t>
      </w:r>
      <w:proofErr w:type="spellEnd"/>
      <w:r>
        <w:rPr>
          <w:rFonts w:asciiTheme="minorHAnsi" w:hAnsiTheme="minorHAnsi" w:cstheme="minorHAnsi"/>
        </w:rPr>
        <w:t xml:space="preserve"> </w:t>
      </w:r>
      <w:proofErr w:type="spellStart"/>
      <w:r>
        <w:rPr>
          <w:rFonts w:asciiTheme="minorHAnsi" w:hAnsiTheme="minorHAnsi" w:cstheme="minorHAnsi"/>
        </w:rPr>
        <w:t>vị</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có</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thắc</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mắc</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hoặc</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cần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tư</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vấn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xin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vui</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lòng</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liên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hệ</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với</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Trung</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tâm</w:t>
      </w:r>
      <w:proofErr w:type="spellEnd"/>
      <w:r w:rsidRPr="00B605DF">
        <w:rPr>
          <w:rFonts w:asciiTheme="minorHAnsi" w:hAnsiTheme="minorHAnsi" w:cstheme="minorHAnsi"/>
        </w:rPr>
        <w:t xml:space="preserve"> </w:t>
      </w:r>
      <w:proofErr w:type="spellStart"/>
      <w:r>
        <w:rPr>
          <w:rFonts w:asciiTheme="minorHAnsi" w:hAnsiTheme="minorHAnsi" w:cstheme="minorHAnsi"/>
        </w:rPr>
        <w:t>L</w:t>
      </w:r>
      <w:r w:rsidRPr="00B605DF">
        <w:rPr>
          <w:rFonts w:asciiTheme="minorHAnsi" w:hAnsiTheme="minorHAnsi" w:cstheme="minorHAnsi"/>
        </w:rPr>
        <w:t>iên</w:t>
      </w:r>
      <w:proofErr w:type="spellEnd"/>
      <w:r w:rsidRPr="00B605DF">
        <w:rPr>
          <w:rFonts w:asciiTheme="minorHAnsi" w:hAnsiTheme="minorHAnsi" w:cstheme="minorHAnsi"/>
        </w:rPr>
        <w:t xml:space="preserve"> </w:t>
      </w:r>
      <w:proofErr w:type="spellStart"/>
      <w:r w:rsidRPr="00B605DF">
        <w:rPr>
          <w:rFonts w:asciiTheme="minorHAnsi" w:hAnsiTheme="minorHAnsi" w:cstheme="minorHAnsi"/>
        </w:rPr>
        <w:t>lạc</w:t>
      </w:r>
      <w:proofErr w:type="spellEnd"/>
      <w:r w:rsidRPr="00B605DF">
        <w:rPr>
          <w:rFonts w:asciiTheme="minorHAnsi" w:hAnsiTheme="minorHAnsi" w:cstheme="minorHAnsi"/>
        </w:rPr>
        <w:t xml:space="preserve"> NDIA </w:t>
      </w:r>
      <w:r>
        <w:rPr>
          <w:rFonts w:asciiTheme="minorHAnsi" w:hAnsiTheme="minorHAnsi" w:cstheme="minorHAnsi"/>
        </w:rPr>
        <w:t>qua</w:t>
      </w:r>
      <w:r w:rsidRPr="00B605DF">
        <w:rPr>
          <w:rFonts w:asciiTheme="minorHAnsi" w:hAnsiTheme="minorHAnsi" w:cstheme="minorHAnsi"/>
        </w:rPr>
        <w:t xml:space="preserve"> </w:t>
      </w:r>
      <w:proofErr w:type="spellStart"/>
      <w:r w:rsidRPr="00B605DF">
        <w:rPr>
          <w:rFonts w:asciiTheme="minorHAnsi" w:hAnsiTheme="minorHAnsi" w:cstheme="minorHAnsi"/>
        </w:rPr>
        <w:t>số</w:t>
      </w:r>
      <w:proofErr w:type="spellEnd"/>
      <w:r w:rsidRPr="00B605DF">
        <w:rPr>
          <w:rFonts w:asciiTheme="minorHAnsi" w:hAnsiTheme="minorHAnsi" w:cstheme="minorHAnsi"/>
        </w:rPr>
        <w:t xml:space="preserve"> 1800 800 110</w:t>
      </w:r>
      <w:r w:rsidR="00417C51" w:rsidRPr="00661E21">
        <w:rPr>
          <w:rFonts w:asciiTheme="minorHAnsi" w:hAnsiTheme="minorHAnsi" w:cstheme="minorHAnsi"/>
          <w:shd w:val="clear" w:color="auto" w:fill="FFFFFF"/>
        </w:rPr>
        <w:t>.</w:t>
      </w:r>
    </w:p>
    <w:p w14:paraId="14AD59DA" w14:textId="559189ED" w:rsidR="00FA6461" w:rsidRDefault="00B605DF"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sidRPr="00B605DF">
        <w:rPr>
          <w:rFonts w:asciiTheme="minorHAnsi" w:hAnsiTheme="minorHAnsi" w:cstheme="minorHAnsi"/>
          <w:b/>
          <w:color w:val="612C69"/>
          <w:sz w:val="28"/>
          <w:szCs w:val="28"/>
        </w:rPr>
        <w:t>Thêm</w:t>
      </w:r>
      <w:proofErr w:type="spellEnd"/>
      <w:r w:rsidRPr="00B605DF">
        <w:rPr>
          <w:rFonts w:asciiTheme="minorHAnsi" w:hAnsiTheme="minorHAnsi" w:cstheme="minorHAnsi"/>
          <w:b/>
          <w:color w:val="612C69"/>
          <w:sz w:val="28"/>
          <w:szCs w:val="28"/>
        </w:rPr>
        <w:t xml:space="preserve"> </w:t>
      </w:r>
      <w:proofErr w:type="spellStart"/>
      <w:r w:rsidRPr="00B605DF">
        <w:rPr>
          <w:rFonts w:asciiTheme="minorHAnsi" w:hAnsiTheme="minorHAnsi" w:cstheme="minorHAnsi"/>
          <w:b/>
          <w:color w:val="612C69"/>
          <w:sz w:val="28"/>
          <w:szCs w:val="28"/>
        </w:rPr>
        <w:t>thông</w:t>
      </w:r>
      <w:proofErr w:type="spellEnd"/>
      <w:r w:rsidRPr="00B605DF">
        <w:rPr>
          <w:rFonts w:asciiTheme="minorHAnsi" w:hAnsiTheme="minorHAnsi" w:cstheme="minorHAnsi"/>
          <w:b/>
          <w:color w:val="612C69"/>
          <w:sz w:val="28"/>
          <w:szCs w:val="28"/>
        </w:rPr>
        <w:t xml:space="preserve"> tin, </w:t>
      </w:r>
      <w:proofErr w:type="spellStart"/>
      <w:r w:rsidRPr="00B605DF">
        <w:rPr>
          <w:rFonts w:asciiTheme="minorHAnsi" w:hAnsiTheme="minorHAnsi" w:cstheme="minorHAnsi"/>
          <w:b/>
          <w:color w:val="612C69"/>
          <w:sz w:val="28"/>
          <w:szCs w:val="28"/>
        </w:rPr>
        <w:t>cảnh</w:t>
      </w:r>
      <w:proofErr w:type="spellEnd"/>
      <w:r w:rsidRPr="00B605DF">
        <w:rPr>
          <w:rFonts w:asciiTheme="minorHAnsi" w:hAnsiTheme="minorHAnsi" w:cstheme="minorHAnsi"/>
          <w:b/>
          <w:color w:val="612C69"/>
          <w:sz w:val="28"/>
          <w:szCs w:val="28"/>
        </w:rPr>
        <w:t xml:space="preserve"> </w:t>
      </w:r>
      <w:proofErr w:type="spellStart"/>
      <w:r w:rsidRPr="00B605DF">
        <w:rPr>
          <w:rFonts w:asciiTheme="minorHAnsi" w:hAnsiTheme="minorHAnsi" w:cstheme="minorHAnsi"/>
          <w:b/>
          <w:color w:val="612C69"/>
          <w:sz w:val="28"/>
          <w:szCs w:val="28"/>
        </w:rPr>
        <w:t>báo</w:t>
      </w:r>
      <w:proofErr w:type="spellEnd"/>
      <w:r w:rsidRPr="00B605DF">
        <w:rPr>
          <w:rFonts w:asciiTheme="minorHAnsi" w:hAnsiTheme="minorHAnsi" w:cstheme="minorHAnsi"/>
          <w:b/>
          <w:color w:val="612C69"/>
          <w:sz w:val="28"/>
          <w:szCs w:val="28"/>
        </w:rPr>
        <w:t xml:space="preserve"> </w:t>
      </w:r>
      <w:proofErr w:type="spellStart"/>
      <w:r w:rsidRPr="00B605DF">
        <w:rPr>
          <w:rFonts w:asciiTheme="minorHAnsi" w:hAnsiTheme="minorHAnsi" w:cstheme="minorHAnsi"/>
          <w:b/>
          <w:color w:val="612C69"/>
          <w:sz w:val="28"/>
          <w:szCs w:val="28"/>
        </w:rPr>
        <w:t>và</w:t>
      </w:r>
      <w:proofErr w:type="spellEnd"/>
      <w:r w:rsidRPr="00B605DF">
        <w:rPr>
          <w:rFonts w:asciiTheme="minorHAnsi" w:hAnsiTheme="minorHAnsi" w:cstheme="minorHAnsi"/>
          <w:b/>
          <w:color w:val="612C69"/>
          <w:sz w:val="28"/>
          <w:szCs w:val="28"/>
        </w:rPr>
        <w:t xml:space="preserve"> </w:t>
      </w:r>
      <w:proofErr w:type="spellStart"/>
      <w:r w:rsidR="00C433C8">
        <w:rPr>
          <w:rFonts w:asciiTheme="minorHAnsi" w:hAnsiTheme="minorHAnsi" w:cstheme="minorHAnsi"/>
          <w:b/>
          <w:color w:val="612C69"/>
          <w:sz w:val="28"/>
          <w:szCs w:val="28"/>
        </w:rPr>
        <w:t>nguồn</w:t>
      </w:r>
      <w:proofErr w:type="spellEnd"/>
      <w:r w:rsidR="00C433C8" w:rsidRPr="00B605DF">
        <w:rPr>
          <w:rFonts w:asciiTheme="minorHAnsi" w:hAnsiTheme="minorHAnsi" w:cstheme="minorHAnsi"/>
          <w:b/>
          <w:color w:val="612C69"/>
          <w:sz w:val="28"/>
          <w:szCs w:val="28"/>
        </w:rPr>
        <w:t xml:space="preserve"> </w:t>
      </w:r>
      <w:proofErr w:type="spellStart"/>
      <w:r w:rsidRPr="00B605DF">
        <w:rPr>
          <w:rFonts w:asciiTheme="minorHAnsi" w:hAnsiTheme="minorHAnsi" w:cstheme="minorHAnsi"/>
          <w:b/>
          <w:color w:val="612C69"/>
          <w:sz w:val="28"/>
          <w:szCs w:val="28"/>
        </w:rPr>
        <w:t>tài</w:t>
      </w:r>
      <w:proofErr w:type="spellEnd"/>
      <w:r w:rsidRPr="00B605DF">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liệu</w:t>
      </w:r>
      <w:proofErr w:type="spellEnd"/>
      <w:r w:rsidR="00CC3862">
        <w:rPr>
          <w:rFonts w:asciiTheme="minorHAnsi" w:hAnsiTheme="minorHAnsi" w:cstheme="minorHAnsi"/>
          <w:b/>
          <w:color w:val="612C69"/>
          <w:sz w:val="28"/>
          <w:szCs w:val="28"/>
        </w:rPr>
        <w:t xml:space="preserve"> </w:t>
      </w:r>
    </w:p>
    <w:p w14:paraId="691728F0" w14:textId="4B653DC3" w:rsidR="00270BBB" w:rsidRDefault="00B605DF" w:rsidP="00E53B6C">
      <w:pPr>
        <w:pStyle w:val="NormalWeb"/>
        <w:spacing w:before="0" w:beforeAutospacing="0" w:after="0" w:afterAutospacing="0"/>
        <w:rPr>
          <w:rFonts w:ascii="Open Sans" w:eastAsiaTheme="minorHAnsi" w:hAnsi="Open Sans" w:cstheme="minorBidi"/>
          <w:color w:val="222222"/>
          <w:sz w:val="22"/>
          <w:szCs w:val="22"/>
          <w:lang w:val="en" w:eastAsia="en-US"/>
        </w:rPr>
      </w:pPr>
      <w:proofErr w:type="spellStart"/>
      <w:r w:rsidRPr="00B605DF">
        <w:rPr>
          <w:rFonts w:asciiTheme="minorHAnsi" w:eastAsia="Calibri" w:hAnsiTheme="minorHAnsi" w:cstheme="minorHAnsi"/>
          <w:sz w:val="22"/>
          <w:szCs w:val="22"/>
          <w:lang w:eastAsia="en-US"/>
        </w:rPr>
        <w:t>Truy</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cập</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trang</w:t>
      </w:r>
      <w:proofErr w:type="spellEnd"/>
      <w:r w:rsidRPr="00B605DF">
        <w:rPr>
          <w:rFonts w:asciiTheme="minorHAnsi" w:eastAsia="Calibri" w:hAnsiTheme="minorHAnsi" w:cstheme="minorHAnsi"/>
          <w:sz w:val="22"/>
          <w:szCs w:val="22"/>
          <w:lang w:eastAsia="en-US"/>
        </w:rPr>
        <w:t xml:space="preserve"> web </w:t>
      </w:r>
      <w:proofErr w:type="spellStart"/>
      <w:r w:rsidRPr="00B605DF">
        <w:rPr>
          <w:rFonts w:asciiTheme="minorHAnsi" w:eastAsia="Calibri" w:hAnsiTheme="minorHAnsi" w:cstheme="minorHAnsi"/>
          <w:sz w:val="22"/>
          <w:szCs w:val="22"/>
          <w:lang w:eastAsia="en-US"/>
        </w:rPr>
        <w:t>của</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Chính</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phủ</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Úc</w:t>
      </w:r>
      <w:proofErr w:type="spellEnd"/>
      <w:r>
        <w:rPr>
          <w:rFonts w:asciiTheme="minorHAnsi" w:eastAsia="Calibri" w:hAnsiTheme="minorHAnsi" w:cstheme="minorHAnsi"/>
          <w:sz w:val="22"/>
          <w:szCs w:val="22"/>
          <w:lang w:eastAsia="en-US"/>
        </w:rPr>
        <w:t xml:space="preserve"> (</w:t>
      </w:r>
      <w:hyperlink r:id="rId18" w:history="1">
        <w:r w:rsidRPr="00270BBB">
          <w:rPr>
            <w:rStyle w:val="Hyperlink"/>
            <w:rFonts w:asciiTheme="minorHAnsi" w:eastAsia="Calibri" w:hAnsiTheme="minorHAnsi" w:cstheme="minorHAnsi"/>
            <w:sz w:val="22"/>
            <w:szCs w:val="22"/>
            <w:lang w:eastAsia="en-US"/>
          </w:rPr>
          <w:t>Australian Government</w:t>
        </w:r>
      </w:hyperlink>
      <w:r>
        <w:rPr>
          <w:rFonts w:asciiTheme="minorHAnsi" w:eastAsia="Calibri" w:hAnsiTheme="minorHAnsi" w:cstheme="minorHAnsi"/>
          <w:sz w:val="22"/>
          <w:szCs w:val="22"/>
          <w:lang w:eastAsia="en-US"/>
        </w:rPr>
        <w:t>)</w:t>
      </w:r>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để</w:t>
      </w:r>
      <w:proofErr w:type="spellEnd"/>
      <w:r w:rsidRPr="00B605DF">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có</w:t>
      </w:r>
      <w:proofErr w:type="spellEnd"/>
      <w:r w:rsidRPr="00B605DF">
        <w:rPr>
          <w:rFonts w:asciiTheme="minorHAnsi" w:eastAsia="Calibri" w:hAnsiTheme="minorHAnsi" w:cstheme="minorHAnsi"/>
          <w:sz w:val="22"/>
          <w:szCs w:val="22"/>
          <w:lang w:eastAsia="en-US"/>
        </w:rPr>
        <w:t xml:space="preserve"> tin </w:t>
      </w:r>
      <w:proofErr w:type="spellStart"/>
      <w:r>
        <w:rPr>
          <w:rFonts w:asciiTheme="minorHAnsi" w:eastAsia="Calibri" w:hAnsiTheme="minorHAnsi" w:cstheme="minorHAnsi"/>
          <w:sz w:val="22"/>
          <w:szCs w:val="22"/>
          <w:lang w:eastAsia="en-US"/>
        </w:rPr>
        <w:t>tức</w:t>
      </w:r>
      <w:proofErr w:type="spellEnd"/>
      <w:r w:rsidRPr="00B605DF">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các</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cập</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nhật</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và</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tư</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vấn</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mới</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nhất</w:t>
      </w:r>
      <w:proofErr w:type="spellEnd"/>
      <w:r w:rsidRPr="00B605DF">
        <w:rPr>
          <w:rFonts w:asciiTheme="minorHAnsi" w:eastAsia="Calibri" w:hAnsiTheme="minorHAnsi" w:cstheme="minorHAnsi"/>
          <w:sz w:val="22"/>
          <w:szCs w:val="22"/>
          <w:lang w:eastAsia="en-US"/>
        </w:rPr>
        <w:t xml:space="preserve"> </w:t>
      </w:r>
      <w:proofErr w:type="spellStart"/>
      <w:r w:rsidRPr="00B605DF">
        <w:rPr>
          <w:rFonts w:asciiTheme="minorHAnsi" w:eastAsia="Calibri" w:hAnsiTheme="minorHAnsi" w:cstheme="minorHAnsi"/>
          <w:sz w:val="22"/>
          <w:szCs w:val="22"/>
          <w:lang w:eastAsia="en-US"/>
        </w:rPr>
        <w:t>về</w:t>
      </w:r>
      <w:proofErr w:type="spellEnd"/>
      <w:r w:rsidRPr="00B605DF">
        <w:rPr>
          <w:rFonts w:asciiTheme="minorHAnsi" w:eastAsia="Calibri" w:hAnsiTheme="minorHAnsi" w:cstheme="minorHAnsi"/>
          <w:sz w:val="22"/>
          <w:szCs w:val="22"/>
          <w:lang w:eastAsia="en-US"/>
        </w:rPr>
        <w:t xml:space="preserve"> COVID-19</w:t>
      </w:r>
      <w:r w:rsidR="00270BBB" w:rsidRPr="00270BBB">
        <w:rPr>
          <w:rFonts w:asciiTheme="minorHAnsi" w:eastAsia="Calibri" w:hAnsiTheme="minorHAnsi" w:cstheme="minorHAnsi"/>
          <w:sz w:val="22"/>
          <w:szCs w:val="22"/>
          <w:lang w:eastAsia="en-US"/>
        </w:rPr>
        <w:t>.</w:t>
      </w:r>
    </w:p>
    <w:p w14:paraId="342EF209" w14:textId="77777777" w:rsidR="00270BBB" w:rsidRPr="00581C64" w:rsidRDefault="00270BBB" w:rsidP="00E53B6C">
      <w:pPr>
        <w:pStyle w:val="NormalWeb"/>
        <w:spacing w:before="0" w:beforeAutospacing="0" w:after="0" w:afterAutospacing="0"/>
        <w:rPr>
          <w:rFonts w:ascii="Open Sans" w:eastAsiaTheme="minorHAnsi" w:hAnsi="Open Sans" w:cstheme="minorBidi"/>
          <w:color w:val="222222"/>
          <w:sz w:val="18"/>
          <w:szCs w:val="8"/>
          <w:lang w:val="en" w:eastAsia="en-US"/>
        </w:rPr>
      </w:pPr>
    </w:p>
    <w:p w14:paraId="27CE5696" w14:textId="03D1608C" w:rsidR="00CE5FF2" w:rsidRPr="00661E21" w:rsidRDefault="002B225A" w:rsidP="00E53B6C">
      <w:pPr>
        <w:pStyle w:val="NormalWeb"/>
        <w:spacing w:before="0" w:beforeAutospacing="0" w:after="0" w:afterAutospacing="0"/>
        <w:rPr>
          <w:rFonts w:asciiTheme="minorHAnsi" w:hAnsiTheme="minorHAnsi" w:cstheme="minorHAnsi"/>
          <w:sz w:val="22"/>
          <w:szCs w:val="22"/>
        </w:rPr>
      </w:pPr>
      <w:proofErr w:type="spellStart"/>
      <w:r>
        <w:rPr>
          <w:rFonts w:asciiTheme="minorHAnsi" w:eastAsia="Calibri" w:hAnsiTheme="minorHAnsi" w:cstheme="minorHAnsi"/>
          <w:sz w:val="22"/>
          <w:szCs w:val="22"/>
        </w:rPr>
        <w:t>Đến</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trang</w:t>
      </w:r>
      <w:proofErr w:type="spellEnd"/>
      <w:r w:rsidR="00B605DF" w:rsidRPr="00B605DF">
        <w:rPr>
          <w:rFonts w:asciiTheme="minorHAnsi" w:eastAsia="Calibri" w:hAnsiTheme="minorHAnsi" w:cstheme="minorHAnsi"/>
          <w:sz w:val="22"/>
          <w:szCs w:val="22"/>
        </w:rPr>
        <w:t xml:space="preserve"> web </w:t>
      </w:r>
      <w:proofErr w:type="spellStart"/>
      <w:r w:rsidR="00B605DF" w:rsidRPr="00B605DF">
        <w:rPr>
          <w:rFonts w:asciiTheme="minorHAnsi" w:eastAsia="Calibri" w:hAnsiTheme="minorHAnsi" w:cstheme="minorHAnsi"/>
          <w:sz w:val="22"/>
          <w:szCs w:val="22"/>
        </w:rPr>
        <w:t>của</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Bộ</w:t>
      </w:r>
      <w:proofErr w:type="spellEnd"/>
      <w:r w:rsidR="00B605DF" w:rsidRPr="00B605DF">
        <w:rPr>
          <w:rFonts w:asciiTheme="minorHAnsi" w:eastAsia="Calibri" w:hAnsiTheme="minorHAnsi" w:cstheme="minorHAnsi"/>
          <w:sz w:val="22"/>
          <w:szCs w:val="22"/>
        </w:rPr>
        <w:t xml:space="preserve"> Y </w:t>
      </w:r>
      <w:proofErr w:type="spellStart"/>
      <w:r w:rsidR="00B605DF" w:rsidRPr="00B605DF">
        <w:rPr>
          <w:rFonts w:asciiTheme="minorHAnsi" w:eastAsia="Calibri" w:hAnsiTheme="minorHAnsi" w:cstheme="minorHAnsi"/>
          <w:sz w:val="22"/>
          <w:szCs w:val="22"/>
        </w:rPr>
        <w:t>tế</w:t>
      </w:r>
      <w:proofErr w:type="spellEnd"/>
      <w:r>
        <w:rPr>
          <w:rFonts w:asciiTheme="minorHAnsi" w:eastAsia="Calibri" w:hAnsiTheme="minorHAnsi" w:cstheme="minorHAnsi"/>
          <w:sz w:val="22"/>
          <w:szCs w:val="22"/>
        </w:rPr>
        <w:t xml:space="preserve"> (</w:t>
      </w:r>
      <w:hyperlink r:id="rId19" w:history="1">
        <w:r w:rsidRPr="00661E21">
          <w:rPr>
            <w:rStyle w:val="Hyperlink"/>
            <w:rFonts w:asciiTheme="minorHAnsi" w:hAnsiTheme="minorHAnsi" w:cstheme="minorHAnsi"/>
            <w:sz w:val="22"/>
            <w:szCs w:val="22"/>
          </w:rPr>
          <w:t>Department of Health website</w:t>
        </w:r>
      </w:hyperlink>
      <w:r>
        <w:rPr>
          <w:rFonts w:asciiTheme="minorHAnsi" w:eastAsia="Calibri" w:hAnsiTheme="minorHAnsi" w:cstheme="minorHAnsi"/>
          <w:sz w:val="22"/>
          <w:szCs w:val="22"/>
        </w:rPr>
        <w:t>)</w:t>
      </w:r>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để</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biết</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thông</w:t>
      </w:r>
      <w:proofErr w:type="spellEnd"/>
      <w:r w:rsidR="00B605DF" w:rsidRPr="00B605DF">
        <w:rPr>
          <w:rFonts w:asciiTheme="minorHAnsi" w:eastAsia="Calibri" w:hAnsiTheme="minorHAnsi" w:cstheme="minorHAnsi"/>
          <w:sz w:val="22"/>
          <w:szCs w:val="22"/>
        </w:rPr>
        <w:t xml:space="preserve"> tin </w:t>
      </w:r>
      <w:proofErr w:type="spellStart"/>
      <w:r w:rsidR="00B605DF" w:rsidRPr="00B605DF">
        <w:rPr>
          <w:rFonts w:asciiTheme="minorHAnsi" w:eastAsia="Calibri" w:hAnsiTheme="minorHAnsi" w:cstheme="minorHAnsi"/>
          <w:sz w:val="22"/>
          <w:szCs w:val="22"/>
        </w:rPr>
        <w:t>về</w:t>
      </w:r>
      <w:proofErr w:type="spellEnd"/>
      <w:r w:rsidR="00B605DF" w:rsidRPr="00B605DF">
        <w:rPr>
          <w:rFonts w:asciiTheme="minorHAnsi" w:eastAsia="Calibri" w:hAnsiTheme="minorHAnsi" w:cstheme="minorHAnsi"/>
          <w:sz w:val="22"/>
          <w:szCs w:val="22"/>
        </w:rPr>
        <w:t xml:space="preserve"> COVID-19. </w:t>
      </w:r>
      <w:proofErr w:type="spellStart"/>
      <w:r w:rsidR="00B605DF" w:rsidRPr="00B605DF">
        <w:rPr>
          <w:rFonts w:asciiTheme="minorHAnsi" w:eastAsia="Calibri" w:hAnsiTheme="minorHAnsi" w:cstheme="minorHAnsi"/>
          <w:sz w:val="22"/>
          <w:szCs w:val="22"/>
        </w:rPr>
        <w:t>Nếu</w:t>
      </w:r>
      <w:proofErr w:type="spellEnd"/>
      <w:r w:rsidR="00B605DF" w:rsidRPr="00B605DF">
        <w:rPr>
          <w:rFonts w:asciiTheme="minorHAnsi" w:eastAsia="Calibri" w:hAnsiTheme="minorHAnsi" w:cstheme="minorHAnsi"/>
          <w:sz w:val="22"/>
          <w:szCs w:val="22"/>
        </w:rPr>
        <w:t xml:space="preserve"> lo </w:t>
      </w:r>
      <w:proofErr w:type="spellStart"/>
      <w:r w:rsidR="00B605DF" w:rsidRPr="00B605DF">
        <w:rPr>
          <w:rFonts w:asciiTheme="minorHAnsi" w:eastAsia="Calibri" w:hAnsiTheme="minorHAnsi" w:cstheme="minorHAnsi"/>
          <w:sz w:val="22"/>
          <w:szCs w:val="22"/>
        </w:rPr>
        <w:t>lắng</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về</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việc</w:t>
      </w:r>
      <w:proofErr w:type="spellEnd"/>
      <w:r w:rsidR="00B605DF" w:rsidRPr="00B605DF">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phơi</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nhiễm</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với</w:t>
      </w:r>
      <w:proofErr w:type="spellEnd"/>
      <w:r w:rsidR="00B605DF" w:rsidRPr="00B605DF">
        <w:rPr>
          <w:rFonts w:asciiTheme="minorHAnsi" w:eastAsia="Calibri" w:hAnsiTheme="minorHAnsi" w:cstheme="minorHAnsi"/>
          <w:sz w:val="22"/>
          <w:szCs w:val="22"/>
        </w:rPr>
        <w:t xml:space="preserve"> COVID-19,</w:t>
      </w:r>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quý</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vị</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nên</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liên</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hệ</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với</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đường</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dây</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nóng</w:t>
      </w:r>
      <w:proofErr w:type="spellEnd"/>
      <w:r>
        <w:rPr>
          <w:rFonts w:asciiTheme="minorHAnsi" w:eastAsia="Calibri" w:hAnsiTheme="minorHAnsi" w:cstheme="minorHAnsi"/>
          <w:sz w:val="22"/>
          <w:szCs w:val="22"/>
        </w:rPr>
        <w:t xml:space="preserve"> vi-</w:t>
      </w:r>
      <w:proofErr w:type="spellStart"/>
      <w:r>
        <w:rPr>
          <w:rFonts w:asciiTheme="minorHAnsi" w:eastAsia="Calibri" w:hAnsiTheme="minorHAnsi" w:cstheme="minorHAnsi"/>
          <w:sz w:val="22"/>
          <w:szCs w:val="22"/>
        </w:rPr>
        <w:t>rút</w:t>
      </w:r>
      <w:proofErr w:type="spellEnd"/>
      <w:r>
        <w:rPr>
          <w:rFonts w:asciiTheme="minorHAnsi" w:eastAsia="Calibri" w:hAnsiTheme="minorHAnsi" w:cstheme="minorHAnsi"/>
          <w:sz w:val="22"/>
          <w:szCs w:val="22"/>
        </w:rPr>
        <w:t xml:space="preserve"> Corona </w:t>
      </w:r>
      <w:proofErr w:type="spellStart"/>
      <w:r w:rsidR="00B605DF" w:rsidRPr="00B605DF">
        <w:rPr>
          <w:rFonts w:asciiTheme="minorHAnsi" w:eastAsia="Calibri" w:hAnsiTheme="minorHAnsi" w:cstheme="minorHAnsi"/>
          <w:sz w:val="22"/>
          <w:szCs w:val="22"/>
        </w:rPr>
        <w:t>của</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Bộ</w:t>
      </w:r>
      <w:proofErr w:type="spellEnd"/>
      <w:r w:rsidR="00B605DF" w:rsidRPr="00B605DF">
        <w:rPr>
          <w:rFonts w:asciiTheme="minorHAnsi" w:eastAsia="Calibri" w:hAnsiTheme="minorHAnsi" w:cstheme="minorHAnsi"/>
          <w:sz w:val="22"/>
          <w:szCs w:val="22"/>
        </w:rPr>
        <w:t xml:space="preserve"> Y </w:t>
      </w:r>
      <w:proofErr w:type="spellStart"/>
      <w:r w:rsidR="00B605DF" w:rsidRPr="00B605DF">
        <w:rPr>
          <w:rFonts w:asciiTheme="minorHAnsi" w:eastAsia="Calibri" w:hAnsiTheme="minorHAnsi" w:cstheme="minorHAnsi"/>
          <w:sz w:val="22"/>
          <w:szCs w:val="22"/>
        </w:rPr>
        <w:t>tế</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theo</w:t>
      </w:r>
      <w:proofErr w:type="spellEnd"/>
      <w:r w:rsidR="00B605DF" w:rsidRPr="00B605DF">
        <w:rPr>
          <w:rFonts w:asciiTheme="minorHAnsi" w:eastAsia="Calibri" w:hAnsiTheme="minorHAnsi" w:cstheme="minorHAnsi"/>
          <w:sz w:val="22"/>
          <w:szCs w:val="22"/>
        </w:rPr>
        <w:t xml:space="preserve"> </w:t>
      </w:r>
      <w:proofErr w:type="spellStart"/>
      <w:r w:rsidR="00B605DF" w:rsidRPr="00B605DF">
        <w:rPr>
          <w:rFonts w:asciiTheme="minorHAnsi" w:eastAsia="Calibri" w:hAnsiTheme="minorHAnsi" w:cstheme="minorHAnsi"/>
          <w:sz w:val="22"/>
          <w:szCs w:val="22"/>
        </w:rPr>
        <w:t>số</w:t>
      </w:r>
      <w:proofErr w:type="spellEnd"/>
      <w:r w:rsidR="00B605DF" w:rsidRPr="00B605DF">
        <w:rPr>
          <w:rFonts w:asciiTheme="minorHAnsi" w:eastAsia="Calibri" w:hAnsiTheme="minorHAnsi" w:cstheme="minorHAnsi"/>
          <w:sz w:val="22"/>
          <w:szCs w:val="22"/>
        </w:rPr>
        <w:t xml:space="preserve"> </w:t>
      </w:r>
      <w:r w:rsidR="00B605DF" w:rsidRPr="00B605DF">
        <w:rPr>
          <w:rFonts w:asciiTheme="minorHAnsi" w:eastAsia="Calibri" w:hAnsiTheme="minorHAnsi" w:cstheme="minorHAnsi"/>
          <w:b/>
          <w:bCs/>
          <w:sz w:val="22"/>
          <w:szCs w:val="22"/>
        </w:rPr>
        <w:t>1800 020 080</w:t>
      </w:r>
      <w:r w:rsidR="00B605DF">
        <w:rPr>
          <w:rFonts w:asciiTheme="minorHAnsi" w:eastAsia="Calibri" w:hAnsiTheme="minorHAnsi" w:cstheme="minorHAnsi"/>
          <w:sz w:val="22"/>
          <w:szCs w:val="22"/>
        </w:rPr>
        <w:t>.</w:t>
      </w:r>
      <w:r w:rsidR="00CE5FF2" w:rsidRPr="00661E21">
        <w:rPr>
          <w:rFonts w:asciiTheme="minorHAnsi" w:eastAsia="Calibri" w:hAnsiTheme="minorHAnsi" w:cstheme="minorHAnsi"/>
          <w:sz w:val="22"/>
          <w:szCs w:val="22"/>
        </w:rPr>
        <w:t xml:space="preserve"> </w:t>
      </w:r>
    </w:p>
    <w:p w14:paraId="1FE808FD" w14:textId="160C0DF1" w:rsidR="00FA6461" w:rsidRPr="00A96ECB" w:rsidRDefault="002B225A" w:rsidP="00C40761">
      <w:pPr>
        <w:spacing w:before="360"/>
        <w:rPr>
          <w:rFonts w:asciiTheme="minorHAnsi" w:hAnsiTheme="minorHAnsi" w:cstheme="minorHAnsi"/>
        </w:rPr>
      </w:pPr>
      <w:proofErr w:type="spellStart"/>
      <w:r w:rsidRPr="002B225A">
        <w:rPr>
          <w:rFonts w:asciiTheme="minorHAnsi" w:hAnsiTheme="minorHAnsi" w:cstheme="minorHAnsi"/>
          <w:color w:val="000000"/>
        </w:rPr>
        <w:t>Trang</w:t>
      </w:r>
      <w:proofErr w:type="spellEnd"/>
      <w:r w:rsidRPr="002B225A">
        <w:rPr>
          <w:rFonts w:asciiTheme="minorHAnsi" w:hAnsiTheme="minorHAnsi" w:cstheme="minorHAnsi"/>
          <w:color w:val="000000"/>
        </w:rPr>
        <w:t xml:space="preserve"> web </w:t>
      </w:r>
      <w:proofErr w:type="spellStart"/>
      <w:r w:rsidRPr="002B225A">
        <w:rPr>
          <w:rFonts w:asciiTheme="minorHAnsi" w:hAnsiTheme="minorHAnsi" w:cstheme="minorHAnsi"/>
          <w:color w:val="000000"/>
        </w:rPr>
        <w:t>thông</w:t>
      </w:r>
      <w:proofErr w:type="spellEnd"/>
      <w:r w:rsidRPr="002B225A">
        <w:rPr>
          <w:rFonts w:asciiTheme="minorHAnsi" w:hAnsiTheme="minorHAnsi" w:cstheme="minorHAnsi"/>
          <w:color w:val="000000"/>
        </w:rPr>
        <w:t xml:space="preserve"> tin </w:t>
      </w:r>
      <w:proofErr w:type="spellStart"/>
      <w:r>
        <w:rPr>
          <w:rFonts w:asciiTheme="minorHAnsi" w:hAnsiTheme="minorHAnsi" w:cstheme="minorHAnsi"/>
          <w:color w:val="000000"/>
        </w:rPr>
        <w:t>cho</w:t>
      </w:r>
      <w:proofErr w:type="spellEnd"/>
      <w:r>
        <w:rPr>
          <w:rFonts w:asciiTheme="minorHAnsi" w:hAnsiTheme="minorHAnsi" w:cstheme="minorHAnsi"/>
          <w:color w:val="000000"/>
        </w:rPr>
        <w:t xml:space="preserve"> </w:t>
      </w:r>
      <w:proofErr w:type="spellStart"/>
      <w:r w:rsidRPr="002B225A">
        <w:rPr>
          <w:rFonts w:asciiTheme="minorHAnsi" w:hAnsiTheme="minorHAnsi" w:cstheme="minorHAnsi"/>
          <w:color w:val="000000"/>
        </w:rPr>
        <w:t>người</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tham</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gia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về</w:t>
      </w:r>
      <w:proofErr w:type="spellEnd"/>
      <w:r>
        <w:rPr>
          <w:rFonts w:asciiTheme="minorHAnsi" w:hAnsiTheme="minorHAnsi" w:cstheme="minorHAnsi"/>
          <w:color w:val="000000"/>
        </w:rPr>
        <w:t xml:space="preserve"> </w:t>
      </w:r>
      <w:r w:rsidRPr="002B225A">
        <w:rPr>
          <w:rFonts w:asciiTheme="minorHAnsi" w:hAnsiTheme="minorHAnsi" w:cstheme="minorHAnsi"/>
          <w:color w:val="000000"/>
        </w:rPr>
        <w:t>COVID-19</w:t>
      </w:r>
      <w:r>
        <w:rPr>
          <w:rFonts w:asciiTheme="minorHAnsi" w:hAnsiTheme="minorHAnsi" w:cstheme="minorHAnsi"/>
          <w:color w:val="000000"/>
        </w:rPr>
        <w:t xml:space="preserve"> (</w:t>
      </w:r>
      <w:hyperlink r:id="rId20" w:history="1">
        <w:r w:rsidRPr="00270BBB">
          <w:rPr>
            <w:rStyle w:val="Hyperlink"/>
            <w:rFonts w:asciiTheme="minorHAnsi" w:hAnsiTheme="minorHAnsi" w:cstheme="minorHAnsi"/>
          </w:rPr>
          <w:t>COVID-19 participant information webpage</w:t>
        </w:r>
      </w:hyperlink>
      <w:r>
        <w:rPr>
          <w:rFonts w:asciiTheme="minorHAnsi" w:hAnsiTheme="minorHAnsi" w:cstheme="minorHAnsi"/>
          <w:color w:val="000000"/>
        </w:rPr>
        <w:t xml:space="preserve">) </w:t>
      </w:r>
      <w:proofErr w:type="spellStart"/>
      <w:r>
        <w:rPr>
          <w:rFonts w:asciiTheme="minorHAnsi" w:hAnsiTheme="minorHAnsi" w:cstheme="minorHAnsi"/>
          <w:color w:val="000000"/>
        </w:rPr>
        <w:t>của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Ủy</w:t>
      </w:r>
      <w:proofErr w:type="spellEnd"/>
      <w:r w:rsidRPr="002B225A">
        <w:rPr>
          <w:rFonts w:asciiTheme="minorHAnsi" w:hAnsiTheme="minorHAnsi" w:cstheme="minorHAnsi"/>
          <w:color w:val="000000"/>
        </w:rPr>
        <w:t xml:space="preserve"> ban NDIS </w:t>
      </w:r>
      <w:proofErr w:type="spellStart"/>
      <w:r w:rsidRPr="002B225A">
        <w:rPr>
          <w:rFonts w:asciiTheme="minorHAnsi" w:hAnsiTheme="minorHAnsi" w:cstheme="minorHAnsi"/>
          <w:color w:val="000000"/>
        </w:rPr>
        <w:t>c</w:t>
      </w:r>
      <w:r>
        <w:rPr>
          <w:rFonts w:asciiTheme="minorHAnsi" w:hAnsiTheme="minorHAnsi" w:cstheme="minorHAnsi"/>
          <w:color w:val="000000"/>
        </w:rPr>
        <w:t>ó</w:t>
      </w:r>
      <w:proofErr w:type="spellEnd"/>
      <w:r w:rsidRPr="002B225A">
        <w:rPr>
          <w:rFonts w:asciiTheme="minorHAnsi" w:hAnsiTheme="minorHAnsi" w:cstheme="minorHAnsi"/>
          <w:color w:val="000000"/>
        </w:rPr>
        <w:t xml:space="preserve"> </w:t>
      </w:r>
      <w:proofErr w:type="spellStart"/>
      <w:r w:rsidR="00740329">
        <w:rPr>
          <w:rFonts w:asciiTheme="minorHAnsi" w:hAnsiTheme="minorHAnsi" w:cstheme="minorHAnsi"/>
          <w:color w:val="000000"/>
        </w:rPr>
        <w:t>các</w:t>
      </w:r>
      <w:proofErr w:type="spellEnd"/>
      <w:r w:rsidR="00740329">
        <w:rPr>
          <w:rFonts w:asciiTheme="minorHAnsi" w:hAnsiTheme="minorHAnsi" w:cstheme="minorHAnsi"/>
          <w:color w:val="000000"/>
        </w:rPr>
        <w:t xml:space="preserve"> </w:t>
      </w:r>
      <w:proofErr w:type="spellStart"/>
      <w:r w:rsidR="00740329">
        <w:rPr>
          <w:rFonts w:asciiTheme="minorHAnsi" w:hAnsiTheme="minorHAnsi" w:cstheme="minorHAnsi"/>
          <w:color w:val="000000"/>
        </w:rPr>
        <w:t>đường</w:t>
      </w:r>
      <w:proofErr w:type="spellEnd"/>
      <w:r w:rsidR="00740329">
        <w:rPr>
          <w:rFonts w:asciiTheme="minorHAnsi" w:hAnsiTheme="minorHAnsi" w:cstheme="minorHAnsi"/>
          <w:color w:val="000000"/>
        </w:rPr>
        <w:t xml:space="preserve"> </w:t>
      </w:r>
      <w:proofErr w:type="spellStart"/>
      <w:r w:rsidR="00740329">
        <w:rPr>
          <w:rFonts w:asciiTheme="minorHAnsi" w:hAnsiTheme="minorHAnsi" w:cstheme="minorHAnsi"/>
          <w:color w:val="000000"/>
        </w:rPr>
        <w:t>dẫn</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đến</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các</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cập</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nhật</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đào</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tạo</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cảnh</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báo</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và</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các</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tài</w:t>
      </w:r>
      <w:proofErr w:type="spellEnd"/>
      <w:r w:rsidRPr="002B225A">
        <w:rPr>
          <w:rFonts w:asciiTheme="minorHAnsi" w:hAnsiTheme="minorHAnsi" w:cstheme="minorHAnsi"/>
          <w:color w:val="000000"/>
        </w:rPr>
        <w:t xml:space="preserve"> </w:t>
      </w:r>
      <w:proofErr w:type="spellStart"/>
      <w:r>
        <w:rPr>
          <w:rFonts w:asciiTheme="minorHAnsi" w:hAnsiTheme="minorHAnsi" w:cstheme="minorHAnsi"/>
          <w:color w:val="000000"/>
        </w:rPr>
        <w:t>liệu</w:t>
      </w:r>
      <w:proofErr w:type="spellEnd"/>
      <w:r w:rsidRPr="002B225A">
        <w:rPr>
          <w:rFonts w:asciiTheme="minorHAnsi" w:hAnsiTheme="minorHAnsi" w:cstheme="minorHAnsi"/>
          <w:color w:val="000000"/>
        </w:rPr>
        <w:t xml:space="preserve"> </w:t>
      </w:r>
      <w:proofErr w:type="spellStart"/>
      <w:r w:rsidRPr="002B225A">
        <w:rPr>
          <w:rFonts w:asciiTheme="minorHAnsi" w:hAnsiTheme="minorHAnsi" w:cstheme="minorHAnsi"/>
          <w:color w:val="000000"/>
        </w:rPr>
        <w:t>khác</w:t>
      </w:r>
      <w:proofErr w:type="spellEnd"/>
      <w:r w:rsidR="00FA6461" w:rsidRPr="00FA6461">
        <w:rPr>
          <w:rFonts w:asciiTheme="minorHAnsi" w:hAnsiTheme="minorHAnsi" w:cstheme="minorHAnsi"/>
          <w:color w:val="000000"/>
        </w:rPr>
        <w:t>.</w:t>
      </w:r>
    </w:p>
    <w:sectPr w:rsidR="00FA6461" w:rsidRPr="00A96ECB" w:rsidSect="00A96ECB">
      <w:headerReference w:type="even" r:id="rId21"/>
      <w:headerReference w:type="default" r:id="rId22"/>
      <w:footerReference w:type="even" r:id="rId23"/>
      <w:footerReference w:type="default" r:id="rId24"/>
      <w:headerReference w:type="first" r:id="rId25"/>
      <w:footerReference w:type="first" r:id="rId26"/>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FEE1F" w14:textId="77777777" w:rsidR="00BD6DCA" w:rsidRDefault="00BD6DCA" w:rsidP="00B04ED8">
      <w:pPr>
        <w:spacing w:after="0" w:line="240" w:lineRule="auto"/>
      </w:pPr>
      <w:r>
        <w:separator/>
      </w:r>
    </w:p>
  </w:endnote>
  <w:endnote w:type="continuationSeparator" w:id="0">
    <w:p w14:paraId="0E68FD70" w14:textId="77777777" w:rsidR="00BD6DCA" w:rsidRDefault="00BD6DC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E983" w14:textId="77777777" w:rsidR="00BD6DCA" w:rsidRDefault="00BD6DCA" w:rsidP="00B04ED8">
      <w:pPr>
        <w:spacing w:after="0" w:line="240" w:lineRule="auto"/>
      </w:pPr>
      <w:r>
        <w:separator/>
      </w:r>
    </w:p>
  </w:footnote>
  <w:footnote w:type="continuationSeparator" w:id="0">
    <w:p w14:paraId="37E381CF" w14:textId="77777777" w:rsidR="00BD6DCA" w:rsidRDefault="00BD6DC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bidi="hi-IN"/>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5323CF0"/>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2B27"/>
    <w:rsid w:val="00005633"/>
    <w:rsid w:val="00015053"/>
    <w:rsid w:val="000267D0"/>
    <w:rsid w:val="000445B9"/>
    <w:rsid w:val="0008162B"/>
    <w:rsid w:val="000A25DA"/>
    <w:rsid w:val="000E157E"/>
    <w:rsid w:val="00101630"/>
    <w:rsid w:val="00104961"/>
    <w:rsid w:val="001172D3"/>
    <w:rsid w:val="00144301"/>
    <w:rsid w:val="001519FB"/>
    <w:rsid w:val="00161D5B"/>
    <w:rsid w:val="00181389"/>
    <w:rsid w:val="0019020C"/>
    <w:rsid w:val="001B65FB"/>
    <w:rsid w:val="001D1C02"/>
    <w:rsid w:val="001E4A0A"/>
    <w:rsid w:val="001E630D"/>
    <w:rsid w:val="00244071"/>
    <w:rsid w:val="00245833"/>
    <w:rsid w:val="002609EF"/>
    <w:rsid w:val="002650DE"/>
    <w:rsid w:val="00267862"/>
    <w:rsid w:val="00270BBB"/>
    <w:rsid w:val="0028491E"/>
    <w:rsid w:val="00284DC9"/>
    <w:rsid w:val="00297115"/>
    <w:rsid w:val="002B225A"/>
    <w:rsid w:val="002C05A1"/>
    <w:rsid w:val="00362819"/>
    <w:rsid w:val="003631BB"/>
    <w:rsid w:val="00383F8A"/>
    <w:rsid w:val="003B2BB8"/>
    <w:rsid w:val="003D34FF"/>
    <w:rsid w:val="00402E57"/>
    <w:rsid w:val="00417C51"/>
    <w:rsid w:val="00434387"/>
    <w:rsid w:val="004636D0"/>
    <w:rsid w:val="004663C4"/>
    <w:rsid w:val="00466FE4"/>
    <w:rsid w:val="004A641E"/>
    <w:rsid w:val="004B54CA"/>
    <w:rsid w:val="004C4335"/>
    <w:rsid w:val="004E5CBF"/>
    <w:rsid w:val="004F044C"/>
    <w:rsid w:val="004F125D"/>
    <w:rsid w:val="00516F48"/>
    <w:rsid w:val="00521D39"/>
    <w:rsid w:val="00560A31"/>
    <w:rsid w:val="005748FC"/>
    <w:rsid w:val="00581C64"/>
    <w:rsid w:val="00584690"/>
    <w:rsid w:val="005923DE"/>
    <w:rsid w:val="005C1C70"/>
    <w:rsid w:val="005C3AA9"/>
    <w:rsid w:val="005C6142"/>
    <w:rsid w:val="0061426D"/>
    <w:rsid w:val="00621FC5"/>
    <w:rsid w:val="00626118"/>
    <w:rsid w:val="00632B8C"/>
    <w:rsid w:val="00637B02"/>
    <w:rsid w:val="006562FD"/>
    <w:rsid w:val="00660C9E"/>
    <w:rsid w:val="00661E21"/>
    <w:rsid w:val="00683A84"/>
    <w:rsid w:val="00694258"/>
    <w:rsid w:val="006A4CE7"/>
    <w:rsid w:val="006A7F7C"/>
    <w:rsid w:val="00702045"/>
    <w:rsid w:val="00740329"/>
    <w:rsid w:val="00776835"/>
    <w:rsid w:val="007822E0"/>
    <w:rsid w:val="00785261"/>
    <w:rsid w:val="007925ED"/>
    <w:rsid w:val="007A18DC"/>
    <w:rsid w:val="007B0256"/>
    <w:rsid w:val="007B2B6B"/>
    <w:rsid w:val="007B773C"/>
    <w:rsid w:val="007D5503"/>
    <w:rsid w:val="007F2DC8"/>
    <w:rsid w:val="007F494E"/>
    <w:rsid w:val="0081625B"/>
    <w:rsid w:val="0083177B"/>
    <w:rsid w:val="00880AE7"/>
    <w:rsid w:val="0088570D"/>
    <w:rsid w:val="008967D3"/>
    <w:rsid w:val="008A50D1"/>
    <w:rsid w:val="008B46F7"/>
    <w:rsid w:val="008C74CE"/>
    <w:rsid w:val="0090598A"/>
    <w:rsid w:val="009225F0"/>
    <w:rsid w:val="009254E0"/>
    <w:rsid w:val="0093462C"/>
    <w:rsid w:val="00950D38"/>
    <w:rsid w:val="00953795"/>
    <w:rsid w:val="00963151"/>
    <w:rsid w:val="0097101F"/>
    <w:rsid w:val="00974189"/>
    <w:rsid w:val="0097605C"/>
    <w:rsid w:val="009951E5"/>
    <w:rsid w:val="0099598E"/>
    <w:rsid w:val="009A2B72"/>
    <w:rsid w:val="009A5417"/>
    <w:rsid w:val="009B37FA"/>
    <w:rsid w:val="009D0B5C"/>
    <w:rsid w:val="009F58C7"/>
    <w:rsid w:val="00A042AC"/>
    <w:rsid w:val="00A37BF8"/>
    <w:rsid w:val="00A87829"/>
    <w:rsid w:val="00A96ECB"/>
    <w:rsid w:val="00AC117A"/>
    <w:rsid w:val="00AD4813"/>
    <w:rsid w:val="00AE5A59"/>
    <w:rsid w:val="00B04ED8"/>
    <w:rsid w:val="00B1605D"/>
    <w:rsid w:val="00B22AAA"/>
    <w:rsid w:val="00B605DF"/>
    <w:rsid w:val="00B91E3E"/>
    <w:rsid w:val="00BA2A3C"/>
    <w:rsid w:val="00BA2DB9"/>
    <w:rsid w:val="00BD12EB"/>
    <w:rsid w:val="00BD6DCA"/>
    <w:rsid w:val="00BE64D1"/>
    <w:rsid w:val="00BE7148"/>
    <w:rsid w:val="00C06540"/>
    <w:rsid w:val="00C075DA"/>
    <w:rsid w:val="00C14A8C"/>
    <w:rsid w:val="00C204A2"/>
    <w:rsid w:val="00C325B2"/>
    <w:rsid w:val="00C3273C"/>
    <w:rsid w:val="00C40761"/>
    <w:rsid w:val="00C433C8"/>
    <w:rsid w:val="00C62AB8"/>
    <w:rsid w:val="00C71DC8"/>
    <w:rsid w:val="00C84DD7"/>
    <w:rsid w:val="00C903E5"/>
    <w:rsid w:val="00CB435F"/>
    <w:rsid w:val="00CB5863"/>
    <w:rsid w:val="00CB7796"/>
    <w:rsid w:val="00CC3862"/>
    <w:rsid w:val="00CD4DB5"/>
    <w:rsid w:val="00CD66E0"/>
    <w:rsid w:val="00CE5FF2"/>
    <w:rsid w:val="00D279FF"/>
    <w:rsid w:val="00DA243A"/>
    <w:rsid w:val="00DF2D44"/>
    <w:rsid w:val="00E10445"/>
    <w:rsid w:val="00E1470A"/>
    <w:rsid w:val="00E21F46"/>
    <w:rsid w:val="00E273E4"/>
    <w:rsid w:val="00E32657"/>
    <w:rsid w:val="00E375B1"/>
    <w:rsid w:val="00E37D3D"/>
    <w:rsid w:val="00E53B6C"/>
    <w:rsid w:val="00E8610A"/>
    <w:rsid w:val="00EB7E69"/>
    <w:rsid w:val="00EC0E1D"/>
    <w:rsid w:val="00EE41C9"/>
    <w:rsid w:val="00EE636F"/>
    <w:rsid w:val="00F30AFE"/>
    <w:rsid w:val="00F44F62"/>
    <w:rsid w:val="00F458B2"/>
    <w:rsid w:val="00F469CC"/>
    <w:rsid w:val="00F62460"/>
    <w:rsid w:val="00F6559D"/>
    <w:rsid w:val="00F90D7B"/>
    <w:rsid w:val="00FA6461"/>
    <w:rsid w:val="00FE14DE"/>
    <w:rsid w:val="00FF700B"/>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E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munications.gov.au/what-we-do/phone/services-people-disability/accesshub/national-relay-service" TargetMode="External"/><Relationship Id="rId18" Type="http://schemas.openxmlformats.org/officeDocument/2006/relationships/hyperlink" Target="https://www.australia.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ndis.gov.au/understanding/ndis-and-other-government-services/ndis-and-disaster-respons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yperlink" Target="https://www.ndiscommission.gov.au/participants/covid-19-people-disabi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hadsco.wa.gov.au/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discommission.gov.au/providers/ndis-code-conduct" TargetMode="External"/><Relationship Id="rId19" Type="http://schemas.openxmlformats.org/officeDocument/2006/relationships/hyperlink" Target="https://www.health.gov.au/news/health-alerts/novel-coronavirus-2019-ncov-healt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business.gov.au/smartforms/servlet/SmartForm.html?formCode=PRD00-OC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AB02-0280-4C37-A5C4-C2BA603BC93F}">
  <ds:schemaRefs>
    <ds:schemaRef ds:uri="http://schemas.microsoft.com/sharepoint/v3/contenttype/forms"/>
  </ds:schemaRefs>
</ds:datastoreItem>
</file>

<file path=customXml/itemProps2.xml><?xml version="1.0" encoding="utf-8"?>
<ds:datastoreItem xmlns:ds="http://schemas.openxmlformats.org/officeDocument/2006/customXml" ds:itemID="{A0620D98-1828-47E9-B3B4-6E5FACF68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2020-04-11T00:29:00Z</dcterms:created>
  <dcterms:modified xsi:type="dcterms:W3CDTF">2020-07-30T01:28:00Z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