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E472" w14:textId="77777777" w:rsidR="006F4218" w:rsidRPr="0005597C" w:rsidRDefault="006F4218" w:rsidP="006F4218">
      <w:pPr>
        <w:pStyle w:val="Heading1"/>
        <w:spacing w:before="0" w:after="120" w:line="288" w:lineRule="atLeast"/>
        <w:rPr>
          <w:rFonts w:cs="Calibri"/>
          <w:szCs w:val="60"/>
        </w:rPr>
      </w:pPr>
      <w:r w:rsidRPr="0005597C">
        <w:rPr>
          <w:rFonts w:cs="Calibri"/>
          <w:szCs w:val="60"/>
        </w:rPr>
        <w:t xml:space="preserve">Vaega 1a: O ai sui auai NDIS o nonofo i fale o tagata e iai mana’oga faapitoa o fia iloa le uiga o tui puipui o le KOVITI-19 </w:t>
      </w:r>
    </w:p>
    <w:p w14:paraId="2B62D277" w14:textId="77777777" w:rsidR="006F4218" w:rsidRPr="0005597C" w:rsidRDefault="006F4218" w:rsidP="006F4218">
      <w:pPr>
        <w:spacing w:before="120" w:after="120" w:line="240" w:lineRule="auto"/>
        <w:rPr>
          <w:rFonts w:ascii="Calibri" w:hAnsi="Calibri" w:cs="Calibri"/>
          <w:sz w:val="28"/>
          <w:szCs w:val="28"/>
          <w:lang w:val="en-US"/>
        </w:rPr>
      </w:pPr>
      <w:r w:rsidRPr="0005597C">
        <w:rPr>
          <w:rFonts w:ascii="Calibri" w:hAnsi="Calibri" w:cs="Calibri"/>
          <w:sz w:val="28"/>
          <w:szCs w:val="28"/>
          <w:lang w:val="en-US"/>
        </w:rPr>
        <w:t>O polokalame o tui puipui o le KOVITI-19 i Ausetalia ua amatalia. O tagata o i totonu o nofoaga o tagata e iai mana’oga faapitoa e i le vaega 1a, ma e lotolotoi i totonu o le vaega muamua o tagata Ausetalia e mafai ona fai tui puipui.</w:t>
      </w:r>
    </w:p>
    <w:p w14:paraId="0930EC09" w14:textId="77777777" w:rsidR="006F4218" w:rsidRPr="0005597C" w:rsidRDefault="006F4218" w:rsidP="006F4218">
      <w:pPr>
        <w:spacing w:before="120" w:after="120" w:line="240" w:lineRule="auto"/>
        <w:rPr>
          <w:rFonts w:ascii="Calibri" w:hAnsi="Calibri" w:cs="Calibri"/>
          <w:sz w:val="28"/>
          <w:szCs w:val="28"/>
          <w:lang w:val="en-US"/>
        </w:rPr>
      </w:pPr>
      <w:r w:rsidRPr="0005597C">
        <w:rPr>
          <w:rFonts w:ascii="Calibri" w:hAnsi="Calibri" w:cs="Calibri"/>
          <w:sz w:val="28"/>
          <w:szCs w:val="28"/>
          <w:lang w:val="en-US"/>
        </w:rPr>
        <w:t xml:space="preserve">O lenei pepa o mea moni e faavae i luga o faamatalaga mai le Matagaluega Soifua Maloloina Malō Ausetalia (Department of Health). Ua iai i totonu faamatalaga e uiga i polokalame o le tui puipui, ma faamatala ai pe faapefea ona tapena latou e faia le auaunaga. Ua iai fo’i so’otaga i alagā’oa e uiga i tui puipui. </w:t>
      </w:r>
    </w:p>
    <w:p w14:paraId="34DBCFB7" w14:textId="77777777" w:rsidR="006F4218" w:rsidRPr="006006C8" w:rsidRDefault="006F4218" w:rsidP="006F4218">
      <w:pPr>
        <w:pStyle w:val="Heading2"/>
      </w:pPr>
      <w:r>
        <w:t>Manatu</w:t>
      </w:r>
      <w:r w:rsidRPr="006006C8">
        <w:t xml:space="preserve"> </w:t>
      </w:r>
      <w:r>
        <w:t>aut</w:t>
      </w:r>
      <w:r>
        <w:rPr>
          <w:rFonts w:cs="Calibri"/>
        </w:rPr>
        <w:t>ū</w:t>
      </w:r>
    </w:p>
    <w:p w14:paraId="6FBC6D07" w14:textId="77777777" w:rsidR="006F4218" w:rsidRPr="0005597C" w:rsidRDefault="006F4218" w:rsidP="006F4218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="Calibri" w:hAnsi="Calibri" w:cs="Calibri"/>
          <w:lang w:val="en-US"/>
        </w:rPr>
      </w:pPr>
      <w:r w:rsidRPr="0005597C">
        <w:rPr>
          <w:rFonts w:ascii="Calibri" w:hAnsi="Calibri" w:cs="Calibri"/>
          <w:lang w:val="en-US"/>
        </w:rPr>
        <w:t>O tagata o i totonu o nofoaga o tagata e iai mana’oga faapitoa ua lotolotoi i totonu o le vaega muamua o tagata Ausetalia e mafai ona fai tui puipui.</w:t>
      </w:r>
    </w:p>
    <w:p w14:paraId="04F61633" w14:textId="02820341" w:rsidR="009A564F" w:rsidRPr="006006C8" w:rsidRDefault="009C744A" w:rsidP="008E0329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tā</w:t>
      </w:r>
      <w:r w:rsidR="00CF1217">
        <w:rPr>
          <w:rFonts w:asciiTheme="minorHAnsi" w:hAnsiTheme="minorHAnsi" w:cstheme="minorHAnsi"/>
        </w:rPr>
        <w:t xml:space="preserve">ua lou malamalama poo le a </w:t>
      </w:r>
      <w:r w:rsidR="00DA0D1F">
        <w:rPr>
          <w:rFonts w:asciiTheme="minorHAnsi" w:hAnsiTheme="minorHAnsi" w:cstheme="minorHAnsi"/>
        </w:rPr>
        <w:t xml:space="preserve">le </w:t>
      </w:r>
      <w:r w:rsidR="009A564F" w:rsidRPr="006006C8">
        <w:rPr>
          <w:rFonts w:asciiTheme="minorHAnsi" w:hAnsiTheme="minorHAnsi" w:cstheme="minorHAnsi"/>
        </w:rPr>
        <w:t>t</w:t>
      </w:r>
      <w:r w:rsidR="00DA0D1F">
        <w:rPr>
          <w:rFonts w:asciiTheme="minorHAnsi" w:hAnsiTheme="minorHAnsi" w:cstheme="minorHAnsi"/>
        </w:rPr>
        <w:t xml:space="preserve">ui puipui </w:t>
      </w:r>
      <w:r w:rsidR="00EA0AB9">
        <w:rPr>
          <w:rFonts w:asciiTheme="minorHAnsi" w:hAnsiTheme="minorHAnsi" w:cstheme="minorHAnsi"/>
        </w:rPr>
        <w:t>o le K</w:t>
      </w:r>
      <w:r w:rsidR="009A564F" w:rsidRPr="006006C8">
        <w:rPr>
          <w:rFonts w:asciiTheme="minorHAnsi" w:hAnsiTheme="minorHAnsi" w:cstheme="minorHAnsi"/>
        </w:rPr>
        <w:t>OVI</w:t>
      </w:r>
      <w:r w:rsidR="00EA0AB9">
        <w:rPr>
          <w:rFonts w:asciiTheme="minorHAnsi" w:hAnsiTheme="minorHAnsi" w:cstheme="minorHAnsi"/>
        </w:rPr>
        <w:t>TI</w:t>
      </w:r>
      <w:r w:rsidR="009A564F" w:rsidRPr="006006C8">
        <w:rPr>
          <w:rFonts w:asciiTheme="minorHAnsi" w:hAnsiTheme="minorHAnsi" w:cstheme="minorHAnsi"/>
        </w:rPr>
        <w:t xml:space="preserve">-19 </w:t>
      </w:r>
      <w:r w:rsidR="00843C19">
        <w:rPr>
          <w:rFonts w:asciiTheme="minorHAnsi" w:hAnsiTheme="minorHAnsi" w:cstheme="minorHAnsi"/>
        </w:rPr>
        <w:t>m</w:t>
      </w:r>
      <w:r w:rsidR="009A564F" w:rsidRPr="006006C8">
        <w:rPr>
          <w:rFonts w:asciiTheme="minorHAnsi" w:hAnsiTheme="minorHAnsi" w:cstheme="minorHAnsi"/>
        </w:rPr>
        <w:t xml:space="preserve">a </w:t>
      </w:r>
      <w:r w:rsidR="00B1238D">
        <w:rPr>
          <w:rFonts w:asciiTheme="minorHAnsi" w:hAnsiTheme="minorHAnsi" w:cstheme="minorHAnsi"/>
        </w:rPr>
        <w:t xml:space="preserve">poo lea </w:t>
      </w:r>
      <w:r w:rsidR="00C60070">
        <w:rPr>
          <w:rFonts w:asciiTheme="minorHAnsi" w:hAnsiTheme="minorHAnsi" w:cstheme="minorHAnsi"/>
        </w:rPr>
        <w:t xml:space="preserve">le </w:t>
      </w:r>
      <w:r w:rsidR="00894D59">
        <w:rPr>
          <w:rFonts w:asciiTheme="minorHAnsi" w:hAnsiTheme="minorHAnsi" w:cstheme="minorHAnsi"/>
        </w:rPr>
        <w:t>mea</w:t>
      </w:r>
      <w:r w:rsidR="00D7031A">
        <w:rPr>
          <w:rFonts w:asciiTheme="minorHAnsi" w:hAnsiTheme="minorHAnsi" w:cstheme="minorHAnsi"/>
        </w:rPr>
        <w:t xml:space="preserve"> </w:t>
      </w:r>
      <w:r w:rsidR="00894D59">
        <w:rPr>
          <w:rFonts w:asciiTheme="minorHAnsi" w:hAnsiTheme="minorHAnsi" w:cstheme="minorHAnsi"/>
        </w:rPr>
        <w:t>ua fai ai</w:t>
      </w:r>
      <w:r w:rsidR="009A564F" w:rsidRPr="006006C8">
        <w:rPr>
          <w:rFonts w:asciiTheme="minorHAnsi" w:hAnsiTheme="minorHAnsi" w:cstheme="minorHAnsi"/>
        </w:rPr>
        <w:t>, a</w:t>
      </w:r>
      <w:r w:rsidR="00894D59">
        <w:rPr>
          <w:rFonts w:asciiTheme="minorHAnsi" w:hAnsiTheme="minorHAnsi" w:cstheme="minorHAnsi"/>
        </w:rPr>
        <w:t>e</w:t>
      </w:r>
      <w:r w:rsidR="009A564F" w:rsidRPr="006006C8">
        <w:rPr>
          <w:rFonts w:asciiTheme="minorHAnsi" w:hAnsiTheme="minorHAnsi" w:cstheme="minorHAnsi"/>
        </w:rPr>
        <w:t xml:space="preserve"> </w:t>
      </w:r>
      <w:r w:rsidR="00894D59">
        <w:rPr>
          <w:rFonts w:asciiTheme="minorHAnsi" w:hAnsiTheme="minorHAnsi" w:cstheme="minorHAnsi"/>
        </w:rPr>
        <w:t xml:space="preserve">poo </w:t>
      </w:r>
      <w:r w:rsidR="00496948">
        <w:rPr>
          <w:rFonts w:asciiTheme="minorHAnsi" w:hAnsiTheme="minorHAnsi" w:cstheme="minorHAnsi"/>
        </w:rPr>
        <w:t xml:space="preserve">a fo’i </w:t>
      </w:r>
      <w:r w:rsidR="00161A8E">
        <w:rPr>
          <w:rFonts w:asciiTheme="minorHAnsi" w:hAnsiTheme="minorHAnsi" w:cstheme="minorHAnsi"/>
        </w:rPr>
        <w:t>ni it</w:t>
      </w:r>
      <w:r w:rsidR="00724C51">
        <w:rPr>
          <w:rFonts w:asciiTheme="minorHAnsi" w:hAnsiTheme="minorHAnsi" w:cstheme="minorHAnsi"/>
        </w:rPr>
        <w:t>ū</w:t>
      </w:r>
      <w:r w:rsidR="00161A8E">
        <w:rPr>
          <w:rFonts w:asciiTheme="minorHAnsi" w:hAnsiTheme="minorHAnsi" w:cstheme="minorHAnsi"/>
        </w:rPr>
        <w:t xml:space="preserve"> e</w:t>
      </w:r>
      <w:r w:rsidR="006C0EAE">
        <w:rPr>
          <w:rFonts w:asciiTheme="minorHAnsi" w:hAnsiTheme="minorHAnsi" w:cstheme="minorHAnsi"/>
        </w:rPr>
        <w:t xml:space="preserve"> manuia </w:t>
      </w:r>
      <w:r w:rsidR="00807092">
        <w:rPr>
          <w:rFonts w:asciiTheme="minorHAnsi" w:hAnsiTheme="minorHAnsi" w:cstheme="minorHAnsi"/>
        </w:rPr>
        <w:t>a</w:t>
      </w:r>
      <w:r w:rsidR="00161A8E">
        <w:rPr>
          <w:rFonts w:asciiTheme="minorHAnsi" w:hAnsiTheme="minorHAnsi" w:cstheme="minorHAnsi"/>
        </w:rPr>
        <w:t xml:space="preserve">i </w:t>
      </w:r>
      <w:r w:rsidR="006C0EAE">
        <w:rPr>
          <w:rFonts w:asciiTheme="minorHAnsi" w:hAnsiTheme="minorHAnsi" w:cstheme="minorHAnsi"/>
        </w:rPr>
        <w:t>poo</w:t>
      </w:r>
      <w:r w:rsidR="00807092">
        <w:rPr>
          <w:rFonts w:asciiTheme="minorHAnsi" w:hAnsiTheme="minorHAnsi" w:cstheme="minorHAnsi"/>
        </w:rPr>
        <w:t xml:space="preserve"> ni</w:t>
      </w:r>
      <w:r w:rsidR="006C0EAE">
        <w:rPr>
          <w:rFonts w:asciiTheme="minorHAnsi" w:hAnsiTheme="minorHAnsi" w:cstheme="minorHAnsi"/>
        </w:rPr>
        <w:t xml:space="preserve"> it</w:t>
      </w:r>
      <w:r w:rsidR="00724C51">
        <w:rPr>
          <w:rFonts w:asciiTheme="minorHAnsi" w:hAnsiTheme="minorHAnsi" w:cstheme="minorHAnsi"/>
        </w:rPr>
        <w:t>ū</w:t>
      </w:r>
      <w:r w:rsidR="006C0EAE">
        <w:rPr>
          <w:rFonts w:asciiTheme="minorHAnsi" w:hAnsiTheme="minorHAnsi" w:cstheme="minorHAnsi"/>
        </w:rPr>
        <w:t xml:space="preserve"> e lamatia ai</w:t>
      </w:r>
      <w:r w:rsidR="009A564F" w:rsidRPr="006006C8">
        <w:rPr>
          <w:rFonts w:asciiTheme="minorHAnsi" w:hAnsiTheme="minorHAnsi" w:cstheme="minorHAnsi"/>
        </w:rPr>
        <w:t xml:space="preserve">. </w:t>
      </w:r>
    </w:p>
    <w:p w14:paraId="2E9E1C5B" w14:textId="2E74A28B" w:rsidR="00FD77F7" w:rsidRPr="006006C8" w:rsidRDefault="00F94089" w:rsidP="009A564F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rFonts w:asciiTheme="minorHAnsi" w:hAnsiTheme="minorHAnsi" w:cstheme="minorHAnsi"/>
        </w:rPr>
        <w:t>O l</w:t>
      </w:r>
      <w:r w:rsidR="00FA04F2">
        <w:rPr>
          <w:rFonts w:asciiTheme="minorHAnsi" w:hAnsiTheme="minorHAnsi" w:cstheme="minorHAnsi"/>
        </w:rPr>
        <w:t xml:space="preserve">e vaega </w:t>
      </w:r>
      <w:r w:rsidR="006006C8" w:rsidRPr="006006C8">
        <w:rPr>
          <w:rFonts w:asciiTheme="minorHAnsi" w:hAnsiTheme="minorHAnsi" w:cstheme="minorHAnsi"/>
        </w:rPr>
        <w:t xml:space="preserve">o </w:t>
      </w:r>
      <w:r w:rsidR="00FA04F2">
        <w:rPr>
          <w:rFonts w:asciiTheme="minorHAnsi" w:hAnsiTheme="minorHAnsi" w:cstheme="minorHAnsi"/>
        </w:rPr>
        <w:t xml:space="preserve">faia le </w:t>
      </w:r>
      <w:r w:rsidR="00CB5D52">
        <w:rPr>
          <w:rFonts w:asciiTheme="minorHAnsi" w:hAnsiTheme="minorHAnsi" w:cstheme="minorHAnsi"/>
        </w:rPr>
        <w:t>auaunaga</w:t>
      </w:r>
      <w:r w:rsidR="006006C8" w:rsidRPr="006006C8">
        <w:rPr>
          <w:rFonts w:asciiTheme="minorHAnsi" w:hAnsiTheme="minorHAnsi" w:cstheme="minorHAnsi"/>
        </w:rPr>
        <w:t xml:space="preserve"> </w:t>
      </w:r>
      <w:r w:rsidR="00CB5D52">
        <w:rPr>
          <w:rFonts w:asciiTheme="minorHAnsi" w:hAnsiTheme="minorHAnsi" w:cstheme="minorHAnsi"/>
        </w:rPr>
        <w:t>e tatau ona talanoa ia</w:t>
      </w:r>
      <w:r w:rsidR="006006C8" w:rsidRPr="006006C8">
        <w:rPr>
          <w:rFonts w:asciiTheme="minorHAnsi" w:hAnsiTheme="minorHAnsi" w:cstheme="minorHAnsi"/>
        </w:rPr>
        <w:t xml:space="preserve"> o</w:t>
      </w:r>
      <w:r w:rsidR="00CB5D52">
        <w:rPr>
          <w:rFonts w:asciiTheme="minorHAnsi" w:hAnsiTheme="minorHAnsi" w:cstheme="minorHAnsi"/>
        </w:rPr>
        <w:t>e</w:t>
      </w:r>
      <w:r w:rsidR="006006C8" w:rsidRPr="006006C8">
        <w:rPr>
          <w:rFonts w:asciiTheme="minorHAnsi" w:hAnsiTheme="minorHAnsi" w:cstheme="minorHAnsi"/>
        </w:rPr>
        <w:t xml:space="preserve"> </w:t>
      </w:r>
      <w:r w:rsidR="00CB5D52">
        <w:rPr>
          <w:rFonts w:asciiTheme="minorHAnsi" w:hAnsiTheme="minorHAnsi" w:cstheme="minorHAnsi"/>
        </w:rPr>
        <w:t xml:space="preserve">e </w:t>
      </w:r>
      <w:r w:rsidR="006006C8" w:rsidRPr="006006C8">
        <w:rPr>
          <w:rFonts w:asciiTheme="minorHAnsi" w:hAnsiTheme="minorHAnsi" w:cstheme="minorHAnsi"/>
        </w:rPr>
        <w:t>u</w:t>
      </w:r>
      <w:r w:rsidR="00CB5D52">
        <w:rPr>
          <w:rFonts w:asciiTheme="minorHAnsi" w:hAnsiTheme="minorHAnsi" w:cstheme="minorHAnsi"/>
        </w:rPr>
        <w:t>iga</w:t>
      </w:r>
      <w:r w:rsidR="006006C8" w:rsidRPr="006006C8">
        <w:rPr>
          <w:rFonts w:asciiTheme="minorHAnsi" w:hAnsiTheme="minorHAnsi" w:cstheme="minorHAnsi"/>
        </w:rPr>
        <w:t xml:space="preserve"> </w:t>
      </w:r>
      <w:r w:rsidR="00CB5D52">
        <w:rPr>
          <w:rFonts w:asciiTheme="minorHAnsi" w:hAnsiTheme="minorHAnsi" w:cstheme="minorHAnsi"/>
        </w:rPr>
        <w:t xml:space="preserve">i polokalame </w:t>
      </w:r>
      <w:r w:rsidR="008205E7">
        <w:rPr>
          <w:rFonts w:asciiTheme="minorHAnsi" w:hAnsiTheme="minorHAnsi" w:cstheme="minorHAnsi"/>
        </w:rPr>
        <w:t xml:space="preserve">o </w:t>
      </w:r>
      <w:r w:rsidR="006006C8" w:rsidRPr="006006C8">
        <w:rPr>
          <w:rFonts w:asciiTheme="minorHAnsi" w:hAnsiTheme="minorHAnsi" w:cstheme="minorHAnsi"/>
        </w:rPr>
        <w:t>t</w:t>
      </w:r>
      <w:r w:rsidR="008205E7">
        <w:rPr>
          <w:rFonts w:asciiTheme="minorHAnsi" w:hAnsiTheme="minorHAnsi" w:cstheme="minorHAnsi"/>
        </w:rPr>
        <w:t>ui puipui</w:t>
      </w:r>
      <w:r w:rsidR="006006C8" w:rsidRPr="006006C8">
        <w:rPr>
          <w:rFonts w:asciiTheme="minorHAnsi" w:hAnsiTheme="minorHAnsi" w:cstheme="minorHAnsi"/>
        </w:rPr>
        <w:t xml:space="preserve">, </w:t>
      </w:r>
      <w:r w:rsidR="008205E7">
        <w:rPr>
          <w:rFonts w:asciiTheme="minorHAnsi" w:hAnsiTheme="minorHAnsi" w:cstheme="minorHAnsi"/>
        </w:rPr>
        <w:t>m</w:t>
      </w:r>
      <w:r w:rsidR="006006C8" w:rsidRPr="006006C8">
        <w:rPr>
          <w:rFonts w:asciiTheme="minorHAnsi" w:hAnsiTheme="minorHAnsi" w:cstheme="minorHAnsi"/>
        </w:rPr>
        <w:t xml:space="preserve">a </w:t>
      </w:r>
      <w:r w:rsidR="008205E7">
        <w:rPr>
          <w:rFonts w:asciiTheme="minorHAnsi" w:hAnsiTheme="minorHAnsi" w:cstheme="minorHAnsi"/>
        </w:rPr>
        <w:t xml:space="preserve">ia </w:t>
      </w:r>
      <w:r w:rsidR="000D62C3">
        <w:rPr>
          <w:rFonts w:asciiTheme="minorHAnsi" w:hAnsiTheme="minorHAnsi" w:cstheme="minorHAnsi"/>
        </w:rPr>
        <w:t xml:space="preserve">amata ai loa ona </w:t>
      </w:r>
      <w:r w:rsidR="00AA04F3">
        <w:rPr>
          <w:rFonts w:asciiTheme="minorHAnsi" w:hAnsiTheme="minorHAnsi" w:cstheme="minorHAnsi"/>
        </w:rPr>
        <w:t>fai fuafuaga</w:t>
      </w:r>
      <w:r w:rsidR="006006C8" w:rsidRPr="006006C8">
        <w:rPr>
          <w:rFonts w:asciiTheme="minorHAnsi" w:hAnsiTheme="minorHAnsi" w:cstheme="minorHAnsi"/>
        </w:rPr>
        <w:t>.</w:t>
      </w:r>
    </w:p>
    <w:p w14:paraId="6E981B5D" w14:textId="52437CB0" w:rsidR="00FD77F7" w:rsidRPr="006006C8" w:rsidRDefault="005B00A9" w:rsidP="00FD77F7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rFonts w:asciiTheme="minorHAnsi" w:hAnsiTheme="minorHAnsi" w:cstheme="minorHAnsi"/>
        </w:rPr>
        <w:t xml:space="preserve">Ua </w:t>
      </w:r>
      <w:r w:rsidR="000C048E">
        <w:rPr>
          <w:rFonts w:asciiTheme="minorHAnsi" w:hAnsiTheme="minorHAnsi" w:cstheme="minorHAnsi"/>
        </w:rPr>
        <w:t>fausia nei e l</w:t>
      </w:r>
      <w:r w:rsidR="00FD77F7" w:rsidRPr="006006C8">
        <w:rPr>
          <w:rFonts w:asciiTheme="minorHAnsi" w:hAnsiTheme="minorHAnsi" w:cstheme="minorHAnsi"/>
        </w:rPr>
        <w:t xml:space="preserve">e </w:t>
      </w:r>
      <w:r w:rsidR="000C048E">
        <w:rPr>
          <w:rFonts w:asciiTheme="minorHAnsi" w:hAnsiTheme="minorHAnsi" w:cstheme="minorHAnsi"/>
        </w:rPr>
        <w:t>Matagaluega Soifua maloloina</w:t>
      </w:r>
      <w:r w:rsidR="00646271">
        <w:rPr>
          <w:rFonts w:asciiTheme="minorHAnsi" w:hAnsiTheme="minorHAnsi" w:cstheme="minorHAnsi"/>
        </w:rPr>
        <w:t xml:space="preserve"> </w:t>
      </w:r>
      <w:r w:rsidR="0044187C">
        <w:rPr>
          <w:rFonts w:asciiTheme="minorHAnsi" w:hAnsiTheme="minorHAnsi" w:cstheme="minorHAnsi"/>
        </w:rPr>
        <w:t>se</w:t>
      </w:r>
      <w:r w:rsidR="00646271">
        <w:rPr>
          <w:rFonts w:asciiTheme="minorHAnsi" w:hAnsiTheme="minorHAnsi" w:cstheme="minorHAnsi"/>
        </w:rPr>
        <w:t xml:space="preserve"> </w:t>
      </w:r>
      <w:r w:rsidR="0044187C">
        <w:rPr>
          <w:rFonts w:asciiTheme="minorHAnsi" w:hAnsiTheme="minorHAnsi" w:cstheme="minorHAnsi"/>
        </w:rPr>
        <w:t>itulau up</w:t>
      </w:r>
      <w:r w:rsidR="00646271">
        <w:rPr>
          <w:rFonts w:asciiTheme="minorHAnsi" w:hAnsiTheme="minorHAnsi" w:cstheme="minorHAnsi"/>
        </w:rPr>
        <w:t>eg</w:t>
      </w:r>
      <w:r w:rsidR="0044187C">
        <w:rPr>
          <w:rFonts w:asciiTheme="minorHAnsi" w:hAnsiTheme="minorHAnsi" w:cstheme="minorHAnsi"/>
        </w:rPr>
        <w:t>a tafa’ilagi</w:t>
      </w:r>
      <w:r w:rsidR="00646271">
        <w:rPr>
          <w:rFonts w:asciiTheme="minorHAnsi" w:hAnsiTheme="minorHAnsi" w:cstheme="minorHAnsi"/>
        </w:rPr>
        <w:t xml:space="preserve"> </w:t>
      </w:r>
      <w:r w:rsidR="00A97DF5">
        <w:rPr>
          <w:rFonts w:asciiTheme="minorHAnsi" w:hAnsiTheme="minorHAnsi" w:cstheme="minorHAnsi"/>
        </w:rPr>
        <w:t>faatasi ma</w:t>
      </w:r>
      <w:r w:rsidR="00646271">
        <w:rPr>
          <w:rFonts w:asciiTheme="minorHAnsi" w:hAnsiTheme="minorHAnsi" w:cstheme="minorHAnsi"/>
        </w:rPr>
        <w:t xml:space="preserve"> </w:t>
      </w:r>
      <w:hyperlink r:id="rId8" w:history="1">
        <w:r w:rsidR="00646271" w:rsidRPr="00646271">
          <w:rPr>
            <w:rStyle w:val="Hyperlink"/>
            <w:rFonts w:asciiTheme="minorHAnsi" w:hAnsiTheme="minorHAnsi" w:cstheme="minorHAnsi"/>
          </w:rPr>
          <w:t>f</w:t>
        </w:r>
        <w:r w:rsidR="00030FEF">
          <w:rPr>
            <w:rStyle w:val="Hyperlink"/>
            <w:rFonts w:asciiTheme="minorHAnsi" w:hAnsiTheme="minorHAnsi" w:cstheme="minorHAnsi"/>
          </w:rPr>
          <w:t>aa</w:t>
        </w:r>
        <w:r w:rsidR="00646271" w:rsidRPr="00646271">
          <w:rPr>
            <w:rStyle w:val="Hyperlink"/>
            <w:rFonts w:asciiTheme="minorHAnsi" w:hAnsiTheme="minorHAnsi" w:cstheme="minorHAnsi"/>
          </w:rPr>
          <w:t>mat</w:t>
        </w:r>
        <w:r w:rsidR="00030FEF">
          <w:rPr>
            <w:rStyle w:val="Hyperlink"/>
            <w:rFonts w:asciiTheme="minorHAnsi" w:hAnsiTheme="minorHAnsi" w:cstheme="minorHAnsi"/>
          </w:rPr>
          <w:t>alaga</w:t>
        </w:r>
        <w:r w:rsidR="00646271" w:rsidRPr="00646271">
          <w:rPr>
            <w:rStyle w:val="Hyperlink"/>
            <w:rFonts w:asciiTheme="minorHAnsi" w:hAnsiTheme="minorHAnsi" w:cstheme="minorHAnsi"/>
          </w:rPr>
          <w:t xml:space="preserve"> </w:t>
        </w:r>
        <w:r w:rsidR="00030FEF">
          <w:rPr>
            <w:rStyle w:val="Hyperlink"/>
            <w:rFonts w:asciiTheme="minorHAnsi" w:hAnsiTheme="minorHAnsi" w:cstheme="minorHAnsi"/>
          </w:rPr>
          <w:t>m</w:t>
        </w:r>
        <w:r w:rsidR="00646271" w:rsidRPr="00646271">
          <w:rPr>
            <w:rStyle w:val="Hyperlink"/>
            <w:rFonts w:asciiTheme="minorHAnsi" w:hAnsiTheme="minorHAnsi" w:cstheme="minorHAnsi"/>
          </w:rPr>
          <w:t xml:space="preserve">o </w:t>
        </w:r>
        <w:r w:rsidR="00BA2D59">
          <w:rPr>
            <w:rStyle w:val="Hyperlink"/>
            <w:rFonts w:asciiTheme="minorHAnsi" w:hAnsiTheme="minorHAnsi" w:cstheme="minorHAnsi"/>
          </w:rPr>
          <w:t>tagata</w:t>
        </w:r>
        <w:r w:rsidR="00646271" w:rsidRPr="00646271">
          <w:rPr>
            <w:rStyle w:val="Hyperlink"/>
            <w:rFonts w:asciiTheme="minorHAnsi" w:hAnsiTheme="minorHAnsi" w:cstheme="minorHAnsi"/>
          </w:rPr>
          <w:t xml:space="preserve"> </w:t>
        </w:r>
        <w:r w:rsidR="00BA2D59">
          <w:rPr>
            <w:rStyle w:val="Hyperlink"/>
            <w:rFonts w:asciiTheme="minorHAnsi" w:hAnsiTheme="minorHAnsi" w:cstheme="minorHAnsi"/>
          </w:rPr>
          <w:t xml:space="preserve">e iai mana’oga faapitoa e </w:t>
        </w:r>
        <w:r w:rsidR="00646271" w:rsidRPr="00646271">
          <w:rPr>
            <w:rStyle w:val="Hyperlink"/>
            <w:rFonts w:asciiTheme="minorHAnsi" w:hAnsiTheme="minorHAnsi" w:cstheme="minorHAnsi"/>
          </w:rPr>
          <w:t>u</w:t>
        </w:r>
        <w:r w:rsidR="00E62A41">
          <w:rPr>
            <w:rStyle w:val="Hyperlink"/>
            <w:rFonts w:asciiTheme="minorHAnsi" w:hAnsiTheme="minorHAnsi" w:cstheme="minorHAnsi"/>
          </w:rPr>
          <w:t>iga</w:t>
        </w:r>
        <w:r w:rsidR="00646271" w:rsidRPr="00646271">
          <w:rPr>
            <w:rStyle w:val="Hyperlink"/>
            <w:rFonts w:asciiTheme="minorHAnsi" w:hAnsiTheme="minorHAnsi" w:cstheme="minorHAnsi"/>
          </w:rPr>
          <w:t xml:space="preserve"> </w:t>
        </w:r>
        <w:r w:rsidR="00F268C9">
          <w:rPr>
            <w:rStyle w:val="Hyperlink"/>
            <w:rFonts w:asciiTheme="minorHAnsi" w:hAnsiTheme="minorHAnsi" w:cstheme="minorHAnsi"/>
          </w:rPr>
          <w:t>i tui puipui o le K</w:t>
        </w:r>
        <w:r w:rsidR="00646271" w:rsidRPr="00646271">
          <w:rPr>
            <w:rStyle w:val="Hyperlink"/>
            <w:rFonts w:asciiTheme="minorHAnsi" w:hAnsiTheme="minorHAnsi" w:cstheme="minorHAnsi"/>
          </w:rPr>
          <w:t>OVI</w:t>
        </w:r>
        <w:r w:rsidR="00F268C9">
          <w:rPr>
            <w:rStyle w:val="Hyperlink"/>
            <w:rFonts w:asciiTheme="minorHAnsi" w:hAnsiTheme="minorHAnsi" w:cstheme="minorHAnsi"/>
          </w:rPr>
          <w:t>TI</w:t>
        </w:r>
        <w:r w:rsidR="00646271" w:rsidRPr="00646271">
          <w:rPr>
            <w:rStyle w:val="Hyperlink"/>
            <w:rFonts w:asciiTheme="minorHAnsi" w:hAnsiTheme="minorHAnsi" w:cstheme="minorHAnsi"/>
          </w:rPr>
          <w:t>-19</w:t>
        </w:r>
      </w:hyperlink>
      <w:r w:rsidR="00646271">
        <w:rPr>
          <w:rFonts w:asciiTheme="minorHAnsi" w:hAnsiTheme="minorHAnsi" w:cstheme="minorHAnsi"/>
        </w:rPr>
        <w:t xml:space="preserve">, </w:t>
      </w:r>
      <w:r w:rsidR="003E05B5">
        <w:rPr>
          <w:rFonts w:asciiTheme="minorHAnsi" w:hAnsiTheme="minorHAnsi" w:cstheme="minorHAnsi"/>
        </w:rPr>
        <w:t>m</w:t>
      </w:r>
      <w:r w:rsidR="00646271">
        <w:rPr>
          <w:rFonts w:asciiTheme="minorHAnsi" w:hAnsiTheme="minorHAnsi" w:cstheme="minorHAnsi"/>
        </w:rPr>
        <w:t>a</w:t>
      </w:r>
      <w:r w:rsidR="003E05B5">
        <w:rPr>
          <w:rFonts w:asciiTheme="minorHAnsi" w:hAnsiTheme="minorHAnsi" w:cstheme="minorHAnsi"/>
        </w:rPr>
        <w:t xml:space="preserve"> le tele </w:t>
      </w:r>
      <w:r w:rsidR="002F346A">
        <w:rPr>
          <w:rFonts w:asciiTheme="minorHAnsi" w:hAnsiTheme="minorHAnsi" w:cstheme="minorHAnsi"/>
        </w:rPr>
        <w:t xml:space="preserve">lautele </w:t>
      </w:r>
      <w:r w:rsidR="003E05B5">
        <w:rPr>
          <w:rFonts w:asciiTheme="minorHAnsi" w:hAnsiTheme="minorHAnsi" w:cstheme="minorHAnsi"/>
        </w:rPr>
        <w:t xml:space="preserve">o </w:t>
      </w:r>
      <w:r w:rsidR="002F346A">
        <w:rPr>
          <w:rFonts w:asciiTheme="minorHAnsi" w:hAnsiTheme="minorHAnsi" w:cstheme="minorHAnsi"/>
        </w:rPr>
        <w:t>ala</w:t>
      </w:r>
      <w:r w:rsidR="00FF0BED">
        <w:rPr>
          <w:rFonts w:asciiTheme="minorHAnsi" w:hAnsiTheme="minorHAnsi" w:cstheme="minorHAnsi"/>
        </w:rPr>
        <w:t>g</w:t>
      </w:r>
      <w:r w:rsidR="002F346A">
        <w:rPr>
          <w:rFonts w:asciiTheme="minorHAnsi" w:hAnsiTheme="minorHAnsi" w:cstheme="minorHAnsi"/>
        </w:rPr>
        <w:t>ā</w:t>
      </w:r>
      <w:r w:rsidR="00FF0BED">
        <w:rPr>
          <w:rFonts w:asciiTheme="minorHAnsi" w:hAnsiTheme="minorHAnsi" w:cstheme="minorHAnsi"/>
        </w:rPr>
        <w:t xml:space="preserve">’oa e </w:t>
      </w:r>
      <w:r w:rsidR="00FD77F7" w:rsidRPr="006006C8">
        <w:rPr>
          <w:rFonts w:asciiTheme="minorHAnsi" w:hAnsiTheme="minorHAnsi" w:cstheme="minorHAnsi"/>
        </w:rPr>
        <w:t>u</w:t>
      </w:r>
      <w:r w:rsidR="00FF0BED">
        <w:rPr>
          <w:rFonts w:asciiTheme="minorHAnsi" w:hAnsiTheme="minorHAnsi" w:cstheme="minorHAnsi"/>
        </w:rPr>
        <w:t xml:space="preserve">iga </w:t>
      </w:r>
      <w:r w:rsidR="00CF610B">
        <w:rPr>
          <w:rFonts w:asciiTheme="minorHAnsi" w:hAnsiTheme="minorHAnsi" w:cstheme="minorHAnsi"/>
        </w:rPr>
        <w:t xml:space="preserve">i </w:t>
      </w:r>
      <w:r w:rsidR="00F63669">
        <w:rPr>
          <w:rFonts w:asciiTheme="minorHAnsi" w:hAnsiTheme="minorHAnsi" w:cstheme="minorHAnsi"/>
        </w:rPr>
        <w:t xml:space="preserve">tui puipui o </w:t>
      </w:r>
      <w:r w:rsidR="00CF610B">
        <w:rPr>
          <w:rFonts w:asciiTheme="minorHAnsi" w:hAnsiTheme="minorHAnsi" w:cstheme="minorHAnsi"/>
        </w:rPr>
        <w:t>l</w:t>
      </w:r>
      <w:r w:rsidR="00FD77F7" w:rsidRPr="006006C8">
        <w:rPr>
          <w:rFonts w:asciiTheme="minorHAnsi" w:hAnsiTheme="minorHAnsi" w:cstheme="minorHAnsi"/>
        </w:rPr>
        <w:t xml:space="preserve">e </w:t>
      </w:r>
      <w:r w:rsidR="00CF610B">
        <w:rPr>
          <w:rFonts w:asciiTheme="minorHAnsi" w:hAnsiTheme="minorHAnsi" w:cstheme="minorHAnsi"/>
        </w:rPr>
        <w:t>K</w:t>
      </w:r>
      <w:r w:rsidR="00FD77F7" w:rsidRPr="006006C8">
        <w:rPr>
          <w:rFonts w:asciiTheme="minorHAnsi" w:hAnsiTheme="minorHAnsi" w:cstheme="minorHAnsi"/>
        </w:rPr>
        <w:t>OVI</w:t>
      </w:r>
      <w:r w:rsidR="00CF610B">
        <w:rPr>
          <w:rFonts w:asciiTheme="minorHAnsi" w:hAnsiTheme="minorHAnsi" w:cstheme="minorHAnsi"/>
        </w:rPr>
        <w:t>TI</w:t>
      </w:r>
      <w:r w:rsidR="00FD77F7" w:rsidRPr="006006C8">
        <w:rPr>
          <w:rFonts w:asciiTheme="minorHAnsi" w:hAnsiTheme="minorHAnsi" w:cstheme="minorHAnsi"/>
        </w:rPr>
        <w:t>-19</w:t>
      </w:r>
      <w:r w:rsidR="006006C8" w:rsidRPr="006006C8">
        <w:rPr>
          <w:rFonts w:asciiTheme="minorHAnsi" w:hAnsiTheme="minorHAnsi" w:cstheme="minorHAnsi"/>
        </w:rPr>
        <w:t xml:space="preserve">, </w:t>
      </w:r>
      <w:r w:rsidR="00F63669">
        <w:rPr>
          <w:rFonts w:asciiTheme="minorHAnsi" w:hAnsiTheme="minorHAnsi" w:cstheme="minorHAnsi"/>
        </w:rPr>
        <w:t>e aofia a</w:t>
      </w:r>
      <w:r w:rsidR="006006C8" w:rsidRPr="006006C8">
        <w:rPr>
          <w:rFonts w:asciiTheme="minorHAnsi" w:hAnsiTheme="minorHAnsi" w:cstheme="minorHAnsi"/>
        </w:rPr>
        <w:t>i</w:t>
      </w:r>
      <w:r w:rsidR="000A168C">
        <w:rPr>
          <w:rFonts w:asciiTheme="minorHAnsi" w:hAnsiTheme="minorHAnsi" w:cstheme="minorHAnsi"/>
        </w:rPr>
        <w:t xml:space="preserve"> le</w:t>
      </w:r>
      <w:r w:rsidR="006006C8" w:rsidRPr="006006C8">
        <w:rPr>
          <w:rFonts w:asciiTheme="minorHAnsi" w:hAnsiTheme="minorHAnsi" w:cstheme="minorHAnsi"/>
        </w:rPr>
        <w:t xml:space="preserve"> </w:t>
      </w:r>
      <w:r w:rsidR="001279DB">
        <w:rPr>
          <w:rFonts w:asciiTheme="minorHAnsi" w:hAnsiTheme="minorHAnsi" w:cstheme="minorHAnsi"/>
        </w:rPr>
        <w:t xml:space="preserve">Faitau </w:t>
      </w:r>
      <w:r w:rsidR="008C6D51">
        <w:rPr>
          <w:rFonts w:asciiTheme="minorHAnsi" w:hAnsiTheme="minorHAnsi" w:cstheme="minorHAnsi"/>
        </w:rPr>
        <w:t>Gofie (</w:t>
      </w:r>
      <w:r w:rsidR="006006C8" w:rsidRPr="006006C8">
        <w:rPr>
          <w:rFonts w:asciiTheme="minorHAnsi" w:hAnsiTheme="minorHAnsi" w:cstheme="minorHAnsi"/>
        </w:rPr>
        <w:t>Easy Read</w:t>
      </w:r>
      <w:r w:rsidR="008C6D51">
        <w:rPr>
          <w:rFonts w:asciiTheme="minorHAnsi" w:hAnsiTheme="minorHAnsi" w:cstheme="minorHAnsi"/>
        </w:rPr>
        <w:t>)</w:t>
      </w:r>
      <w:r w:rsidR="006006C8" w:rsidRPr="006006C8">
        <w:rPr>
          <w:rFonts w:asciiTheme="minorHAnsi" w:hAnsiTheme="minorHAnsi" w:cstheme="minorHAnsi"/>
        </w:rPr>
        <w:t xml:space="preserve"> </w:t>
      </w:r>
      <w:r w:rsidR="000A168C">
        <w:rPr>
          <w:rFonts w:asciiTheme="minorHAnsi" w:hAnsiTheme="minorHAnsi" w:cstheme="minorHAnsi"/>
        </w:rPr>
        <w:t>m</w:t>
      </w:r>
      <w:r w:rsidR="006006C8" w:rsidRPr="006006C8">
        <w:rPr>
          <w:rFonts w:asciiTheme="minorHAnsi" w:hAnsiTheme="minorHAnsi" w:cstheme="minorHAnsi"/>
        </w:rPr>
        <w:t>a</w:t>
      </w:r>
      <w:r w:rsidR="000A168C">
        <w:rPr>
          <w:rFonts w:asciiTheme="minorHAnsi" w:hAnsiTheme="minorHAnsi" w:cstheme="minorHAnsi"/>
        </w:rPr>
        <w:t xml:space="preserve"> le</w:t>
      </w:r>
      <w:r w:rsidR="006006C8" w:rsidRPr="006006C8">
        <w:rPr>
          <w:rFonts w:asciiTheme="minorHAnsi" w:hAnsiTheme="minorHAnsi" w:cstheme="minorHAnsi"/>
        </w:rPr>
        <w:t xml:space="preserve"> Auslan</w:t>
      </w:r>
      <w:r w:rsidR="00FD77F7" w:rsidRPr="006006C8">
        <w:rPr>
          <w:rFonts w:asciiTheme="minorHAnsi" w:hAnsiTheme="minorHAnsi" w:cstheme="minorHAnsi"/>
        </w:rPr>
        <w:t>.</w:t>
      </w:r>
      <w:r w:rsidR="00FD77F7" w:rsidRPr="006006C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</w:p>
    <w:p w14:paraId="04E5297D" w14:textId="082663CE" w:rsidR="00AE71C2" w:rsidRPr="008D03D9" w:rsidRDefault="00923E28" w:rsidP="00AE71C2">
      <w:pPr>
        <w:pStyle w:val="Heading2"/>
      </w:pPr>
      <w:r>
        <w:t>O l</w:t>
      </w:r>
      <w:r w:rsidR="002A0C23">
        <w:t xml:space="preserve">e </w:t>
      </w:r>
      <w:r w:rsidR="00AE71C2">
        <w:t xml:space="preserve">a </w:t>
      </w:r>
      <w:r>
        <w:t>l</w:t>
      </w:r>
      <w:r w:rsidR="00AE71C2">
        <w:t xml:space="preserve">e </w:t>
      </w:r>
      <w:r w:rsidR="00F25394">
        <w:t>tui</w:t>
      </w:r>
      <w:r w:rsidR="008D5024">
        <w:t xml:space="preserve"> puipui</w:t>
      </w:r>
      <w:r w:rsidR="007F762D">
        <w:t xml:space="preserve"> o le K</w:t>
      </w:r>
      <w:r w:rsidR="00AE71C2">
        <w:t>OVI</w:t>
      </w:r>
      <w:r w:rsidR="007F762D">
        <w:t>TI</w:t>
      </w:r>
      <w:r w:rsidR="00AE71C2">
        <w:t>-19?</w:t>
      </w:r>
    </w:p>
    <w:p w14:paraId="6675644B" w14:textId="2FC88350" w:rsidR="00AE71C2" w:rsidRPr="008D03D9" w:rsidRDefault="00BD04AC" w:rsidP="00AE71C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l</w:t>
      </w:r>
      <w:r w:rsidR="00AE71C2" w:rsidRPr="008D03D9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tui puipui o le K</w:t>
      </w:r>
      <w:r w:rsidR="0090479A">
        <w:rPr>
          <w:rFonts w:asciiTheme="minorHAnsi" w:hAnsiTheme="minorHAnsi" w:cstheme="minorHAnsi"/>
        </w:rPr>
        <w:t>OVI</w:t>
      </w:r>
      <w:r>
        <w:rPr>
          <w:rFonts w:asciiTheme="minorHAnsi" w:hAnsiTheme="minorHAnsi" w:cstheme="minorHAnsi"/>
        </w:rPr>
        <w:t>TI</w:t>
      </w:r>
      <w:r w:rsidR="0090479A">
        <w:rPr>
          <w:rFonts w:asciiTheme="minorHAnsi" w:hAnsiTheme="minorHAnsi" w:cstheme="minorHAnsi"/>
        </w:rPr>
        <w:t>-19</w:t>
      </w:r>
      <w:r w:rsidR="00AE71C2" w:rsidRPr="008D03D9">
        <w:rPr>
          <w:rFonts w:asciiTheme="minorHAnsi" w:hAnsiTheme="minorHAnsi" w:cstheme="minorHAnsi"/>
        </w:rPr>
        <w:t xml:space="preserve"> </w:t>
      </w:r>
      <w:r w:rsidR="00ED39B8">
        <w:rPr>
          <w:rFonts w:asciiTheme="minorHAnsi" w:hAnsiTheme="minorHAnsi" w:cstheme="minorHAnsi"/>
        </w:rPr>
        <w:t>o</w:t>
      </w:r>
      <w:r w:rsidR="00AE71C2" w:rsidRPr="008D03D9">
        <w:rPr>
          <w:rFonts w:asciiTheme="minorHAnsi" w:hAnsiTheme="minorHAnsi" w:cstheme="minorHAnsi"/>
        </w:rPr>
        <w:t>s</w:t>
      </w:r>
      <w:r w:rsidR="00ED39B8">
        <w:rPr>
          <w:rFonts w:asciiTheme="minorHAnsi" w:hAnsiTheme="minorHAnsi" w:cstheme="minorHAnsi"/>
        </w:rPr>
        <w:t>e</w:t>
      </w:r>
      <w:r w:rsidR="00AE71C2" w:rsidRPr="008D03D9">
        <w:rPr>
          <w:rFonts w:asciiTheme="minorHAnsi" w:hAnsiTheme="minorHAnsi" w:cstheme="minorHAnsi"/>
        </w:rPr>
        <w:t xml:space="preserve"> a</w:t>
      </w:r>
      <w:r w:rsidR="00ED39B8">
        <w:rPr>
          <w:rFonts w:asciiTheme="minorHAnsi" w:hAnsiTheme="minorHAnsi" w:cstheme="minorHAnsi"/>
        </w:rPr>
        <w:t xml:space="preserve">uala e </w:t>
      </w:r>
      <w:r w:rsidR="00AE71C2" w:rsidRPr="008D03D9">
        <w:rPr>
          <w:rFonts w:asciiTheme="minorHAnsi" w:hAnsiTheme="minorHAnsi" w:cstheme="minorHAnsi"/>
        </w:rPr>
        <w:t>p</w:t>
      </w:r>
      <w:r w:rsidR="00ED39B8">
        <w:rPr>
          <w:rFonts w:asciiTheme="minorHAnsi" w:hAnsiTheme="minorHAnsi" w:cstheme="minorHAnsi"/>
        </w:rPr>
        <w:t>uipui ai tagata</w:t>
      </w:r>
      <w:r w:rsidR="00AE71C2" w:rsidRPr="008D03D9">
        <w:rPr>
          <w:rFonts w:asciiTheme="minorHAnsi" w:hAnsiTheme="minorHAnsi" w:cstheme="minorHAnsi"/>
        </w:rPr>
        <w:t xml:space="preserve"> </w:t>
      </w:r>
      <w:r w:rsidR="004A03AE">
        <w:rPr>
          <w:rFonts w:asciiTheme="minorHAnsi" w:hAnsiTheme="minorHAnsi" w:cstheme="minorHAnsi"/>
        </w:rPr>
        <w:t xml:space="preserve">e </w:t>
      </w:r>
      <w:r w:rsidR="00AE71C2" w:rsidRPr="008D03D9">
        <w:rPr>
          <w:rFonts w:asciiTheme="minorHAnsi" w:hAnsiTheme="minorHAnsi" w:cstheme="minorHAnsi"/>
        </w:rPr>
        <w:t>i</w:t>
      </w:r>
      <w:r w:rsidR="004A03AE">
        <w:rPr>
          <w:rFonts w:asciiTheme="minorHAnsi" w:hAnsiTheme="minorHAnsi" w:cstheme="minorHAnsi"/>
        </w:rPr>
        <w:t>ai mana’oga faapitoa</w:t>
      </w:r>
      <w:r w:rsidR="00AE71C2" w:rsidRPr="008D03D9">
        <w:rPr>
          <w:rFonts w:asciiTheme="minorHAnsi" w:hAnsiTheme="minorHAnsi" w:cstheme="minorHAnsi"/>
        </w:rPr>
        <w:t xml:space="preserve">, </w:t>
      </w:r>
      <w:r w:rsidR="005A3EC0">
        <w:rPr>
          <w:rFonts w:asciiTheme="minorHAnsi" w:hAnsiTheme="minorHAnsi" w:cstheme="minorHAnsi"/>
        </w:rPr>
        <w:t>tagata faigaluega</w:t>
      </w:r>
      <w:r w:rsidR="00AE71C2" w:rsidRPr="008D03D9">
        <w:rPr>
          <w:rFonts w:asciiTheme="minorHAnsi" w:hAnsiTheme="minorHAnsi" w:cstheme="minorHAnsi"/>
        </w:rPr>
        <w:t xml:space="preserve"> </w:t>
      </w:r>
      <w:r w:rsidR="00441B25">
        <w:rPr>
          <w:rFonts w:asciiTheme="minorHAnsi" w:hAnsiTheme="minorHAnsi" w:cstheme="minorHAnsi"/>
        </w:rPr>
        <w:t>m</w:t>
      </w:r>
      <w:r w:rsidR="00AE71C2" w:rsidRPr="008D03D9">
        <w:rPr>
          <w:rFonts w:asciiTheme="minorHAnsi" w:hAnsiTheme="minorHAnsi" w:cstheme="minorHAnsi"/>
        </w:rPr>
        <w:t xml:space="preserve">a </w:t>
      </w:r>
      <w:r w:rsidR="00441B25">
        <w:rPr>
          <w:rFonts w:asciiTheme="minorHAnsi" w:hAnsiTheme="minorHAnsi" w:cstheme="minorHAnsi"/>
        </w:rPr>
        <w:t>tagata lautele</w:t>
      </w:r>
      <w:r w:rsidR="00AE71C2" w:rsidRPr="008D03D9">
        <w:rPr>
          <w:rFonts w:asciiTheme="minorHAnsi" w:hAnsiTheme="minorHAnsi" w:cstheme="minorHAnsi"/>
        </w:rPr>
        <w:t>.</w:t>
      </w:r>
    </w:p>
    <w:p w14:paraId="409580D1" w14:textId="4B968B1E" w:rsidR="00AE71C2" w:rsidRDefault="00903FFA" w:rsidP="00AE71C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Ua iai le faamalosi’au </w:t>
      </w:r>
      <w:r w:rsidR="005D5022">
        <w:rPr>
          <w:rFonts w:asciiTheme="minorHAnsi" w:hAnsiTheme="minorHAnsi" w:cstheme="minorHAnsi"/>
        </w:rPr>
        <w:t xml:space="preserve">i tagata uma o </w:t>
      </w:r>
      <w:r w:rsidR="00AE71C2" w:rsidRPr="008D03D9">
        <w:rPr>
          <w:rFonts w:asciiTheme="minorHAnsi" w:hAnsiTheme="minorHAnsi" w:cstheme="minorHAnsi"/>
        </w:rPr>
        <w:t>Aus</w:t>
      </w:r>
      <w:r w:rsidR="005D5022">
        <w:rPr>
          <w:rFonts w:asciiTheme="minorHAnsi" w:hAnsiTheme="minorHAnsi" w:cstheme="minorHAnsi"/>
        </w:rPr>
        <w:t>e</w:t>
      </w:r>
      <w:r w:rsidR="00AE71C2" w:rsidRPr="008D03D9">
        <w:rPr>
          <w:rFonts w:asciiTheme="minorHAnsi" w:hAnsiTheme="minorHAnsi" w:cstheme="minorHAnsi"/>
        </w:rPr>
        <w:t xml:space="preserve">talia </w:t>
      </w:r>
      <w:r w:rsidR="00D6770D">
        <w:rPr>
          <w:rFonts w:asciiTheme="minorHAnsi" w:hAnsiTheme="minorHAnsi" w:cstheme="minorHAnsi"/>
        </w:rPr>
        <w:t xml:space="preserve">ina ia faia tui puipui </w:t>
      </w:r>
      <w:r w:rsidR="00AE71C2" w:rsidRPr="008D03D9">
        <w:rPr>
          <w:rFonts w:asciiTheme="minorHAnsi" w:hAnsiTheme="minorHAnsi" w:cstheme="minorHAnsi"/>
        </w:rPr>
        <w:t xml:space="preserve">o </w:t>
      </w:r>
      <w:r w:rsidR="00D6770D">
        <w:rPr>
          <w:rFonts w:asciiTheme="minorHAnsi" w:hAnsiTheme="minorHAnsi" w:cstheme="minorHAnsi"/>
        </w:rPr>
        <w:t>l</w:t>
      </w:r>
      <w:r w:rsidR="00AE71C2" w:rsidRPr="008D03D9">
        <w:rPr>
          <w:rFonts w:asciiTheme="minorHAnsi" w:hAnsiTheme="minorHAnsi" w:cstheme="minorHAnsi"/>
        </w:rPr>
        <w:t xml:space="preserve">e </w:t>
      </w:r>
      <w:r w:rsidR="00BB6722">
        <w:rPr>
          <w:rFonts w:asciiTheme="minorHAnsi" w:hAnsiTheme="minorHAnsi" w:cstheme="minorHAnsi"/>
        </w:rPr>
        <w:t>KOVITI-19</w:t>
      </w:r>
      <w:r w:rsidR="00AE71C2">
        <w:rPr>
          <w:rFonts w:asciiTheme="minorHAnsi" w:hAnsiTheme="minorHAnsi" w:cstheme="minorHAnsi"/>
        </w:rPr>
        <w:t xml:space="preserve"> </w:t>
      </w:r>
      <w:r w:rsidR="00F7394C">
        <w:rPr>
          <w:rFonts w:asciiTheme="minorHAnsi" w:hAnsiTheme="minorHAnsi" w:cstheme="minorHAnsi"/>
        </w:rPr>
        <w:t>peita’i</w:t>
      </w:r>
      <w:r w:rsidR="00AE71C2">
        <w:rPr>
          <w:rFonts w:asciiTheme="minorHAnsi" w:hAnsiTheme="minorHAnsi" w:cstheme="minorHAnsi"/>
        </w:rPr>
        <w:t xml:space="preserve">, </w:t>
      </w:r>
      <w:r w:rsidR="00994FED">
        <w:rPr>
          <w:rFonts w:asciiTheme="minorHAnsi" w:hAnsiTheme="minorHAnsi" w:cstheme="minorHAnsi"/>
        </w:rPr>
        <w:t>o le taimi nei</w:t>
      </w:r>
      <w:r w:rsidR="00AE71C2">
        <w:rPr>
          <w:rFonts w:asciiTheme="minorHAnsi" w:hAnsiTheme="minorHAnsi" w:cstheme="minorHAnsi"/>
        </w:rPr>
        <w:t xml:space="preserve">, </w:t>
      </w:r>
      <w:r w:rsidR="00D64314">
        <w:rPr>
          <w:rFonts w:asciiTheme="minorHAnsi" w:hAnsiTheme="minorHAnsi" w:cstheme="minorHAnsi"/>
        </w:rPr>
        <w:t>ua fai i le fai</w:t>
      </w:r>
      <w:r w:rsidR="00AE71C2">
        <w:rPr>
          <w:rFonts w:asciiTheme="minorHAnsi" w:hAnsiTheme="minorHAnsi" w:cstheme="minorHAnsi"/>
        </w:rPr>
        <w:t>ta</w:t>
      </w:r>
      <w:r w:rsidR="00D64314">
        <w:rPr>
          <w:rFonts w:asciiTheme="minorHAnsi" w:hAnsiTheme="minorHAnsi" w:cstheme="minorHAnsi"/>
        </w:rPr>
        <w:t>lia</w:t>
      </w:r>
      <w:r w:rsidR="00AE71C2" w:rsidRPr="008D03D9">
        <w:rPr>
          <w:rFonts w:asciiTheme="minorHAnsi" w:hAnsiTheme="minorHAnsi" w:cstheme="minorHAnsi"/>
        </w:rPr>
        <w:t>.</w:t>
      </w:r>
      <w:r w:rsidR="00AE71C2">
        <w:rPr>
          <w:rFonts w:asciiTheme="minorHAnsi" w:hAnsiTheme="minorHAnsi" w:cstheme="minorHAnsi"/>
        </w:rPr>
        <w:t xml:space="preserve"> </w:t>
      </w:r>
      <w:r w:rsidR="003343CB">
        <w:rPr>
          <w:rFonts w:asciiTheme="minorHAnsi" w:hAnsiTheme="minorHAnsi" w:cstheme="minorHAnsi"/>
        </w:rPr>
        <w:t xml:space="preserve">O lona uiga </w:t>
      </w:r>
      <w:r w:rsidR="004553B7">
        <w:rPr>
          <w:rFonts w:asciiTheme="minorHAnsi" w:hAnsiTheme="minorHAnsi" w:cstheme="minorHAnsi"/>
        </w:rPr>
        <w:t xml:space="preserve">e mafai ona </w:t>
      </w:r>
      <w:r w:rsidR="00D04B03">
        <w:rPr>
          <w:rFonts w:asciiTheme="minorHAnsi" w:hAnsiTheme="minorHAnsi" w:cstheme="minorHAnsi"/>
        </w:rPr>
        <w:t>e filifili pe fai sou tui pe leai</w:t>
      </w:r>
      <w:r w:rsidR="00AE71C2" w:rsidRPr="008D03D9">
        <w:rPr>
          <w:rFonts w:asciiTheme="minorHAnsi" w:hAnsiTheme="minorHAnsi" w:cstheme="minorHAnsi"/>
        </w:rPr>
        <w:t>.</w:t>
      </w:r>
    </w:p>
    <w:p w14:paraId="13186E18" w14:textId="3BBF4778" w:rsidR="00E75630" w:rsidRPr="00E75630" w:rsidRDefault="00E75630" w:rsidP="00E75630">
      <w:pPr>
        <w:spacing w:before="120" w:after="120" w:line="240" w:lineRule="auto"/>
        <w:rPr>
          <w:rFonts w:ascii="Calibri" w:hAnsi="Calibri" w:cs="Calibri"/>
          <w:lang w:val="en-US"/>
        </w:rPr>
      </w:pPr>
      <w:r w:rsidRPr="00E75630">
        <w:rPr>
          <w:rFonts w:ascii="Calibri" w:hAnsi="Calibri" w:cs="Calibri"/>
          <w:lang w:val="en-US"/>
        </w:rPr>
        <w:t xml:space="preserve">O tagata o i totonu o nofoaga o tagata e iai mana’oga faapitoa ua lotolotoi i totonu o le vaega muamua o tagata Ausetalia </w:t>
      </w:r>
      <w:r w:rsidR="00D42336">
        <w:rPr>
          <w:rFonts w:ascii="Calibri" w:hAnsi="Calibri" w:cs="Calibri"/>
          <w:lang w:val="en-US"/>
        </w:rPr>
        <w:t xml:space="preserve">ua ofoina </w:t>
      </w:r>
      <w:r w:rsidR="00497963">
        <w:rPr>
          <w:rFonts w:ascii="Calibri" w:hAnsi="Calibri" w:cs="Calibri"/>
          <w:lang w:val="en-US"/>
        </w:rPr>
        <w:t>iai l</w:t>
      </w:r>
      <w:r w:rsidRPr="00E75630">
        <w:rPr>
          <w:rFonts w:ascii="Calibri" w:hAnsi="Calibri" w:cs="Calibri"/>
          <w:lang w:val="en-US"/>
        </w:rPr>
        <w:t>e tui puipui.</w:t>
      </w:r>
    </w:p>
    <w:p w14:paraId="4E207F1A" w14:textId="316DB6E8" w:rsidR="00106ECD" w:rsidRDefault="00045F10" w:rsidP="00106ECD">
      <w:pPr>
        <w:pStyle w:val="Heading3"/>
      </w:pPr>
      <w:r>
        <w:t xml:space="preserve">Ua </w:t>
      </w:r>
      <w:r w:rsidR="004C7F40">
        <w:t xml:space="preserve">iai le </w:t>
      </w:r>
      <w:r>
        <w:t>malie</w:t>
      </w:r>
      <w:r w:rsidR="004C7F40">
        <w:t>ga</w:t>
      </w:r>
      <w:r>
        <w:t xml:space="preserve"> </w:t>
      </w:r>
      <w:r w:rsidR="00106ECD">
        <w:t xml:space="preserve">e </w:t>
      </w:r>
      <w:r>
        <w:t>fai le tui puipui</w:t>
      </w:r>
    </w:p>
    <w:p w14:paraId="4BB41CAD" w14:textId="7A278326" w:rsidR="00AE71C2" w:rsidRDefault="00280C43" w:rsidP="00AE71C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06EC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106EC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te le’</w:t>
      </w:r>
      <w:r w:rsidR="00EB6ED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2E781C">
        <w:rPr>
          <w:rFonts w:asciiTheme="minorHAnsi" w:hAnsiTheme="minorHAnsi" w:cstheme="minorHAnsi"/>
        </w:rPr>
        <w:t>malie e fai le tui puipui</w:t>
      </w:r>
      <w:r w:rsidR="00106ECD">
        <w:rPr>
          <w:rFonts w:asciiTheme="minorHAnsi" w:hAnsiTheme="minorHAnsi" w:cstheme="minorHAnsi"/>
        </w:rPr>
        <w:t xml:space="preserve">, </w:t>
      </w:r>
      <w:r w:rsidR="00DC18D2">
        <w:rPr>
          <w:rFonts w:asciiTheme="minorHAnsi" w:hAnsiTheme="minorHAnsi" w:cstheme="minorHAnsi"/>
        </w:rPr>
        <w:t xml:space="preserve">e </w:t>
      </w:r>
      <w:r w:rsidR="00106ECD">
        <w:rPr>
          <w:rFonts w:asciiTheme="minorHAnsi" w:hAnsiTheme="minorHAnsi" w:cstheme="minorHAnsi"/>
        </w:rPr>
        <w:t>t</w:t>
      </w:r>
      <w:r w:rsidR="00DC18D2">
        <w:rPr>
          <w:rFonts w:asciiTheme="minorHAnsi" w:hAnsiTheme="minorHAnsi" w:cstheme="minorHAnsi"/>
        </w:rPr>
        <w:t xml:space="preserve">āua </w:t>
      </w:r>
      <w:r w:rsidR="007053C8">
        <w:rPr>
          <w:rFonts w:asciiTheme="minorHAnsi" w:hAnsiTheme="minorHAnsi" w:cstheme="minorHAnsi"/>
        </w:rPr>
        <w:t>lou malamalama</w:t>
      </w:r>
      <w:r w:rsidR="00AE71C2">
        <w:rPr>
          <w:rFonts w:asciiTheme="minorHAnsi" w:hAnsiTheme="minorHAnsi" w:cstheme="minorHAnsi"/>
        </w:rPr>
        <w:t>:</w:t>
      </w:r>
    </w:p>
    <w:p w14:paraId="65604DD1" w14:textId="18D88DE0" w:rsidR="00AE71C2" w:rsidRPr="008D03D9" w:rsidRDefault="005C1322" w:rsidP="00AE71C2">
      <w:pPr>
        <w:pStyle w:val="ListParagraph"/>
        <w:numPr>
          <w:ilvl w:val="0"/>
          <w:numId w:val="42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poo le</w:t>
      </w:r>
      <w:r w:rsidR="00AE71C2" w:rsidRPr="008D03D9">
        <w:rPr>
          <w:rFonts w:asciiTheme="minorHAnsi" w:hAnsiTheme="minorHAnsi" w:cstheme="minorHAnsi"/>
        </w:rPr>
        <w:t xml:space="preserve">a </w:t>
      </w:r>
      <w:r w:rsidR="00EE02C1">
        <w:rPr>
          <w:rFonts w:asciiTheme="minorHAnsi" w:hAnsiTheme="minorHAnsi" w:cstheme="minorHAnsi"/>
        </w:rPr>
        <w:t>l</w:t>
      </w:r>
      <w:r w:rsidR="00AE71C2" w:rsidRPr="008D03D9">
        <w:rPr>
          <w:rFonts w:asciiTheme="minorHAnsi" w:hAnsiTheme="minorHAnsi" w:cstheme="minorHAnsi"/>
        </w:rPr>
        <w:t>e</w:t>
      </w:r>
      <w:r w:rsidR="00EE02C1">
        <w:rPr>
          <w:rFonts w:asciiTheme="minorHAnsi" w:hAnsiTheme="minorHAnsi" w:cstheme="minorHAnsi"/>
        </w:rPr>
        <w:t xml:space="preserve"> tui puipui o le</w:t>
      </w:r>
      <w:r w:rsidR="00AE71C2" w:rsidRPr="008D03D9">
        <w:rPr>
          <w:rFonts w:asciiTheme="minorHAnsi" w:hAnsiTheme="minorHAnsi" w:cstheme="minorHAnsi"/>
        </w:rPr>
        <w:t xml:space="preserve"> </w:t>
      </w:r>
      <w:r w:rsidR="00BB6722">
        <w:rPr>
          <w:rFonts w:asciiTheme="minorHAnsi" w:hAnsiTheme="minorHAnsi" w:cstheme="minorHAnsi"/>
        </w:rPr>
        <w:t>KOVITI-19</w:t>
      </w:r>
      <w:r w:rsidR="00AE71C2" w:rsidRPr="008D03D9">
        <w:rPr>
          <w:rFonts w:asciiTheme="minorHAnsi" w:hAnsiTheme="minorHAnsi" w:cstheme="minorHAnsi"/>
        </w:rPr>
        <w:t xml:space="preserve"> </w:t>
      </w:r>
      <w:r w:rsidR="00472F87">
        <w:rPr>
          <w:rFonts w:asciiTheme="minorHAnsi" w:hAnsiTheme="minorHAnsi" w:cstheme="minorHAnsi"/>
        </w:rPr>
        <w:t>m</w:t>
      </w:r>
      <w:r w:rsidR="00AE71C2" w:rsidRPr="008D03D9">
        <w:rPr>
          <w:rFonts w:asciiTheme="minorHAnsi" w:hAnsiTheme="minorHAnsi" w:cstheme="minorHAnsi"/>
        </w:rPr>
        <w:t xml:space="preserve">a </w:t>
      </w:r>
      <w:r w:rsidR="00153183">
        <w:rPr>
          <w:rFonts w:asciiTheme="minorHAnsi" w:hAnsiTheme="minorHAnsi" w:cstheme="minorHAnsi"/>
        </w:rPr>
        <w:t>poo le</w:t>
      </w:r>
      <w:r w:rsidR="00AE71C2" w:rsidRPr="008D03D9">
        <w:rPr>
          <w:rFonts w:asciiTheme="minorHAnsi" w:hAnsiTheme="minorHAnsi" w:cstheme="minorHAnsi"/>
        </w:rPr>
        <w:t xml:space="preserve">a </w:t>
      </w:r>
      <w:r w:rsidR="00153183">
        <w:rPr>
          <w:rFonts w:asciiTheme="minorHAnsi" w:hAnsiTheme="minorHAnsi" w:cstheme="minorHAnsi"/>
        </w:rPr>
        <w:t>lona a</w:t>
      </w:r>
      <w:r w:rsidR="00AE71C2" w:rsidRPr="008D03D9">
        <w:rPr>
          <w:rFonts w:asciiTheme="minorHAnsi" w:hAnsiTheme="minorHAnsi" w:cstheme="minorHAnsi"/>
        </w:rPr>
        <w:t>o</w:t>
      </w:r>
      <w:r w:rsidR="00153183">
        <w:rPr>
          <w:rFonts w:asciiTheme="minorHAnsi" w:hAnsiTheme="minorHAnsi" w:cstheme="minorHAnsi"/>
        </w:rPr>
        <w:t>g</w:t>
      </w:r>
      <w:r w:rsidR="0042468B">
        <w:rPr>
          <w:rFonts w:asciiTheme="minorHAnsi" w:hAnsiTheme="minorHAnsi" w:cstheme="minorHAnsi"/>
        </w:rPr>
        <w:t>ā</w:t>
      </w:r>
    </w:p>
    <w:p w14:paraId="3A9627C3" w14:textId="6C028C37" w:rsidR="00AE71C2" w:rsidRPr="008D03D9" w:rsidRDefault="00941E2C" w:rsidP="00AE71C2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penefiti</w:t>
      </w:r>
      <w:r w:rsidR="00A11A85">
        <w:rPr>
          <w:rFonts w:asciiTheme="minorHAnsi" w:hAnsiTheme="minorHAnsi" w:cstheme="minorHAnsi"/>
        </w:rPr>
        <w:t xml:space="preserve"> </w:t>
      </w:r>
      <w:r w:rsidR="00AE71C2" w:rsidRPr="008D03D9">
        <w:rPr>
          <w:rFonts w:asciiTheme="minorHAnsi" w:hAnsiTheme="minorHAnsi" w:cstheme="minorHAnsi"/>
        </w:rPr>
        <w:t>o</w:t>
      </w:r>
      <w:r w:rsidR="00A11A85">
        <w:rPr>
          <w:rFonts w:asciiTheme="minorHAnsi" w:hAnsiTheme="minorHAnsi" w:cstheme="minorHAnsi"/>
        </w:rPr>
        <w:t xml:space="preserve"> l</w:t>
      </w:r>
      <w:r w:rsidR="00AE71C2" w:rsidRPr="008D03D9">
        <w:rPr>
          <w:rFonts w:asciiTheme="minorHAnsi" w:hAnsiTheme="minorHAnsi" w:cstheme="minorHAnsi"/>
        </w:rPr>
        <w:t xml:space="preserve">e </w:t>
      </w:r>
      <w:r w:rsidR="00A11A85">
        <w:rPr>
          <w:rFonts w:asciiTheme="minorHAnsi" w:hAnsiTheme="minorHAnsi" w:cstheme="minorHAnsi"/>
        </w:rPr>
        <w:t>tui puipui</w:t>
      </w:r>
    </w:p>
    <w:p w14:paraId="2D803FB4" w14:textId="04F45D93" w:rsidR="00AE71C2" w:rsidRDefault="007638AD" w:rsidP="00AE71C2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ini tulaga </w:t>
      </w:r>
      <w:r w:rsidR="00901640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lamatia </w:t>
      </w:r>
      <w:r w:rsidR="00901640">
        <w:rPr>
          <w:rFonts w:asciiTheme="minorHAnsi" w:hAnsiTheme="minorHAnsi" w:cstheme="minorHAnsi"/>
        </w:rPr>
        <w:t xml:space="preserve">ai </w:t>
      </w:r>
      <w:r w:rsidR="00CB721C">
        <w:rPr>
          <w:rFonts w:asciiTheme="minorHAnsi" w:hAnsiTheme="minorHAnsi" w:cstheme="minorHAnsi"/>
        </w:rPr>
        <w:t>i</w:t>
      </w:r>
      <w:r w:rsidR="003C391E">
        <w:rPr>
          <w:rFonts w:asciiTheme="minorHAnsi" w:hAnsiTheme="minorHAnsi" w:cstheme="minorHAnsi"/>
        </w:rPr>
        <w:t xml:space="preserve"> l</w:t>
      </w:r>
      <w:r w:rsidR="00AE71C2" w:rsidRPr="008D03D9">
        <w:rPr>
          <w:rFonts w:asciiTheme="minorHAnsi" w:hAnsiTheme="minorHAnsi" w:cstheme="minorHAnsi"/>
        </w:rPr>
        <w:t xml:space="preserve">e </w:t>
      </w:r>
      <w:r w:rsidR="003C391E">
        <w:rPr>
          <w:rFonts w:asciiTheme="minorHAnsi" w:hAnsiTheme="minorHAnsi" w:cstheme="minorHAnsi"/>
        </w:rPr>
        <w:t>tui puipui</w:t>
      </w:r>
      <w:r w:rsidR="00AE71C2" w:rsidRPr="008D03D9">
        <w:rPr>
          <w:rFonts w:asciiTheme="minorHAnsi" w:hAnsiTheme="minorHAnsi" w:cstheme="minorHAnsi"/>
        </w:rPr>
        <w:t>.</w:t>
      </w:r>
    </w:p>
    <w:p w14:paraId="7DDC20FF" w14:textId="4408C7DD" w:rsidR="00106ECD" w:rsidRDefault="00106ECD" w:rsidP="00AE71C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Tal</w:t>
      </w:r>
      <w:r w:rsidR="00E54F53">
        <w:rPr>
          <w:rFonts w:asciiTheme="minorHAnsi" w:hAnsiTheme="minorHAnsi" w:cstheme="minorHAnsi"/>
        </w:rPr>
        <w:t>anoa</w:t>
      </w:r>
      <w:r w:rsidR="00217782">
        <w:rPr>
          <w:rFonts w:asciiTheme="minorHAnsi" w:hAnsiTheme="minorHAnsi" w:cstheme="minorHAnsi"/>
        </w:rPr>
        <w:t xml:space="preserve"> i l</w:t>
      </w:r>
      <w:r>
        <w:rPr>
          <w:rFonts w:asciiTheme="minorHAnsi" w:hAnsiTheme="minorHAnsi" w:cstheme="minorHAnsi"/>
        </w:rPr>
        <w:t>ou ai</w:t>
      </w:r>
      <w:r w:rsidR="00217782">
        <w:rPr>
          <w:rFonts w:asciiTheme="minorHAnsi" w:hAnsiTheme="minorHAnsi" w:cstheme="minorHAnsi"/>
        </w:rPr>
        <w:t>ga</w:t>
      </w:r>
      <w:r>
        <w:rPr>
          <w:rFonts w:asciiTheme="minorHAnsi" w:hAnsiTheme="minorHAnsi" w:cstheme="minorHAnsi"/>
        </w:rPr>
        <w:t xml:space="preserve"> </w:t>
      </w:r>
      <w:r w:rsidR="00217782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u</w:t>
      </w:r>
      <w:r w:rsidR="002075A2">
        <w:rPr>
          <w:rFonts w:asciiTheme="minorHAnsi" w:hAnsiTheme="minorHAnsi" w:cstheme="minorHAnsi"/>
        </w:rPr>
        <w:t>iga</w:t>
      </w:r>
      <w:r>
        <w:rPr>
          <w:rFonts w:asciiTheme="minorHAnsi" w:hAnsiTheme="minorHAnsi" w:cstheme="minorHAnsi"/>
        </w:rPr>
        <w:t xml:space="preserve"> </w:t>
      </w:r>
      <w:r w:rsidR="002075A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t</w:t>
      </w:r>
      <w:r w:rsidR="002075A2">
        <w:rPr>
          <w:rFonts w:asciiTheme="minorHAnsi" w:hAnsiTheme="minorHAnsi" w:cstheme="minorHAnsi"/>
        </w:rPr>
        <w:t>ui</w:t>
      </w:r>
      <w:r>
        <w:rPr>
          <w:rFonts w:asciiTheme="minorHAnsi" w:hAnsiTheme="minorHAnsi" w:cstheme="minorHAnsi"/>
        </w:rPr>
        <w:t xml:space="preserve"> </w:t>
      </w:r>
      <w:r w:rsidR="002075A2">
        <w:rPr>
          <w:rFonts w:asciiTheme="minorHAnsi" w:hAnsiTheme="minorHAnsi" w:cstheme="minorHAnsi"/>
        </w:rPr>
        <w:t>puipui</w:t>
      </w:r>
      <w:r>
        <w:rPr>
          <w:rFonts w:asciiTheme="minorHAnsi" w:hAnsiTheme="minorHAnsi" w:cstheme="minorHAnsi"/>
        </w:rPr>
        <w:t xml:space="preserve"> </w:t>
      </w:r>
      <w:r w:rsidR="005417BE">
        <w:rPr>
          <w:rFonts w:asciiTheme="minorHAnsi" w:hAnsiTheme="minorHAnsi" w:cstheme="minorHAnsi"/>
        </w:rPr>
        <w:t>pe mana</w:t>
      </w:r>
      <w:r w:rsidR="00B027CB">
        <w:rPr>
          <w:rFonts w:asciiTheme="minorHAnsi" w:hAnsiTheme="minorHAnsi" w:cstheme="minorHAnsi"/>
        </w:rPr>
        <w:t>na</w:t>
      </w:r>
      <w:r w:rsidR="005417BE">
        <w:rPr>
          <w:rFonts w:asciiTheme="minorHAnsi" w:hAnsiTheme="minorHAnsi" w:cstheme="minorHAnsi"/>
        </w:rPr>
        <w:t xml:space="preserve">’o </w:t>
      </w:r>
      <w:r>
        <w:rPr>
          <w:rFonts w:asciiTheme="minorHAnsi" w:hAnsiTheme="minorHAnsi" w:cstheme="minorHAnsi"/>
        </w:rPr>
        <w:t xml:space="preserve">e </w:t>
      </w:r>
      <w:r w:rsidR="00B027CB">
        <w:rPr>
          <w:rFonts w:asciiTheme="minorHAnsi" w:hAnsiTheme="minorHAnsi" w:cstheme="minorHAnsi"/>
        </w:rPr>
        <w:t>fai</w:t>
      </w:r>
      <w:r w:rsidR="00AD3FC4">
        <w:rPr>
          <w:rFonts w:asciiTheme="minorHAnsi" w:hAnsiTheme="minorHAnsi" w:cstheme="minorHAnsi"/>
        </w:rPr>
        <w:t xml:space="preserve"> </w:t>
      </w:r>
      <w:r w:rsidR="001D1B27">
        <w:rPr>
          <w:rFonts w:asciiTheme="minorHAnsi" w:hAnsiTheme="minorHAnsi" w:cstheme="minorHAnsi"/>
        </w:rPr>
        <w:t>sou</w:t>
      </w:r>
      <w:r w:rsidR="00AD3FC4">
        <w:rPr>
          <w:rFonts w:asciiTheme="minorHAnsi" w:hAnsiTheme="minorHAnsi" w:cstheme="minorHAnsi"/>
        </w:rPr>
        <w:t xml:space="preserve"> tui</w:t>
      </w:r>
      <w:r>
        <w:rPr>
          <w:rFonts w:asciiTheme="minorHAnsi" w:hAnsiTheme="minorHAnsi" w:cstheme="minorHAnsi"/>
        </w:rPr>
        <w:t xml:space="preserve">. </w:t>
      </w:r>
    </w:p>
    <w:p w14:paraId="7746C96A" w14:textId="2B41A05B" w:rsidR="0057163D" w:rsidRDefault="00D66765" w:rsidP="00AE71C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E71C2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ai </w:t>
      </w:r>
      <w:r w:rsidR="00792DE9">
        <w:rPr>
          <w:rFonts w:asciiTheme="minorHAnsi" w:hAnsiTheme="minorHAnsi" w:cstheme="minorHAnsi"/>
        </w:rPr>
        <w:t>e iai sau f</w:t>
      </w:r>
      <w:r w:rsidR="00AE71C2">
        <w:rPr>
          <w:rFonts w:asciiTheme="minorHAnsi" w:hAnsiTheme="minorHAnsi" w:cstheme="minorHAnsi"/>
        </w:rPr>
        <w:t>esi</w:t>
      </w:r>
      <w:r w:rsidR="00792DE9">
        <w:rPr>
          <w:rFonts w:asciiTheme="minorHAnsi" w:hAnsiTheme="minorHAnsi" w:cstheme="minorHAnsi"/>
        </w:rPr>
        <w:t>li</w:t>
      </w:r>
      <w:r w:rsidR="00AE71C2">
        <w:rPr>
          <w:rFonts w:asciiTheme="minorHAnsi" w:hAnsiTheme="minorHAnsi" w:cstheme="minorHAnsi"/>
        </w:rPr>
        <w:t xml:space="preserve">, </w:t>
      </w:r>
      <w:r w:rsidR="00AF095B">
        <w:rPr>
          <w:rFonts w:asciiTheme="minorHAnsi" w:hAnsiTheme="minorHAnsi" w:cstheme="minorHAnsi"/>
        </w:rPr>
        <w:t xml:space="preserve">e mafai </w:t>
      </w:r>
      <w:r w:rsidR="00AE71C2">
        <w:rPr>
          <w:rFonts w:asciiTheme="minorHAnsi" w:hAnsiTheme="minorHAnsi" w:cstheme="minorHAnsi"/>
        </w:rPr>
        <w:t>o</w:t>
      </w:r>
      <w:r w:rsidR="00AF095B">
        <w:rPr>
          <w:rFonts w:asciiTheme="minorHAnsi" w:hAnsiTheme="minorHAnsi" w:cstheme="minorHAnsi"/>
        </w:rPr>
        <w:t xml:space="preserve">na e </w:t>
      </w:r>
      <w:r w:rsidR="00AE71C2">
        <w:rPr>
          <w:rFonts w:asciiTheme="minorHAnsi" w:hAnsiTheme="minorHAnsi" w:cstheme="minorHAnsi"/>
        </w:rPr>
        <w:t>tal</w:t>
      </w:r>
      <w:r w:rsidR="00AF095B">
        <w:rPr>
          <w:rFonts w:asciiTheme="minorHAnsi" w:hAnsiTheme="minorHAnsi" w:cstheme="minorHAnsi"/>
        </w:rPr>
        <w:t>anoa</w:t>
      </w:r>
      <w:r w:rsidR="00AE71C2">
        <w:rPr>
          <w:rFonts w:asciiTheme="minorHAnsi" w:hAnsiTheme="minorHAnsi" w:cstheme="minorHAnsi"/>
        </w:rPr>
        <w:t xml:space="preserve"> </w:t>
      </w:r>
      <w:r w:rsidR="00AF095B">
        <w:rPr>
          <w:rFonts w:asciiTheme="minorHAnsi" w:hAnsiTheme="minorHAnsi" w:cstheme="minorHAnsi"/>
        </w:rPr>
        <w:t xml:space="preserve">i lau </w:t>
      </w:r>
      <w:r w:rsidR="00402B6F">
        <w:rPr>
          <w:rFonts w:asciiTheme="minorHAnsi" w:hAnsiTheme="minorHAnsi" w:cstheme="minorHAnsi"/>
        </w:rPr>
        <w:t xml:space="preserve">foma’i </w:t>
      </w:r>
      <w:r w:rsidR="002758AC">
        <w:rPr>
          <w:rFonts w:asciiTheme="minorHAnsi" w:hAnsiTheme="minorHAnsi" w:cstheme="minorHAnsi"/>
        </w:rPr>
        <w:t xml:space="preserve">e </w:t>
      </w:r>
      <w:r w:rsidR="00AE71C2">
        <w:rPr>
          <w:rFonts w:asciiTheme="minorHAnsi" w:hAnsiTheme="minorHAnsi" w:cstheme="minorHAnsi"/>
        </w:rPr>
        <w:t>u</w:t>
      </w:r>
      <w:r w:rsidR="002758AC">
        <w:rPr>
          <w:rFonts w:asciiTheme="minorHAnsi" w:hAnsiTheme="minorHAnsi" w:cstheme="minorHAnsi"/>
        </w:rPr>
        <w:t>iga</w:t>
      </w:r>
      <w:r w:rsidR="00AE71C2">
        <w:rPr>
          <w:rFonts w:asciiTheme="minorHAnsi" w:hAnsiTheme="minorHAnsi" w:cstheme="minorHAnsi"/>
        </w:rPr>
        <w:t xml:space="preserve"> </w:t>
      </w:r>
      <w:r w:rsidR="002758AC">
        <w:rPr>
          <w:rFonts w:asciiTheme="minorHAnsi" w:hAnsiTheme="minorHAnsi" w:cstheme="minorHAnsi"/>
        </w:rPr>
        <w:t>i l</w:t>
      </w:r>
      <w:r w:rsidR="00106ECD">
        <w:rPr>
          <w:rFonts w:asciiTheme="minorHAnsi" w:hAnsiTheme="minorHAnsi" w:cstheme="minorHAnsi"/>
        </w:rPr>
        <w:t xml:space="preserve">e </w:t>
      </w:r>
      <w:r w:rsidR="002758AC">
        <w:rPr>
          <w:rFonts w:asciiTheme="minorHAnsi" w:hAnsiTheme="minorHAnsi" w:cstheme="minorHAnsi"/>
        </w:rPr>
        <w:t>tui puipui</w:t>
      </w:r>
      <w:r w:rsidR="00106ECD">
        <w:rPr>
          <w:rFonts w:asciiTheme="minorHAnsi" w:hAnsiTheme="minorHAnsi" w:cstheme="minorHAnsi"/>
        </w:rPr>
        <w:t xml:space="preserve"> </w:t>
      </w:r>
      <w:r w:rsidR="00322066">
        <w:rPr>
          <w:rFonts w:asciiTheme="minorHAnsi" w:hAnsiTheme="minorHAnsi" w:cstheme="minorHAnsi"/>
        </w:rPr>
        <w:t>m</w:t>
      </w:r>
      <w:r w:rsidR="00106ECD">
        <w:rPr>
          <w:rFonts w:asciiTheme="minorHAnsi" w:hAnsiTheme="minorHAnsi" w:cstheme="minorHAnsi"/>
        </w:rPr>
        <w:t xml:space="preserve">a </w:t>
      </w:r>
      <w:r w:rsidR="00E9568B">
        <w:rPr>
          <w:rFonts w:asciiTheme="minorHAnsi" w:hAnsiTheme="minorHAnsi" w:cstheme="minorHAnsi"/>
        </w:rPr>
        <w:t>fesili pe fetaui ma oe</w:t>
      </w:r>
      <w:r w:rsidR="00AE71C2">
        <w:rPr>
          <w:rFonts w:asciiTheme="minorHAnsi" w:hAnsiTheme="minorHAnsi" w:cstheme="minorHAnsi"/>
        </w:rPr>
        <w:t xml:space="preserve">. </w:t>
      </w:r>
      <w:r w:rsidR="00AF31D8">
        <w:rPr>
          <w:rFonts w:asciiTheme="minorHAnsi" w:hAnsiTheme="minorHAnsi" w:cstheme="minorHAnsi"/>
        </w:rPr>
        <w:t>At</w:t>
      </w:r>
      <w:r w:rsidR="00AE71C2">
        <w:rPr>
          <w:rFonts w:asciiTheme="minorHAnsi" w:hAnsiTheme="minorHAnsi" w:cstheme="minorHAnsi"/>
        </w:rPr>
        <w:t>o</w:t>
      </w:r>
      <w:r w:rsidR="00AF31D8">
        <w:rPr>
          <w:rFonts w:asciiTheme="minorHAnsi" w:hAnsiTheme="minorHAnsi" w:cstheme="minorHAnsi"/>
        </w:rPr>
        <w:t>n</w:t>
      </w:r>
      <w:r w:rsidR="00AE71C2">
        <w:rPr>
          <w:rFonts w:asciiTheme="minorHAnsi" w:hAnsiTheme="minorHAnsi" w:cstheme="minorHAnsi"/>
        </w:rPr>
        <w:t xml:space="preserve">u </w:t>
      </w:r>
      <w:r w:rsidR="00AF31D8">
        <w:rPr>
          <w:rFonts w:asciiTheme="minorHAnsi" w:hAnsiTheme="minorHAnsi" w:cstheme="minorHAnsi"/>
        </w:rPr>
        <w:t xml:space="preserve">ete </w:t>
      </w:r>
      <w:r w:rsidR="00AE71C2">
        <w:rPr>
          <w:rFonts w:asciiTheme="minorHAnsi" w:hAnsiTheme="minorHAnsi" w:cstheme="minorHAnsi"/>
        </w:rPr>
        <w:t>m</w:t>
      </w:r>
      <w:r w:rsidR="00057980">
        <w:rPr>
          <w:rFonts w:asciiTheme="minorHAnsi" w:hAnsiTheme="minorHAnsi" w:cstheme="minorHAnsi"/>
        </w:rPr>
        <w:t xml:space="preserve">ana’o </w:t>
      </w:r>
      <w:r w:rsidR="00D55F32">
        <w:rPr>
          <w:rFonts w:asciiTheme="minorHAnsi" w:hAnsiTheme="minorHAnsi" w:cstheme="minorHAnsi"/>
        </w:rPr>
        <w:t>i</w:t>
      </w:r>
      <w:r w:rsidR="00B8416E">
        <w:rPr>
          <w:rFonts w:asciiTheme="minorHAnsi" w:hAnsiTheme="minorHAnsi" w:cstheme="minorHAnsi"/>
        </w:rPr>
        <w:t xml:space="preserve"> seisi </w:t>
      </w:r>
      <w:r w:rsidR="00117A18">
        <w:rPr>
          <w:rFonts w:asciiTheme="minorHAnsi" w:hAnsiTheme="minorHAnsi" w:cstheme="minorHAnsi"/>
        </w:rPr>
        <w:t>o</w:t>
      </w:r>
      <w:r w:rsidR="00AE71C2">
        <w:rPr>
          <w:rFonts w:asciiTheme="minorHAnsi" w:hAnsiTheme="minorHAnsi" w:cstheme="minorHAnsi"/>
        </w:rPr>
        <w:t xml:space="preserve"> le </w:t>
      </w:r>
      <w:r w:rsidR="00D83B7C">
        <w:rPr>
          <w:rFonts w:asciiTheme="minorHAnsi" w:hAnsiTheme="minorHAnsi" w:cstheme="minorHAnsi"/>
        </w:rPr>
        <w:t xml:space="preserve">tou </w:t>
      </w:r>
      <w:r w:rsidR="008D656A">
        <w:rPr>
          <w:rFonts w:asciiTheme="minorHAnsi" w:hAnsiTheme="minorHAnsi" w:cstheme="minorHAnsi"/>
        </w:rPr>
        <w:t>a</w:t>
      </w:r>
      <w:r w:rsidR="00117A18">
        <w:rPr>
          <w:rFonts w:asciiTheme="minorHAnsi" w:hAnsiTheme="minorHAnsi" w:cstheme="minorHAnsi"/>
        </w:rPr>
        <w:t>iga</w:t>
      </w:r>
      <w:r w:rsidR="00AE71C2">
        <w:rPr>
          <w:rFonts w:asciiTheme="minorHAnsi" w:hAnsiTheme="minorHAnsi" w:cstheme="minorHAnsi"/>
        </w:rPr>
        <w:t xml:space="preserve">, </w:t>
      </w:r>
      <w:r w:rsidR="00117A18">
        <w:rPr>
          <w:rFonts w:asciiTheme="minorHAnsi" w:hAnsiTheme="minorHAnsi" w:cstheme="minorHAnsi"/>
        </w:rPr>
        <w:t>po</w:t>
      </w:r>
      <w:r w:rsidR="00AE71C2">
        <w:rPr>
          <w:rFonts w:asciiTheme="minorHAnsi" w:hAnsiTheme="minorHAnsi" w:cstheme="minorHAnsi"/>
        </w:rPr>
        <w:t xml:space="preserve">o </w:t>
      </w:r>
      <w:r w:rsidR="00340224">
        <w:rPr>
          <w:rFonts w:asciiTheme="minorHAnsi" w:hAnsiTheme="minorHAnsi" w:cstheme="minorHAnsi"/>
        </w:rPr>
        <w:t xml:space="preserve">le tagata o vaaia </w:t>
      </w:r>
      <w:r w:rsidR="00E1074E">
        <w:rPr>
          <w:rFonts w:asciiTheme="minorHAnsi" w:hAnsiTheme="minorHAnsi" w:cstheme="minorHAnsi"/>
        </w:rPr>
        <w:t xml:space="preserve">poo tausia </w:t>
      </w:r>
      <w:r w:rsidR="00AE71C2">
        <w:rPr>
          <w:rFonts w:asciiTheme="minorHAnsi" w:hAnsiTheme="minorHAnsi" w:cstheme="minorHAnsi"/>
        </w:rPr>
        <w:t xml:space="preserve">oe e </w:t>
      </w:r>
      <w:r w:rsidR="00C8528D">
        <w:rPr>
          <w:rFonts w:asciiTheme="minorHAnsi" w:hAnsiTheme="minorHAnsi" w:cstheme="minorHAnsi"/>
        </w:rPr>
        <w:t xml:space="preserve">auai pe </w:t>
      </w:r>
      <w:r w:rsidR="000B5EEF">
        <w:rPr>
          <w:rFonts w:asciiTheme="minorHAnsi" w:hAnsiTheme="minorHAnsi" w:cstheme="minorHAnsi"/>
        </w:rPr>
        <w:t xml:space="preserve">a e talanoa </w:t>
      </w:r>
      <w:r w:rsidR="00AE71C2">
        <w:rPr>
          <w:rFonts w:asciiTheme="minorHAnsi" w:hAnsiTheme="minorHAnsi" w:cstheme="minorHAnsi"/>
        </w:rPr>
        <w:t xml:space="preserve">i </w:t>
      </w:r>
      <w:r w:rsidR="000B5EEF">
        <w:rPr>
          <w:rFonts w:asciiTheme="minorHAnsi" w:hAnsiTheme="minorHAnsi" w:cstheme="minorHAnsi"/>
        </w:rPr>
        <w:t>le foma’i</w:t>
      </w:r>
      <w:r w:rsidR="00AE71C2">
        <w:rPr>
          <w:rFonts w:asciiTheme="minorHAnsi" w:hAnsiTheme="minorHAnsi" w:cstheme="minorHAnsi"/>
        </w:rPr>
        <w:t xml:space="preserve">. </w:t>
      </w:r>
    </w:p>
    <w:p w14:paraId="6CD259E7" w14:textId="5F2DEFA0" w:rsidR="00AE71C2" w:rsidRDefault="0057163D" w:rsidP="00AE71C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926CE">
        <w:rPr>
          <w:rFonts w:asciiTheme="minorHAnsi" w:hAnsiTheme="minorHAnsi" w:cstheme="minorHAnsi"/>
        </w:rPr>
        <w:t>a</w:t>
      </w:r>
      <w:r w:rsidR="0012058D">
        <w:rPr>
          <w:rFonts w:asciiTheme="minorHAnsi" w:hAnsiTheme="minorHAnsi" w:cstheme="minorHAnsi"/>
        </w:rPr>
        <w:t>’u</w:t>
      </w:r>
      <w:r>
        <w:rPr>
          <w:rFonts w:asciiTheme="minorHAnsi" w:hAnsiTheme="minorHAnsi" w:cstheme="minorHAnsi"/>
        </w:rPr>
        <w:t xml:space="preserve"> </w:t>
      </w:r>
      <w:r w:rsidR="006926CE">
        <w:rPr>
          <w:rFonts w:asciiTheme="minorHAnsi" w:hAnsiTheme="minorHAnsi" w:cstheme="minorHAnsi"/>
        </w:rPr>
        <w:t xml:space="preserve">i </w:t>
      </w:r>
      <w:r w:rsidR="00D53AE3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>u</w:t>
      </w:r>
      <w:r w:rsidR="00D53AE3">
        <w:rPr>
          <w:rFonts w:asciiTheme="minorHAnsi" w:hAnsiTheme="minorHAnsi" w:cstheme="minorHAnsi"/>
        </w:rPr>
        <w:t xml:space="preserve"> ofisa o faia auaunaga</w:t>
      </w:r>
      <w:r>
        <w:rPr>
          <w:rFonts w:asciiTheme="minorHAnsi" w:hAnsiTheme="minorHAnsi" w:cstheme="minorHAnsi"/>
        </w:rPr>
        <w:t xml:space="preserve"> </w:t>
      </w:r>
      <w:r w:rsidR="00D53AE3">
        <w:rPr>
          <w:rFonts w:asciiTheme="minorHAnsi" w:hAnsiTheme="minorHAnsi" w:cstheme="minorHAnsi"/>
        </w:rPr>
        <w:t>pe a</w:t>
      </w:r>
      <w:r>
        <w:rPr>
          <w:rFonts w:asciiTheme="minorHAnsi" w:hAnsiTheme="minorHAnsi" w:cstheme="minorHAnsi"/>
        </w:rPr>
        <w:t>f</w:t>
      </w:r>
      <w:r w:rsidR="00D53AE3">
        <w:rPr>
          <w:rFonts w:asciiTheme="minorHAnsi" w:hAnsiTheme="minorHAnsi" w:cstheme="minorHAnsi"/>
        </w:rPr>
        <w:t xml:space="preserve">ai </w:t>
      </w:r>
      <w:r w:rsidR="00AC081B">
        <w:rPr>
          <w:rFonts w:asciiTheme="minorHAnsi" w:hAnsiTheme="minorHAnsi" w:cstheme="minorHAnsi"/>
        </w:rPr>
        <w:t xml:space="preserve">ua </w:t>
      </w:r>
      <w:r w:rsidR="00025842">
        <w:rPr>
          <w:rFonts w:asciiTheme="minorHAnsi" w:hAnsiTheme="minorHAnsi" w:cstheme="minorHAnsi"/>
        </w:rPr>
        <w:t>e mana’o</w:t>
      </w:r>
      <w:r w:rsidR="00C40CE7">
        <w:rPr>
          <w:rFonts w:asciiTheme="minorHAnsi" w:hAnsiTheme="minorHAnsi" w:cstheme="minorHAnsi"/>
        </w:rPr>
        <w:t xml:space="preserve">mia se latou fesoasoani </w:t>
      </w:r>
      <w:r w:rsidR="00670088">
        <w:rPr>
          <w:rFonts w:asciiTheme="minorHAnsi" w:hAnsiTheme="minorHAnsi" w:cstheme="minorHAnsi"/>
        </w:rPr>
        <w:t xml:space="preserve">ia faatonu ai se </w:t>
      </w:r>
      <w:r>
        <w:rPr>
          <w:rFonts w:asciiTheme="minorHAnsi" w:hAnsiTheme="minorHAnsi" w:cstheme="minorHAnsi"/>
        </w:rPr>
        <w:t>t</w:t>
      </w:r>
      <w:r w:rsidR="0067008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im</w:t>
      </w:r>
      <w:r w:rsidR="0067008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1C3143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t</w:t>
      </w:r>
      <w:r w:rsidR="001C3143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>a</w:t>
      </w:r>
      <w:r w:rsidR="001C3143">
        <w:rPr>
          <w:rFonts w:asciiTheme="minorHAnsi" w:hAnsiTheme="minorHAnsi" w:cstheme="minorHAnsi"/>
        </w:rPr>
        <w:t xml:space="preserve">noa ai </w:t>
      </w:r>
      <w:r w:rsidR="00CB3A9D">
        <w:rPr>
          <w:rFonts w:asciiTheme="minorHAnsi" w:hAnsiTheme="minorHAnsi" w:cstheme="minorHAnsi"/>
        </w:rPr>
        <w:t>i</w:t>
      </w:r>
      <w:r w:rsidR="001C31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="00CB3A9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u </w:t>
      </w:r>
      <w:r w:rsidR="00CB3A9D">
        <w:rPr>
          <w:rFonts w:asciiTheme="minorHAnsi" w:hAnsiTheme="minorHAnsi" w:cstheme="minorHAnsi"/>
        </w:rPr>
        <w:t xml:space="preserve">foma’i e </w:t>
      </w:r>
      <w:r>
        <w:rPr>
          <w:rFonts w:asciiTheme="minorHAnsi" w:hAnsiTheme="minorHAnsi" w:cstheme="minorHAnsi"/>
        </w:rPr>
        <w:t>u</w:t>
      </w:r>
      <w:r w:rsidR="00CB3A9D">
        <w:rPr>
          <w:rFonts w:asciiTheme="minorHAnsi" w:hAnsiTheme="minorHAnsi" w:cstheme="minorHAnsi"/>
        </w:rPr>
        <w:t>iga i l</w:t>
      </w:r>
      <w:r>
        <w:rPr>
          <w:rFonts w:asciiTheme="minorHAnsi" w:hAnsiTheme="minorHAnsi" w:cstheme="minorHAnsi"/>
        </w:rPr>
        <w:t xml:space="preserve">e </w:t>
      </w:r>
      <w:r w:rsidR="00CB3A9D">
        <w:rPr>
          <w:rFonts w:asciiTheme="minorHAnsi" w:hAnsiTheme="minorHAnsi" w:cstheme="minorHAnsi"/>
        </w:rPr>
        <w:t>tui puipui</w:t>
      </w:r>
      <w:r w:rsidR="00106ECD">
        <w:rPr>
          <w:rFonts w:asciiTheme="minorHAnsi" w:hAnsiTheme="minorHAnsi" w:cstheme="minorHAnsi"/>
        </w:rPr>
        <w:t>.</w:t>
      </w:r>
    </w:p>
    <w:p w14:paraId="48A9AEFA" w14:textId="14267689" w:rsidR="0072380B" w:rsidRPr="00D5131E" w:rsidRDefault="00015475" w:rsidP="0072380B">
      <w:pPr>
        <w:pStyle w:val="Heading3"/>
      </w:pPr>
      <w:r>
        <w:t>O le</w:t>
      </w:r>
      <w:r w:rsidR="0072380B">
        <w:t xml:space="preserve">a </w:t>
      </w:r>
      <w:r w:rsidR="00B32DDB">
        <w:t>le mea e fai pe a</w:t>
      </w:r>
      <w:r w:rsidR="008B2EEB">
        <w:t xml:space="preserve"> </w:t>
      </w:r>
      <w:r w:rsidR="0072380B">
        <w:t>o</w:t>
      </w:r>
      <w:r w:rsidR="008B2EEB">
        <w:t>u l</w:t>
      </w:r>
      <w:r w:rsidR="00442ADA">
        <w:rPr>
          <w:rFonts w:cs="Calibri"/>
        </w:rPr>
        <w:t>ē</w:t>
      </w:r>
      <w:r w:rsidR="008B2EEB">
        <w:t xml:space="preserve"> mana’o e fai </w:t>
      </w:r>
      <w:r w:rsidR="00442ADA">
        <w:t>se tui puipui</w:t>
      </w:r>
      <w:r w:rsidR="0072380B">
        <w:t>?</w:t>
      </w:r>
    </w:p>
    <w:p w14:paraId="30AA8563" w14:textId="55471124" w:rsidR="0072380B" w:rsidRDefault="003E2155" w:rsidP="0072380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2380B" w:rsidRPr="008D03D9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ai ua </w:t>
      </w:r>
      <w:r w:rsidR="00502BD6">
        <w:rPr>
          <w:rFonts w:asciiTheme="minorHAnsi" w:hAnsiTheme="minorHAnsi" w:cstheme="minorHAnsi"/>
        </w:rPr>
        <w:t>e filifili e</w:t>
      </w:r>
      <w:r w:rsidR="0072380B">
        <w:rPr>
          <w:rFonts w:asciiTheme="minorHAnsi" w:hAnsiTheme="minorHAnsi" w:cstheme="minorHAnsi"/>
        </w:rPr>
        <w:t xml:space="preserve"> </w:t>
      </w:r>
      <w:r w:rsidR="00502BD6">
        <w:rPr>
          <w:rFonts w:asciiTheme="minorHAnsi" w:hAnsiTheme="minorHAnsi" w:cstheme="minorHAnsi"/>
        </w:rPr>
        <w:t xml:space="preserve">lē faia </w:t>
      </w:r>
      <w:r w:rsidR="00DF5625">
        <w:rPr>
          <w:rFonts w:asciiTheme="minorHAnsi" w:hAnsiTheme="minorHAnsi" w:cstheme="minorHAnsi"/>
        </w:rPr>
        <w:t>s</w:t>
      </w:r>
      <w:r w:rsidR="0072380B">
        <w:rPr>
          <w:rFonts w:asciiTheme="minorHAnsi" w:hAnsiTheme="minorHAnsi" w:cstheme="minorHAnsi"/>
        </w:rPr>
        <w:t>o</w:t>
      </w:r>
      <w:r w:rsidR="00DF5625">
        <w:rPr>
          <w:rFonts w:asciiTheme="minorHAnsi" w:hAnsiTheme="minorHAnsi" w:cstheme="minorHAnsi"/>
        </w:rPr>
        <w:t xml:space="preserve">u </w:t>
      </w:r>
      <w:r w:rsidR="0072380B">
        <w:rPr>
          <w:rFonts w:asciiTheme="minorHAnsi" w:hAnsiTheme="minorHAnsi" w:cstheme="minorHAnsi"/>
        </w:rPr>
        <w:t>t</w:t>
      </w:r>
      <w:r w:rsidR="00DF5625">
        <w:rPr>
          <w:rFonts w:asciiTheme="minorHAnsi" w:hAnsiTheme="minorHAnsi" w:cstheme="minorHAnsi"/>
        </w:rPr>
        <w:t>ui puipui</w:t>
      </w:r>
      <w:r w:rsidR="0072380B">
        <w:rPr>
          <w:rFonts w:asciiTheme="minorHAnsi" w:hAnsiTheme="minorHAnsi" w:cstheme="minorHAnsi"/>
        </w:rPr>
        <w:t xml:space="preserve"> o </w:t>
      </w:r>
      <w:r w:rsidR="00B70B72">
        <w:rPr>
          <w:rFonts w:asciiTheme="minorHAnsi" w:hAnsiTheme="minorHAnsi" w:cstheme="minorHAnsi"/>
        </w:rPr>
        <w:t>l</w:t>
      </w:r>
      <w:r w:rsidR="0072380B">
        <w:rPr>
          <w:rFonts w:asciiTheme="minorHAnsi" w:hAnsiTheme="minorHAnsi" w:cstheme="minorHAnsi"/>
        </w:rPr>
        <w:t xml:space="preserve">e </w:t>
      </w:r>
      <w:r w:rsidR="00801772">
        <w:rPr>
          <w:rFonts w:asciiTheme="minorHAnsi" w:hAnsiTheme="minorHAnsi" w:cstheme="minorHAnsi"/>
        </w:rPr>
        <w:t>KOVITI-19</w:t>
      </w:r>
      <w:r w:rsidR="0072380B">
        <w:rPr>
          <w:rFonts w:asciiTheme="minorHAnsi" w:hAnsiTheme="minorHAnsi" w:cstheme="minorHAnsi"/>
        </w:rPr>
        <w:t xml:space="preserve">, </w:t>
      </w:r>
      <w:r w:rsidR="00B70B72">
        <w:rPr>
          <w:rFonts w:asciiTheme="minorHAnsi" w:hAnsiTheme="minorHAnsi" w:cstheme="minorHAnsi"/>
        </w:rPr>
        <w:t>pe</w:t>
      </w:r>
      <w:r w:rsidR="00F02BF9">
        <w:rPr>
          <w:rFonts w:asciiTheme="minorHAnsi" w:hAnsiTheme="minorHAnsi" w:cstheme="minorHAnsi"/>
        </w:rPr>
        <w:t xml:space="preserve"> ete lē </w:t>
      </w:r>
      <w:r w:rsidR="0072380B">
        <w:rPr>
          <w:rFonts w:asciiTheme="minorHAnsi" w:hAnsiTheme="minorHAnsi" w:cstheme="minorHAnsi"/>
        </w:rPr>
        <w:t xml:space="preserve">o </w:t>
      </w:r>
      <w:r w:rsidR="00F02BF9">
        <w:rPr>
          <w:rFonts w:asciiTheme="minorHAnsi" w:hAnsiTheme="minorHAnsi" w:cstheme="minorHAnsi"/>
        </w:rPr>
        <w:t xml:space="preserve">mana’o e fai </w:t>
      </w:r>
      <w:r w:rsidR="00332FD5">
        <w:rPr>
          <w:rFonts w:asciiTheme="minorHAnsi" w:hAnsiTheme="minorHAnsi" w:cstheme="minorHAnsi"/>
        </w:rPr>
        <w:t>i</w:t>
      </w:r>
      <w:r w:rsidR="00F02BF9">
        <w:rPr>
          <w:rFonts w:asciiTheme="minorHAnsi" w:hAnsiTheme="minorHAnsi" w:cstheme="minorHAnsi"/>
        </w:rPr>
        <w:t xml:space="preserve"> le taimi nei</w:t>
      </w:r>
      <w:r w:rsidR="0072380B">
        <w:rPr>
          <w:rFonts w:asciiTheme="minorHAnsi" w:hAnsiTheme="minorHAnsi" w:cstheme="minorHAnsi"/>
        </w:rPr>
        <w:t>, o</w:t>
      </w:r>
      <w:r w:rsidR="00D02502">
        <w:rPr>
          <w:rFonts w:asciiTheme="minorHAnsi" w:hAnsiTheme="minorHAnsi" w:cstheme="minorHAnsi"/>
        </w:rPr>
        <w:t xml:space="preserve"> le a tausia pea le lagolago </w:t>
      </w:r>
      <w:r w:rsidR="001F14C8">
        <w:rPr>
          <w:rFonts w:asciiTheme="minorHAnsi" w:hAnsiTheme="minorHAnsi" w:cstheme="minorHAnsi"/>
        </w:rPr>
        <w:t>a la</w:t>
      </w:r>
      <w:r w:rsidR="0072380B">
        <w:rPr>
          <w:rFonts w:asciiTheme="minorHAnsi" w:hAnsiTheme="minorHAnsi" w:cstheme="minorHAnsi"/>
        </w:rPr>
        <w:t xml:space="preserve">u </w:t>
      </w:r>
      <w:r w:rsidR="001F14C8">
        <w:rPr>
          <w:rFonts w:asciiTheme="minorHAnsi" w:hAnsiTheme="minorHAnsi" w:cstheme="minorHAnsi"/>
        </w:rPr>
        <w:t xml:space="preserve">ofisa o faia auaunaga </w:t>
      </w:r>
      <w:r w:rsidR="00FD0287">
        <w:rPr>
          <w:rFonts w:asciiTheme="minorHAnsi" w:hAnsiTheme="minorHAnsi" w:cstheme="minorHAnsi"/>
        </w:rPr>
        <w:t xml:space="preserve">ma le aufaigaluega </w:t>
      </w:r>
      <w:r w:rsidR="000D7F72">
        <w:rPr>
          <w:rFonts w:asciiTheme="minorHAnsi" w:hAnsiTheme="minorHAnsi" w:cstheme="minorHAnsi"/>
        </w:rPr>
        <w:t>i auaunaga ete moomia</w:t>
      </w:r>
      <w:r w:rsidR="0072380B">
        <w:rPr>
          <w:rFonts w:asciiTheme="minorHAnsi" w:hAnsiTheme="minorHAnsi" w:cstheme="minorHAnsi"/>
        </w:rPr>
        <w:t xml:space="preserve">. </w:t>
      </w:r>
      <w:r w:rsidR="00E86E78">
        <w:rPr>
          <w:rFonts w:asciiTheme="minorHAnsi" w:hAnsiTheme="minorHAnsi" w:cstheme="minorHAnsi"/>
        </w:rPr>
        <w:t xml:space="preserve">Latou te </w:t>
      </w:r>
      <w:r w:rsidR="00D173F3">
        <w:rPr>
          <w:rFonts w:asciiTheme="minorHAnsi" w:hAnsiTheme="minorHAnsi" w:cstheme="minorHAnsi"/>
        </w:rPr>
        <w:t>faaauau pea ona faa</w:t>
      </w:r>
      <w:r w:rsidR="007C78AF">
        <w:rPr>
          <w:rFonts w:asciiTheme="minorHAnsi" w:hAnsiTheme="minorHAnsi" w:cstheme="minorHAnsi"/>
        </w:rPr>
        <w:t xml:space="preserve">aogā </w:t>
      </w:r>
      <w:r w:rsidR="00663F67">
        <w:rPr>
          <w:rFonts w:asciiTheme="minorHAnsi" w:hAnsiTheme="minorHAnsi" w:cstheme="minorHAnsi"/>
        </w:rPr>
        <w:t>puipuiga</w:t>
      </w:r>
      <w:r w:rsidR="007C78AF">
        <w:rPr>
          <w:rFonts w:asciiTheme="minorHAnsi" w:hAnsiTheme="minorHAnsi" w:cstheme="minorHAnsi"/>
        </w:rPr>
        <w:t xml:space="preserve"> sao</w:t>
      </w:r>
      <w:r w:rsidR="006E08BD">
        <w:rPr>
          <w:rFonts w:asciiTheme="minorHAnsi" w:hAnsiTheme="minorHAnsi" w:cstheme="minorHAnsi"/>
        </w:rPr>
        <w:t>galemū</w:t>
      </w:r>
      <w:r w:rsidR="00603EB6">
        <w:rPr>
          <w:rFonts w:asciiTheme="minorHAnsi" w:hAnsiTheme="minorHAnsi" w:cstheme="minorHAnsi"/>
        </w:rPr>
        <w:t xml:space="preserve"> </w:t>
      </w:r>
      <w:r w:rsidR="0072380B">
        <w:rPr>
          <w:rFonts w:asciiTheme="minorHAnsi" w:hAnsiTheme="minorHAnsi" w:cstheme="minorHAnsi"/>
        </w:rPr>
        <w:t>(</w:t>
      </w:r>
      <w:r w:rsidR="002F798A">
        <w:rPr>
          <w:rFonts w:asciiTheme="minorHAnsi" w:hAnsiTheme="minorHAnsi" w:cstheme="minorHAnsi"/>
        </w:rPr>
        <w:t xml:space="preserve">e pei o </w:t>
      </w:r>
      <w:r w:rsidR="0072380B">
        <w:rPr>
          <w:rFonts w:asciiTheme="minorHAnsi" w:hAnsiTheme="minorHAnsi" w:cstheme="minorHAnsi"/>
        </w:rPr>
        <w:t xml:space="preserve">le </w:t>
      </w:r>
      <w:r w:rsidR="002F798A">
        <w:rPr>
          <w:rFonts w:asciiTheme="minorHAnsi" w:hAnsiTheme="minorHAnsi" w:cstheme="minorHAnsi"/>
        </w:rPr>
        <w:t>fufulu o lima</w:t>
      </w:r>
      <w:r w:rsidR="0072380B">
        <w:rPr>
          <w:rFonts w:asciiTheme="minorHAnsi" w:hAnsiTheme="minorHAnsi" w:cstheme="minorHAnsi"/>
        </w:rPr>
        <w:t xml:space="preserve">, </w:t>
      </w:r>
      <w:r w:rsidR="000E5658">
        <w:rPr>
          <w:rFonts w:asciiTheme="minorHAnsi" w:hAnsiTheme="minorHAnsi" w:cstheme="minorHAnsi"/>
        </w:rPr>
        <w:t xml:space="preserve">fai ofu </w:t>
      </w:r>
      <w:r w:rsidR="0072380B">
        <w:rPr>
          <w:rFonts w:asciiTheme="minorHAnsi" w:hAnsiTheme="minorHAnsi" w:cstheme="minorHAnsi"/>
        </w:rPr>
        <w:t>e</w:t>
      </w:r>
      <w:r w:rsidR="005E18C5">
        <w:rPr>
          <w:rFonts w:asciiTheme="minorHAnsi" w:hAnsiTheme="minorHAnsi" w:cstheme="minorHAnsi"/>
        </w:rPr>
        <w:t xml:space="preserve"> puipui </w:t>
      </w:r>
      <w:r w:rsidR="001534DC">
        <w:rPr>
          <w:rFonts w:asciiTheme="minorHAnsi" w:hAnsiTheme="minorHAnsi" w:cstheme="minorHAnsi"/>
        </w:rPr>
        <w:t xml:space="preserve">ai le tino </w:t>
      </w:r>
      <w:r w:rsidR="0072380B">
        <w:rPr>
          <w:rFonts w:asciiTheme="minorHAnsi" w:hAnsiTheme="minorHAnsi" w:cstheme="minorHAnsi"/>
        </w:rPr>
        <w:t xml:space="preserve">PPE </w:t>
      </w:r>
      <w:r w:rsidR="001534DC">
        <w:rPr>
          <w:rFonts w:asciiTheme="minorHAnsi" w:hAnsiTheme="minorHAnsi" w:cstheme="minorHAnsi"/>
        </w:rPr>
        <w:t>pe a mana’omia</w:t>
      </w:r>
      <w:r w:rsidR="0072380B">
        <w:rPr>
          <w:rFonts w:asciiTheme="minorHAnsi" w:hAnsiTheme="minorHAnsi" w:cstheme="minorHAnsi"/>
        </w:rPr>
        <w:t xml:space="preserve">, </w:t>
      </w:r>
      <w:r w:rsidR="00FC75B7">
        <w:rPr>
          <w:rFonts w:asciiTheme="minorHAnsi" w:hAnsiTheme="minorHAnsi" w:cstheme="minorHAnsi"/>
        </w:rPr>
        <w:t>m</w:t>
      </w:r>
      <w:r w:rsidR="0072380B">
        <w:rPr>
          <w:rFonts w:asciiTheme="minorHAnsi" w:hAnsiTheme="minorHAnsi" w:cstheme="minorHAnsi"/>
        </w:rPr>
        <w:t xml:space="preserve">a </w:t>
      </w:r>
      <w:r w:rsidR="005B389C">
        <w:rPr>
          <w:rFonts w:asciiTheme="minorHAnsi" w:hAnsiTheme="minorHAnsi" w:cstheme="minorHAnsi"/>
        </w:rPr>
        <w:t xml:space="preserve">tausi le </w:t>
      </w:r>
      <w:r w:rsidR="00943D86">
        <w:rPr>
          <w:rFonts w:asciiTheme="minorHAnsi" w:hAnsiTheme="minorHAnsi" w:cstheme="minorHAnsi"/>
        </w:rPr>
        <w:t>va</w:t>
      </w:r>
      <w:r w:rsidR="00FB2B34">
        <w:rPr>
          <w:rFonts w:asciiTheme="minorHAnsi" w:hAnsiTheme="minorHAnsi" w:cstheme="minorHAnsi"/>
        </w:rPr>
        <w:t xml:space="preserve"> </w:t>
      </w:r>
      <w:r w:rsidR="00AF2DD8">
        <w:rPr>
          <w:rFonts w:asciiTheme="minorHAnsi" w:hAnsiTheme="minorHAnsi" w:cstheme="minorHAnsi"/>
        </w:rPr>
        <w:t>o tagata e mana’omia</w:t>
      </w:r>
      <w:r w:rsidR="0072380B">
        <w:rPr>
          <w:rFonts w:asciiTheme="minorHAnsi" w:hAnsiTheme="minorHAnsi" w:cstheme="minorHAnsi"/>
        </w:rPr>
        <w:t xml:space="preserve">) </w:t>
      </w:r>
      <w:r w:rsidR="00F81170">
        <w:rPr>
          <w:rFonts w:asciiTheme="minorHAnsi" w:hAnsiTheme="minorHAnsi" w:cstheme="minorHAnsi"/>
        </w:rPr>
        <w:t xml:space="preserve">ina ia </w:t>
      </w:r>
      <w:r w:rsidR="003655B6">
        <w:rPr>
          <w:rFonts w:asciiTheme="minorHAnsi" w:hAnsiTheme="minorHAnsi" w:cstheme="minorHAnsi"/>
        </w:rPr>
        <w:t xml:space="preserve">faaitiitia ai </w:t>
      </w:r>
      <w:r w:rsidR="006771BD">
        <w:rPr>
          <w:rFonts w:asciiTheme="minorHAnsi" w:hAnsiTheme="minorHAnsi" w:cstheme="minorHAnsi"/>
        </w:rPr>
        <w:t xml:space="preserve">lou lamatia mai </w:t>
      </w:r>
      <w:r w:rsidR="00DD7058">
        <w:rPr>
          <w:rFonts w:asciiTheme="minorHAnsi" w:hAnsiTheme="minorHAnsi" w:cstheme="minorHAnsi"/>
        </w:rPr>
        <w:t>l</w:t>
      </w:r>
      <w:r w:rsidR="0072380B">
        <w:rPr>
          <w:rFonts w:asciiTheme="minorHAnsi" w:hAnsiTheme="minorHAnsi" w:cstheme="minorHAnsi"/>
        </w:rPr>
        <w:t xml:space="preserve">e </w:t>
      </w:r>
      <w:r w:rsidR="00DD7058">
        <w:rPr>
          <w:rFonts w:asciiTheme="minorHAnsi" w:hAnsiTheme="minorHAnsi" w:cstheme="minorHAnsi"/>
        </w:rPr>
        <w:t>p</w:t>
      </w:r>
      <w:r w:rsidR="0072380B">
        <w:rPr>
          <w:rFonts w:asciiTheme="minorHAnsi" w:hAnsiTheme="minorHAnsi" w:cstheme="minorHAnsi"/>
        </w:rPr>
        <w:t>is</w:t>
      </w:r>
      <w:r w:rsidR="00DD7058">
        <w:rPr>
          <w:rFonts w:asciiTheme="minorHAnsi" w:hAnsiTheme="minorHAnsi" w:cstheme="minorHAnsi"/>
        </w:rPr>
        <w:t xml:space="preserve">ia </w:t>
      </w:r>
      <w:r w:rsidR="0072380B">
        <w:rPr>
          <w:rFonts w:asciiTheme="minorHAnsi" w:hAnsiTheme="minorHAnsi" w:cstheme="minorHAnsi"/>
        </w:rPr>
        <w:t xml:space="preserve">i </w:t>
      </w:r>
      <w:r w:rsidR="00DD7058">
        <w:rPr>
          <w:rFonts w:asciiTheme="minorHAnsi" w:hAnsiTheme="minorHAnsi" w:cstheme="minorHAnsi"/>
        </w:rPr>
        <w:t>l</w:t>
      </w:r>
      <w:r w:rsidR="0072380B">
        <w:rPr>
          <w:rFonts w:asciiTheme="minorHAnsi" w:hAnsiTheme="minorHAnsi" w:cstheme="minorHAnsi"/>
        </w:rPr>
        <w:t>e v</w:t>
      </w:r>
      <w:r w:rsidR="00DD7058">
        <w:rPr>
          <w:rFonts w:asciiTheme="minorHAnsi" w:hAnsiTheme="minorHAnsi" w:cstheme="minorHAnsi"/>
        </w:rPr>
        <w:t>a</w:t>
      </w:r>
      <w:r w:rsidR="0072380B">
        <w:rPr>
          <w:rFonts w:asciiTheme="minorHAnsi" w:hAnsiTheme="minorHAnsi" w:cstheme="minorHAnsi"/>
        </w:rPr>
        <w:t>irus</w:t>
      </w:r>
      <w:r w:rsidR="00DD7058">
        <w:rPr>
          <w:rFonts w:asciiTheme="minorHAnsi" w:hAnsiTheme="minorHAnsi" w:cstheme="minorHAnsi"/>
        </w:rPr>
        <w:t>i</w:t>
      </w:r>
      <w:r w:rsidR="0072380B">
        <w:rPr>
          <w:rFonts w:asciiTheme="minorHAnsi" w:hAnsiTheme="minorHAnsi" w:cstheme="minorHAnsi"/>
        </w:rPr>
        <w:t xml:space="preserve">. </w:t>
      </w:r>
    </w:p>
    <w:p w14:paraId="6E160358" w14:textId="23A01C6E" w:rsidR="0072380B" w:rsidRDefault="006C3DF3" w:rsidP="0072380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mafai </w:t>
      </w:r>
      <w:r w:rsidR="0072380B">
        <w:rPr>
          <w:rFonts w:asciiTheme="minorHAnsi" w:hAnsiTheme="minorHAnsi" w:cstheme="minorHAnsi"/>
        </w:rPr>
        <w:t>o</w:t>
      </w:r>
      <w:r w:rsidR="00C025E2">
        <w:rPr>
          <w:rFonts w:asciiTheme="minorHAnsi" w:hAnsiTheme="minorHAnsi" w:cstheme="minorHAnsi"/>
        </w:rPr>
        <w:t>na</w:t>
      </w:r>
      <w:r w:rsidR="0072380B">
        <w:rPr>
          <w:rFonts w:asciiTheme="minorHAnsi" w:hAnsiTheme="minorHAnsi" w:cstheme="minorHAnsi"/>
        </w:rPr>
        <w:t xml:space="preserve"> </w:t>
      </w:r>
      <w:r w:rsidR="00601727">
        <w:rPr>
          <w:rFonts w:asciiTheme="minorHAnsi" w:hAnsiTheme="minorHAnsi" w:cstheme="minorHAnsi"/>
        </w:rPr>
        <w:t>f</w:t>
      </w:r>
      <w:r w:rsidR="0072380B">
        <w:rPr>
          <w:rFonts w:asciiTheme="minorHAnsi" w:hAnsiTheme="minorHAnsi" w:cstheme="minorHAnsi"/>
        </w:rPr>
        <w:t>a</w:t>
      </w:r>
      <w:r w:rsidR="00601727">
        <w:rPr>
          <w:rFonts w:asciiTheme="minorHAnsi" w:hAnsiTheme="minorHAnsi" w:cstheme="minorHAnsi"/>
        </w:rPr>
        <w:t>i sau</w:t>
      </w:r>
      <w:r w:rsidR="0072380B">
        <w:rPr>
          <w:rFonts w:asciiTheme="minorHAnsi" w:hAnsiTheme="minorHAnsi" w:cstheme="minorHAnsi"/>
        </w:rPr>
        <w:t xml:space="preserve"> </w:t>
      </w:r>
      <w:hyperlink r:id="rId9" w:history="1">
        <w:r w:rsidR="004C4CC2">
          <w:rPr>
            <w:rStyle w:val="Hyperlink"/>
            <w:rFonts w:asciiTheme="minorHAnsi" w:hAnsiTheme="minorHAnsi" w:cstheme="minorHAnsi"/>
          </w:rPr>
          <w:t>faaseā i le K</w:t>
        </w:r>
        <w:r w:rsidR="0072380B" w:rsidRPr="0072380B">
          <w:rPr>
            <w:rStyle w:val="Hyperlink"/>
            <w:rFonts w:asciiTheme="minorHAnsi" w:hAnsiTheme="minorHAnsi" w:cstheme="minorHAnsi"/>
          </w:rPr>
          <w:t>om</w:t>
        </w:r>
        <w:r w:rsidR="004C4CC2">
          <w:rPr>
            <w:rStyle w:val="Hyperlink"/>
            <w:rFonts w:asciiTheme="minorHAnsi" w:hAnsiTheme="minorHAnsi" w:cstheme="minorHAnsi"/>
          </w:rPr>
          <w:t xml:space="preserve">isi </w:t>
        </w:r>
        <w:r w:rsidR="00D34822">
          <w:rPr>
            <w:rStyle w:val="Hyperlink"/>
            <w:rFonts w:asciiTheme="minorHAnsi" w:hAnsiTheme="minorHAnsi" w:cstheme="minorHAnsi"/>
          </w:rPr>
          <w:t>a le</w:t>
        </w:r>
        <w:r w:rsidR="0072380B" w:rsidRPr="0072380B">
          <w:rPr>
            <w:rStyle w:val="Hyperlink"/>
            <w:rFonts w:asciiTheme="minorHAnsi" w:hAnsiTheme="minorHAnsi" w:cstheme="minorHAnsi"/>
          </w:rPr>
          <w:t xml:space="preserve"> NDIS</w:t>
        </w:r>
      </w:hyperlink>
      <w:r w:rsidR="0072380B">
        <w:rPr>
          <w:rFonts w:asciiTheme="minorHAnsi" w:hAnsiTheme="minorHAnsi" w:cstheme="minorHAnsi"/>
        </w:rPr>
        <w:t xml:space="preserve"> </w:t>
      </w:r>
      <w:r w:rsidR="00C76755">
        <w:rPr>
          <w:rFonts w:asciiTheme="minorHAnsi" w:hAnsiTheme="minorHAnsi" w:cstheme="minorHAnsi"/>
        </w:rPr>
        <w:t>pe a</w:t>
      </w:r>
      <w:r w:rsidR="0072380B">
        <w:rPr>
          <w:rFonts w:asciiTheme="minorHAnsi" w:hAnsiTheme="minorHAnsi" w:cstheme="minorHAnsi"/>
        </w:rPr>
        <w:t>f</w:t>
      </w:r>
      <w:r w:rsidR="00C76755">
        <w:rPr>
          <w:rFonts w:asciiTheme="minorHAnsi" w:hAnsiTheme="minorHAnsi" w:cstheme="minorHAnsi"/>
        </w:rPr>
        <w:t xml:space="preserve">ai </w:t>
      </w:r>
      <w:r w:rsidR="0072380B">
        <w:rPr>
          <w:rFonts w:asciiTheme="minorHAnsi" w:hAnsiTheme="minorHAnsi" w:cstheme="minorHAnsi"/>
        </w:rPr>
        <w:t>u</w:t>
      </w:r>
      <w:r w:rsidR="00C76755">
        <w:rPr>
          <w:rFonts w:asciiTheme="minorHAnsi" w:hAnsiTheme="minorHAnsi" w:cstheme="minorHAnsi"/>
        </w:rPr>
        <w:t>a</w:t>
      </w:r>
      <w:r w:rsidR="0072380B">
        <w:rPr>
          <w:rFonts w:asciiTheme="minorHAnsi" w:hAnsiTheme="minorHAnsi" w:cstheme="minorHAnsi"/>
        </w:rPr>
        <w:t xml:space="preserve"> </w:t>
      </w:r>
      <w:r w:rsidR="00C76755">
        <w:rPr>
          <w:rFonts w:asciiTheme="minorHAnsi" w:hAnsiTheme="minorHAnsi" w:cstheme="minorHAnsi"/>
        </w:rPr>
        <w:t xml:space="preserve">taofi </w:t>
      </w:r>
      <w:r w:rsidR="004777B2">
        <w:rPr>
          <w:rFonts w:asciiTheme="minorHAnsi" w:hAnsiTheme="minorHAnsi" w:cstheme="minorHAnsi"/>
        </w:rPr>
        <w:t xml:space="preserve">le faia </w:t>
      </w:r>
      <w:r w:rsidR="00E2042F">
        <w:rPr>
          <w:rFonts w:asciiTheme="minorHAnsi" w:hAnsiTheme="minorHAnsi" w:cstheme="minorHAnsi"/>
        </w:rPr>
        <w:t xml:space="preserve">o le lagolago </w:t>
      </w:r>
      <w:r w:rsidR="00084957">
        <w:rPr>
          <w:rFonts w:asciiTheme="minorHAnsi" w:hAnsiTheme="minorHAnsi" w:cstheme="minorHAnsi"/>
        </w:rPr>
        <w:t>a le ofisa o faia auaunaga</w:t>
      </w:r>
      <w:r w:rsidR="0072380B">
        <w:rPr>
          <w:rFonts w:asciiTheme="minorHAnsi" w:hAnsiTheme="minorHAnsi" w:cstheme="minorHAnsi"/>
        </w:rPr>
        <w:t xml:space="preserve"> </w:t>
      </w:r>
      <w:r w:rsidR="00D92BEB">
        <w:rPr>
          <w:rFonts w:asciiTheme="minorHAnsi" w:hAnsiTheme="minorHAnsi" w:cstheme="minorHAnsi"/>
        </w:rPr>
        <w:t>po</w:t>
      </w:r>
      <w:r w:rsidR="0072380B">
        <w:rPr>
          <w:rFonts w:asciiTheme="minorHAnsi" w:hAnsiTheme="minorHAnsi" w:cstheme="minorHAnsi"/>
        </w:rPr>
        <w:t xml:space="preserve">o </w:t>
      </w:r>
      <w:r w:rsidR="00D92BEB">
        <w:rPr>
          <w:rFonts w:asciiTheme="minorHAnsi" w:hAnsiTheme="minorHAnsi" w:cstheme="minorHAnsi"/>
        </w:rPr>
        <w:t>se tagat</w:t>
      </w:r>
      <w:r w:rsidR="0072380B">
        <w:rPr>
          <w:rFonts w:asciiTheme="minorHAnsi" w:hAnsiTheme="minorHAnsi" w:cstheme="minorHAnsi"/>
        </w:rPr>
        <w:t xml:space="preserve">a </w:t>
      </w:r>
      <w:r w:rsidR="00D92BEB">
        <w:rPr>
          <w:rFonts w:asciiTheme="minorHAnsi" w:hAnsiTheme="minorHAnsi" w:cstheme="minorHAnsi"/>
        </w:rPr>
        <w:t>faigaluega</w:t>
      </w:r>
      <w:r w:rsidR="003F0B36">
        <w:rPr>
          <w:rFonts w:asciiTheme="minorHAnsi" w:hAnsiTheme="minorHAnsi" w:cstheme="minorHAnsi"/>
        </w:rPr>
        <w:t xml:space="preserve"> </w:t>
      </w:r>
      <w:r w:rsidR="0072380B">
        <w:rPr>
          <w:rFonts w:asciiTheme="minorHAnsi" w:hAnsiTheme="minorHAnsi" w:cstheme="minorHAnsi"/>
        </w:rPr>
        <w:t>e</w:t>
      </w:r>
      <w:r w:rsidR="003F76AB">
        <w:rPr>
          <w:rFonts w:asciiTheme="minorHAnsi" w:hAnsiTheme="minorHAnsi" w:cstheme="minorHAnsi"/>
        </w:rPr>
        <w:t xml:space="preserve"> mafua m</w:t>
      </w:r>
      <w:r w:rsidR="0072380B">
        <w:rPr>
          <w:rFonts w:asciiTheme="minorHAnsi" w:hAnsiTheme="minorHAnsi" w:cstheme="minorHAnsi"/>
        </w:rPr>
        <w:t>a</w:t>
      </w:r>
      <w:r w:rsidR="003F76AB">
        <w:rPr>
          <w:rFonts w:asciiTheme="minorHAnsi" w:hAnsiTheme="minorHAnsi" w:cstheme="minorHAnsi"/>
        </w:rPr>
        <w:t xml:space="preserve">i </w:t>
      </w:r>
      <w:r w:rsidR="003D1C56">
        <w:rPr>
          <w:rFonts w:asciiTheme="minorHAnsi" w:hAnsiTheme="minorHAnsi" w:cstheme="minorHAnsi"/>
        </w:rPr>
        <w:t>i</w:t>
      </w:r>
      <w:r w:rsidR="001618C3">
        <w:rPr>
          <w:rFonts w:asciiTheme="minorHAnsi" w:hAnsiTheme="minorHAnsi" w:cstheme="minorHAnsi"/>
        </w:rPr>
        <w:t xml:space="preserve">na </w:t>
      </w:r>
      <w:r w:rsidR="0072380B">
        <w:rPr>
          <w:rFonts w:asciiTheme="minorHAnsi" w:hAnsiTheme="minorHAnsi" w:cstheme="minorHAnsi"/>
        </w:rPr>
        <w:t>u</w:t>
      </w:r>
      <w:r w:rsidR="001618C3">
        <w:rPr>
          <w:rFonts w:asciiTheme="minorHAnsi" w:hAnsiTheme="minorHAnsi" w:cstheme="minorHAnsi"/>
        </w:rPr>
        <w:t>a</w:t>
      </w:r>
      <w:r w:rsidR="003D1C56">
        <w:rPr>
          <w:rFonts w:asciiTheme="minorHAnsi" w:hAnsiTheme="minorHAnsi" w:cstheme="minorHAnsi"/>
        </w:rPr>
        <w:t xml:space="preserve"> </w:t>
      </w:r>
      <w:r w:rsidR="0072380B">
        <w:rPr>
          <w:rFonts w:asciiTheme="minorHAnsi" w:hAnsiTheme="minorHAnsi" w:cstheme="minorHAnsi"/>
        </w:rPr>
        <w:t xml:space="preserve">e </w:t>
      </w:r>
      <w:r w:rsidR="001618C3">
        <w:rPr>
          <w:rFonts w:asciiTheme="minorHAnsi" w:hAnsiTheme="minorHAnsi" w:cstheme="minorHAnsi"/>
        </w:rPr>
        <w:t xml:space="preserve">lē mana’o e fai </w:t>
      </w:r>
      <w:r w:rsidR="00B71C35">
        <w:rPr>
          <w:rFonts w:asciiTheme="minorHAnsi" w:hAnsiTheme="minorHAnsi" w:cstheme="minorHAnsi"/>
        </w:rPr>
        <w:t>s</w:t>
      </w:r>
      <w:r w:rsidR="0072380B">
        <w:rPr>
          <w:rFonts w:asciiTheme="minorHAnsi" w:hAnsiTheme="minorHAnsi" w:cstheme="minorHAnsi"/>
        </w:rPr>
        <w:t xml:space="preserve">ou </w:t>
      </w:r>
      <w:r w:rsidR="00B71C35">
        <w:rPr>
          <w:rFonts w:asciiTheme="minorHAnsi" w:hAnsiTheme="minorHAnsi" w:cstheme="minorHAnsi"/>
        </w:rPr>
        <w:t>tui puipui</w:t>
      </w:r>
      <w:r w:rsidR="0072380B">
        <w:rPr>
          <w:rFonts w:asciiTheme="minorHAnsi" w:hAnsiTheme="minorHAnsi" w:cstheme="minorHAnsi"/>
        </w:rPr>
        <w:t>.</w:t>
      </w:r>
    </w:p>
    <w:p w14:paraId="467D4C0D" w14:textId="60DA6527" w:rsidR="0072380B" w:rsidRPr="00D5131E" w:rsidRDefault="00D1343B" w:rsidP="0072380B">
      <w:pPr>
        <w:pStyle w:val="Heading3"/>
      </w:pPr>
      <w:r>
        <w:t>E m</w:t>
      </w:r>
      <w:r w:rsidR="0072380B">
        <w:t>a</w:t>
      </w:r>
      <w:r w:rsidR="00061289">
        <w:t>fai o</w:t>
      </w:r>
      <w:r w:rsidR="0072380B">
        <w:t>n</w:t>
      </w:r>
      <w:r w:rsidR="00061289">
        <w:t>a</w:t>
      </w:r>
      <w:r w:rsidR="0072380B">
        <w:t xml:space="preserve"> </w:t>
      </w:r>
      <w:r w:rsidR="00061289">
        <w:t>ou talosaga</w:t>
      </w:r>
      <w:r w:rsidR="0072380B" w:rsidRPr="008D03D9">
        <w:t xml:space="preserve"> </w:t>
      </w:r>
      <w:r w:rsidR="005E73DD">
        <w:t>i tagata</w:t>
      </w:r>
      <w:r w:rsidR="007B07D8">
        <w:t xml:space="preserve"> faigaluega o lagolago</w:t>
      </w:r>
      <w:r w:rsidR="008C1ED4">
        <w:t xml:space="preserve">ina a’u </w:t>
      </w:r>
      <w:r w:rsidR="00520CA5">
        <w:t xml:space="preserve">e fai </w:t>
      </w:r>
      <w:r w:rsidR="00CA1AFA">
        <w:t>ni</w:t>
      </w:r>
      <w:r w:rsidR="00520CA5">
        <w:t xml:space="preserve"> </w:t>
      </w:r>
      <w:r w:rsidR="0072380B">
        <w:t>t</w:t>
      </w:r>
      <w:r w:rsidR="00520CA5">
        <w:t>ui puipui</w:t>
      </w:r>
      <w:r w:rsidR="0072380B" w:rsidRPr="00D5131E">
        <w:t>?</w:t>
      </w:r>
    </w:p>
    <w:p w14:paraId="1B4339D4" w14:textId="3AD9A36D" w:rsidR="0047568A" w:rsidRDefault="00A41A67" w:rsidP="0072380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Ua ia te oe le aiā tatau </w:t>
      </w:r>
      <w:r w:rsidR="008D6058">
        <w:rPr>
          <w:rFonts w:asciiTheme="minorHAnsi" w:hAnsiTheme="minorHAnsi" w:cstheme="minorHAnsi"/>
        </w:rPr>
        <w:t>e</w:t>
      </w:r>
      <w:r w:rsidR="0072380B">
        <w:rPr>
          <w:rFonts w:asciiTheme="minorHAnsi" w:hAnsiTheme="minorHAnsi" w:cstheme="minorHAnsi"/>
        </w:rPr>
        <w:t>t</w:t>
      </w:r>
      <w:r w:rsidR="008D6058">
        <w:rPr>
          <w:rFonts w:asciiTheme="minorHAnsi" w:hAnsiTheme="minorHAnsi" w:cstheme="minorHAnsi"/>
        </w:rPr>
        <w:t>e</w:t>
      </w:r>
      <w:r w:rsidR="0072380B">
        <w:rPr>
          <w:rFonts w:asciiTheme="minorHAnsi" w:hAnsiTheme="minorHAnsi" w:cstheme="minorHAnsi"/>
        </w:rPr>
        <w:t xml:space="preserve"> </w:t>
      </w:r>
      <w:r w:rsidR="008D6058">
        <w:rPr>
          <w:rFonts w:asciiTheme="minorHAnsi" w:hAnsiTheme="minorHAnsi" w:cstheme="minorHAnsi"/>
        </w:rPr>
        <w:t xml:space="preserve">filifili ai </w:t>
      </w:r>
      <w:r w:rsidR="006E042A">
        <w:rPr>
          <w:rFonts w:asciiTheme="minorHAnsi" w:hAnsiTheme="minorHAnsi" w:cstheme="minorHAnsi"/>
        </w:rPr>
        <w:t>poo ai e lagolago</w:t>
      </w:r>
      <w:r w:rsidR="00266CFD">
        <w:rPr>
          <w:rFonts w:asciiTheme="minorHAnsi" w:hAnsiTheme="minorHAnsi" w:cstheme="minorHAnsi"/>
        </w:rPr>
        <w:t>ina</w:t>
      </w:r>
      <w:r w:rsidR="006E042A">
        <w:rPr>
          <w:rFonts w:asciiTheme="minorHAnsi" w:hAnsiTheme="minorHAnsi" w:cstheme="minorHAnsi"/>
        </w:rPr>
        <w:t xml:space="preserve"> oe</w:t>
      </w:r>
      <w:r w:rsidR="0072380B">
        <w:rPr>
          <w:rFonts w:asciiTheme="minorHAnsi" w:hAnsiTheme="minorHAnsi" w:cstheme="minorHAnsi"/>
        </w:rPr>
        <w:t xml:space="preserve">. </w:t>
      </w:r>
      <w:r w:rsidR="006D6AFE">
        <w:rPr>
          <w:rFonts w:asciiTheme="minorHAnsi" w:hAnsiTheme="minorHAnsi" w:cstheme="minorHAnsi"/>
        </w:rPr>
        <w:t xml:space="preserve">O lona uiga e mafai ona e </w:t>
      </w:r>
      <w:r w:rsidR="007E5B28">
        <w:rPr>
          <w:rFonts w:asciiTheme="minorHAnsi" w:hAnsiTheme="minorHAnsi" w:cstheme="minorHAnsi"/>
        </w:rPr>
        <w:t>t</w:t>
      </w:r>
      <w:r w:rsidR="0072380B">
        <w:rPr>
          <w:rFonts w:asciiTheme="minorHAnsi" w:hAnsiTheme="minorHAnsi" w:cstheme="minorHAnsi"/>
        </w:rPr>
        <w:t>a</w:t>
      </w:r>
      <w:r w:rsidR="007E5B28">
        <w:rPr>
          <w:rFonts w:asciiTheme="minorHAnsi" w:hAnsiTheme="minorHAnsi" w:cstheme="minorHAnsi"/>
        </w:rPr>
        <w:t>lo</w:t>
      </w:r>
      <w:r w:rsidR="0072380B">
        <w:rPr>
          <w:rFonts w:asciiTheme="minorHAnsi" w:hAnsiTheme="minorHAnsi" w:cstheme="minorHAnsi"/>
        </w:rPr>
        <w:t>s</w:t>
      </w:r>
      <w:r w:rsidR="007E5B28">
        <w:rPr>
          <w:rFonts w:asciiTheme="minorHAnsi" w:hAnsiTheme="minorHAnsi" w:cstheme="minorHAnsi"/>
        </w:rPr>
        <w:t>aga</w:t>
      </w:r>
      <w:r w:rsidR="0072380B">
        <w:rPr>
          <w:rFonts w:asciiTheme="minorHAnsi" w:hAnsiTheme="minorHAnsi" w:cstheme="minorHAnsi"/>
        </w:rPr>
        <w:t xml:space="preserve"> </w:t>
      </w:r>
      <w:r w:rsidR="007E5B28">
        <w:rPr>
          <w:rFonts w:asciiTheme="minorHAnsi" w:hAnsiTheme="minorHAnsi" w:cstheme="minorHAnsi"/>
        </w:rPr>
        <w:t>i la</w:t>
      </w:r>
      <w:r w:rsidR="0072380B">
        <w:rPr>
          <w:rFonts w:asciiTheme="minorHAnsi" w:hAnsiTheme="minorHAnsi" w:cstheme="minorHAnsi"/>
        </w:rPr>
        <w:t xml:space="preserve">u </w:t>
      </w:r>
      <w:r w:rsidR="007E5B28">
        <w:rPr>
          <w:rFonts w:asciiTheme="minorHAnsi" w:hAnsiTheme="minorHAnsi" w:cstheme="minorHAnsi"/>
        </w:rPr>
        <w:t>ofisa o faia auaunaga</w:t>
      </w:r>
      <w:r w:rsidR="0072380B">
        <w:rPr>
          <w:rFonts w:asciiTheme="minorHAnsi" w:hAnsiTheme="minorHAnsi" w:cstheme="minorHAnsi"/>
        </w:rPr>
        <w:t xml:space="preserve"> </w:t>
      </w:r>
      <w:r w:rsidR="008A01D0">
        <w:rPr>
          <w:rFonts w:asciiTheme="minorHAnsi" w:hAnsiTheme="minorHAnsi" w:cstheme="minorHAnsi"/>
        </w:rPr>
        <w:t xml:space="preserve">ina ia mautinoa </w:t>
      </w:r>
      <w:r w:rsidR="001C56B0">
        <w:rPr>
          <w:rFonts w:asciiTheme="minorHAnsi" w:hAnsiTheme="minorHAnsi" w:cstheme="minorHAnsi"/>
        </w:rPr>
        <w:t>o</w:t>
      </w:r>
      <w:r w:rsidR="0072380B" w:rsidRPr="008D03D9">
        <w:rPr>
          <w:rFonts w:asciiTheme="minorHAnsi" w:hAnsiTheme="minorHAnsi" w:cstheme="minorHAnsi"/>
        </w:rPr>
        <w:t xml:space="preserve"> t</w:t>
      </w:r>
      <w:r w:rsidR="001C56B0">
        <w:rPr>
          <w:rFonts w:asciiTheme="minorHAnsi" w:hAnsiTheme="minorHAnsi" w:cstheme="minorHAnsi"/>
        </w:rPr>
        <w:t xml:space="preserve">agata faigaluega </w:t>
      </w:r>
      <w:r w:rsidR="0072380B" w:rsidRPr="008D03D9">
        <w:rPr>
          <w:rFonts w:asciiTheme="minorHAnsi" w:hAnsiTheme="minorHAnsi" w:cstheme="minorHAnsi"/>
        </w:rPr>
        <w:t xml:space="preserve">o </w:t>
      </w:r>
      <w:r w:rsidR="001C56B0">
        <w:rPr>
          <w:rFonts w:asciiTheme="minorHAnsi" w:hAnsiTheme="minorHAnsi" w:cstheme="minorHAnsi"/>
        </w:rPr>
        <w:t xml:space="preserve">lagolagoina oe </w:t>
      </w:r>
      <w:r w:rsidR="00AB5D38">
        <w:rPr>
          <w:rFonts w:asciiTheme="minorHAnsi" w:hAnsiTheme="minorHAnsi" w:cstheme="minorHAnsi"/>
        </w:rPr>
        <w:t>ua uma ona fai tui puipui</w:t>
      </w:r>
      <w:r w:rsidR="0072380B">
        <w:rPr>
          <w:rFonts w:asciiTheme="minorHAnsi" w:hAnsiTheme="minorHAnsi" w:cstheme="minorHAnsi"/>
        </w:rPr>
        <w:t xml:space="preserve">, </w:t>
      </w:r>
      <w:r w:rsidR="0038499C">
        <w:rPr>
          <w:rFonts w:asciiTheme="minorHAnsi" w:hAnsiTheme="minorHAnsi" w:cstheme="minorHAnsi"/>
        </w:rPr>
        <w:t>pe a</w:t>
      </w:r>
      <w:r w:rsidR="0072380B">
        <w:rPr>
          <w:rFonts w:asciiTheme="minorHAnsi" w:hAnsiTheme="minorHAnsi" w:cstheme="minorHAnsi"/>
        </w:rPr>
        <w:t>f</w:t>
      </w:r>
      <w:r w:rsidR="0038499C">
        <w:rPr>
          <w:rFonts w:asciiTheme="minorHAnsi" w:hAnsiTheme="minorHAnsi" w:cstheme="minorHAnsi"/>
        </w:rPr>
        <w:t>ai</w:t>
      </w:r>
      <w:r w:rsidR="0072380B">
        <w:rPr>
          <w:rFonts w:asciiTheme="minorHAnsi" w:hAnsiTheme="minorHAnsi" w:cstheme="minorHAnsi"/>
        </w:rPr>
        <w:t xml:space="preserve"> </w:t>
      </w:r>
      <w:r w:rsidR="0038499C">
        <w:rPr>
          <w:rFonts w:asciiTheme="minorHAnsi" w:hAnsiTheme="minorHAnsi" w:cstheme="minorHAnsi"/>
        </w:rPr>
        <w:t>o le me</w:t>
      </w:r>
      <w:r w:rsidR="0072380B">
        <w:rPr>
          <w:rFonts w:asciiTheme="minorHAnsi" w:hAnsiTheme="minorHAnsi" w:cstheme="minorHAnsi"/>
        </w:rPr>
        <w:t xml:space="preserve">a </w:t>
      </w:r>
      <w:r w:rsidR="0038499C">
        <w:rPr>
          <w:rFonts w:asciiTheme="minorHAnsi" w:hAnsiTheme="minorHAnsi" w:cstheme="minorHAnsi"/>
        </w:rPr>
        <w:t>len</w:t>
      </w:r>
      <w:r w:rsidR="00230929">
        <w:rPr>
          <w:rFonts w:asciiTheme="minorHAnsi" w:hAnsiTheme="minorHAnsi" w:cstheme="minorHAnsi"/>
        </w:rPr>
        <w:t>ā</w:t>
      </w:r>
      <w:r w:rsidR="0072380B">
        <w:rPr>
          <w:rFonts w:asciiTheme="minorHAnsi" w:hAnsiTheme="minorHAnsi" w:cstheme="minorHAnsi"/>
        </w:rPr>
        <w:t xml:space="preserve"> </w:t>
      </w:r>
      <w:r w:rsidR="00230929">
        <w:rPr>
          <w:rFonts w:asciiTheme="minorHAnsi" w:hAnsiTheme="minorHAnsi" w:cstheme="minorHAnsi"/>
        </w:rPr>
        <w:t>ete mana’o ai</w:t>
      </w:r>
      <w:r w:rsidR="0072380B" w:rsidRPr="008D03D9">
        <w:rPr>
          <w:rFonts w:asciiTheme="minorHAnsi" w:hAnsiTheme="minorHAnsi" w:cstheme="minorHAnsi"/>
        </w:rPr>
        <w:t>.</w:t>
      </w:r>
      <w:r w:rsidR="0072380B" w:rsidRPr="00EC1236">
        <w:rPr>
          <w:rFonts w:asciiTheme="minorHAnsi" w:hAnsiTheme="minorHAnsi" w:cstheme="minorHAnsi"/>
        </w:rPr>
        <w:t xml:space="preserve"> </w:t>
      </w:r>
    </w:p>
    <w:p w14:paraId="248F4577" w14:textId="7558128E" w:rsidR="0047568A" w:rsidRDefault="000A4A1B" w:rsidP="0072380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7568A" w:rsidRPr="008D03D9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ai</w:t>
      </w:r>
      <w:r w:rsidR="0047568A" w:rsidRPr="008D03D9">
        <w:rPr>
          <w:rFonts w:asciiTheme="minorHAnsi" w:hAnsiTheme="minorHAnsi" w:cstheme="minorHAnsi"/>
        </w:rPr>
        <w:t xml:space="preserve"> </w:t>
      </w:r>
      <w:r w:rsidR="0047568A">
        <w:rPr>
          <w:rFonts w:asciiTheme="minorHAnsi" w:hAnsiTheme="minorHAnsi" w:cstheme="minorHAnsi"/>
        </w:rPr>
        <w:t>o</w:t>
      </w:r>
      <w:r w:rsidR="00552DB3">
        <w:rPr>
          <w:rFonts w:asciiTheme="minorHAnsi" w:hAnsiTheme="minorHAnsi" w:cstheme="minorHAnsi"/>
        </w:rPr>
        <w:t xml:space="preserve"> lo</w:t>
      </w:r>
      <w:r w:rsidR="0047568A">
        <w:rPr>
          <w:rFonts w:asciiTheme="minorHAnsi" w:hAnsiTheme="minorHAnsi" w:cstheme="minorHAnsi"/>
        </w:rPr>
        <w:t xml:space="preserve">u </w:t>
      </w:r>
      <w:r w:rsidR="00552DB3">
        <w:rPr>
          <w:rFonts w:asciiTheme="minorHAnsi" w:hAnsiTheme="minorHAnsi" w:cstheme="minorHAnsi"/>
        </w:rPr>
        <w:t xml:space="preserve">mana’o </w:t>
      </w:r>
      <w:r w:rsidR="003E29D8">
        <w:rPr>
          <w:rFonts w:asciiTheme="minorHAnsi" w:hAnsiTheme="minorHAnsi" w:cstheme="minorHAnsi"/>
        </w:rPr>
        <w:t xml:space="preserve">ia lagolago oe </w:t>
      </w:r>
      <w:r w:rsidR="00FB6B98">
        <w:rPr>
          <w:rFonts w:asciiTheme="minorHAnsi" w:hAnsiTheme="minorHAnsi" w:cstheme="minorHAnsi"/>
        </w:rPr>
        <w:t xml:space="preserve">e na’o tagata faigaluega </w:t>
      </w:r>
      <w:r w:rsidR="00B9376C">
        <w:rPr>
          <w:rFonts w:asciiTheme="minorHAnsi" w:hAnsiTheme="minorHAnsi" w:cstheme="minorHAnsi"/>
        </w:rPr>
        <w:t>ua uma ona fai tui puipui</w:t>
      </w:r>
      <w:r w:rsidR="0047568A">
        <w:rPr>
          <w:rFonts w:asciiTheme="minorHAnsi" w:hAnsiTheme="minorHAnsi" w:cstheme="minorHAnsi"/>
        </w:rPr>
        <w:t xml:space="preserve">, </w:t>
      </w:r>
      <w:r w:rsidR="00272B36">
        <w:rPr>
          <w:rFonts w:asciiTheme="minorHAnsi" w:hAnsiTheme="minorHAnsi" w:cstheme="minorHAnsi"/>
        </w:rPr>
        <w:t>peita’</w:t>
      </w:r>
      <w:r w:rsidR="00E269FC">
        <w:rPr>
          <w:rFonts w:asciiTheme="minorHAnsi" w:hAnsiTheme="minorHAnsi" w:cstheme="minorHAnsi"/>
        </w:rPr>
        <w:t>i</w:t>
      </w:r>
      <w:r w:rsidR="00272B36">
        <w:rPr>
          <w:rFonts w:asciiTheme="minorHAnsi" w:hAnsiTheme="minorHAnsi" w:cstheme="minorHAnsi"/>
        </w:rPr>
        <w:t xml:space="preserve"> </w:t>
      </w:r>
      <w:r w:rsidR="00E269FC">
        <w:rPr>
          <w:rFonts w:asciiTheme="minorHAnsi" w:hAnsiTheme="minorHAnsi" w:cstheme="minorHAnsi"/>
        </w:rPr>
        <w:t>ose tagata faigaluega</w:t>
      </w:r>
      <w:r w:rsidR="0047568A" w:rsidRPr="008D03D9">
        <w:rPr>
          <w:rFonts w:asciiTheme="minorHAnsi" w:hAnsiTheme="minorHAnsi" w:cstheme="minorHAnsi"/>
        </w:rPr>
        <w:t xml:space="preserve"> </w:t>
      </w:r>
      <w:r w:rsidR="00CB4E69">
        <w:rPr>
          <w:rFonts w:asciiTheme="minorHAnsi" w:hAnsiTheme="minorHAnsi" w:cstheme="minorHAnsi"/>
        </w:rPr>
        <w:t xml:space="preserve">e masani ona lagolagoina oe e lē mana’o </w:t>
      </w:r>
      <w:r w:rsidR="0047568A" w:rsidRPr="008D03D9">
        <w:rPr>
          <w:rFonts w:asciiTheme="minorHAnsi" w:hAnsiTheme="minorHAnsi" w:cstheme="minorHAnsi"/>
        </w:rPr>
        <w:t xml:space="preserve">e </w:t>
      </w:r>
      <w:r w:rsidR="000B7149">
        <w:rPr>
          <w:rFonts w:asciiTheme="minorHAnsi" w:hAnsiTheme="minorHAnsi" w:cstheme="minorHAnsi"/>
        </w:rPr>
        <w:t>fai se tui puipui</w:t>
      </w:r>
      <w:r w:rsidR="0047568A">
        <w:rPr>
          <w:rFonts w:asciiTheme="minorHAnsi" w:hAnsiTheme="minorHAnsi" w:cstheme="minorHAnsi"/>
        </w:rPr>
        <w:t>, o</w:t>
      </w:r>
      <w:r w:rsidR="00607944">
        <w:rPr>
          <w:rFonts w:asciiTheme="minorHAnsi" w:hAnsiTheme="minorHAnsi" w:cstheme="minorHAnsi"/>
        </w:rPr>
        <w:t xml:space="preserve"> le </w:t>
      </w:r>
      <w:r w:rsidR="0047568A">
        <w:rPr>
          <w:rFonts w:asciiTheme="minorHAnsi" w:hAnsiTheme="minorHAnsi" w:cstheme="minorHAnsi"/>
        </w:rPr>
        <w:t xml:space="preserve">a </w:t>
      </w:r>
      <w:r w:rsidR="00607944">
        <w:rPr>
          <w:rFonts w:asciiTheme="minorHAnsi" w:hAnsiTheme="minorHAnsi" w:cstheme="minorHAnsi"/>
        </w:rPr>
        <w:t xml:space="preserve">mafai ona </w:t>
      </w:r>
      <w:r w:rsidR="0047568A">
        <w:rPr>
          <w:rFonts w:asciiTheme="minorHAnsi" w:hAnsiTheme="minorHAnsi" w:cstheme="minorHAnsi"/>
        </w:rPr>
        <w:t xml:space="preserve">e </w:t>
      </w:r>
      <w:r w:rsidR="007E70FD">
        <w:rPr>
          <w:rFonts w:asciiTheme="minorHAnsi" w:hAnsiTheme="minorHAnsi" w:cstheme="minorHAnsi"/>
        </w:rPr>
        <w:t xml:space="preserve">faamoemoe </w:t>
      </w:r>
      <w:r w:rsidR="00FB46FA">
        <w:rPr>
          <w:rFonts w:asciiTheme="minorHAnsi" w:hAnsiTheme="minorHAnsi" w:cstheme="minorHAnsi"/>
        </w:rPr>
        <w:t>i</w:t>
      </w:r>
      <w:r w:rsidR="00A21357">
        <w:rPr>
          <w:rFonts w:asciiTheme="minorHAnsi" w:hAnsiTheme="minorHAnsi" w:cstheme="minorHAnsi"/>
        </w:rPr>
        <w:t xml:space="preserve"> lau ofisa </w:t>
      </w:r>
      <w:r w:rsidR="0047568A">
        <w:rPr>
          <w:rFonts w:asciiTheme="minorHAnsi" w:hAnsiTheme="minorHAnsi" w:cstheme="minorHAnsi"/>
        </w:rPr>
        <w:t xml:space="preserve">o </w:t>
      </w:r>
      <w:r w:rsidR="00A21357">
        <w:rPr>
          <w:rFonts w:asciiTheme="minorHAnsi" w:hAnsiTheme="minorHAnsi" w:cstheme="minorHAnsi"/>
        </w:rPr>
        <w:t xml:space="preserve">faia auaunaga </w:t>
      </w:r>
      <w:r w:rsidR="00FB46FA">
        <w:rPr>
          <w:rFonts w:asciiTheme="minorHAnsi" w:hAnsiTheme="minorHAnsi" w:cstheme="minorHAnsi"/>
        </w:rPr>
        <w:t xml:space="preserve">e galulue ma oe </w:t>
      </w:r>
      <w:r w:rsidR="008B3E06">
        <w:rPr>
          <w:rFonts w:asciiTheme="minorHAnsi" w:hAnsiTheme="minorHAnsi" w:cstheme="minorHAnsi"/>
        </w:rPr>
        <w:t xml:space="preserve">e sa’ili seisi </w:t>
      </w:r>
      <w:r w:rsidR="00ED012C">
        <w:rPr>
          <w:rFonts w:asciiTheme="minorHAnsi" w:hAnsiTheme="minorHAnsi" w:cstheme="minorHAnsi"/>
        </w:rPr>
        <w:t xml:space="preserve">tagata faigaluega e fetaui mo le </w:t>
      </w:r>
      <w:r w:rsidR="00EB21F2">
        <w:rPr>
          <w:rFonts w:asciiTheme="minorHAnsi" w:hAnsiTheme="minorHAnsi" w:cstheme="minorHAnsi"/>
        </w:rPr>
        <w:t>lagolagoina o oe</w:t>
      </w:r>
      <w:r w:rsidR="0047568A">
        <w:rPr>
          <w:rFonts w:asciiTheme="minorHAnsi" w:hAnsiTheme="minorHAnsi" w:cstheme="minorHAnsi"/>
        </w:rPr>
        <w:t>.</w:t>
      </w:r>
    </w:p>
    <w:p w14:paraId="2E10BBF4" w14:textId="1E38790B" w:rsidR="0072380B" w:rsidRPr="008D03D9" w:rsidRDefault="001F4553" w:rsidP="0072380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r w:rsidR="004A71B9">
        <w:rPr>
          <w:rFonts w:asciiTheme="minorHAnsi" w:hAnsiTheme="minorHAnsi" w:cstheme="minorHAnsi"/>
        </w:rPr>
        <w:t>s</w:t>
      </w:r>
      <w:r w:rsidR="00464F5E">
        <w:rPr>
          <w:rFonts w:asciiTheme="minorHAnsi" w:hAnsiTheme="minorHAnsi" w:cstheme="minorHAnsi"/>
        </w:rPr>
        <w:t>e</w:t>
      </w:r>
      <w:r w:rsidR="004A71B9">
        <w:rPr>
          <w:rFonts w:asciiTheme="minorHAnsi" w:hAnsiTheme="minorHAnsi" w:cstheme="minorHAnsi"/>
        </w:rPr>
        <w:t xml:space="preserve"> </w:t>
      </w:r>
      <w:r w:rsidR="00464F5E">
        <w:rPr>
          <w:rFonts w:asciiTheme="minorHAnsi" w:hAnsiTheme="minorHAnsi" w:cstheme="minorHAnsi"/>
        </w:rPr>
        <w:t xml:space="preserve">isi </w:t>
      </w:r>
      <w:r w:rsidR="00792C08">
        <w:rPr>
          <w:rFonts w:asciiTheme="minorHAnsi" w:hAnsiTheme="minorHAnsi" w:cstheme="minorHAnsi"/>
        </w:rPr>
        <w:t>i</w:t>
      </w:r>
      <w:r w:rsidR="00464F5E">
        <w:rPr>
          <w:rFonts w:asciiTheme="minorHAnsi" w:hAnsiTheme="minorHAnsi" w:cstheme="minorHAnsi"/>
        </w:rPr>
        <w:t>tu</w:t>
      </w:r>
      <w:r w:rsidR="0072380B" w:rsidRPr="00EC1236">
        <w:rPr>
          <w:rFonts w:asciiTheme="minorHAnsi" w:hAnsiTheme="minorHAnsi" w:cstheme="minorHAnsi"/>
        </w:rPr>
        <w:t xml:space="preserve">, </w:t>
      </w:r>
      <w:r w:rsidR="004A71B9">
        <w:rPr>
          <w:rFonts w:asciiTheme="minorHAnsi" w:hAnsiTheme="minorHAnsi" w:cstheme="minorHAnsi"/>
        </w:rPr>
        <w:t xml:space="preserve">atonu </w:t>
      </w:r>
      <w:r w:rsidR="00991CD1">
        <w:rPr>
          <w:rFonts w:asciiTheme="minorHAnsi" w:hAnsiTheme="minorHAnsi" w:cstheme="minorHAnsi"/>
        </w:rPr>
        <w:t xml:space="preserve">ete talosaga mo se tagata </w:t>
      </w:r>
      <w:r w:rsidR="000D43FF">
        <w:rPr>
          <w:rFonts w:asciiTheme="minorHAnsi" w:hAnsiTheme="minorHAnsi" w:cstheme="minorHAnsi"/>
        </w:rPr>
        <w:t xml:space="preserve">faigaluega </w:t>
      </w:r>
      <w:r w:rsidR="00E470C7">
        <w:rPr>
          <w:rFonts w:asciiTheme="minorHAnsi" w:hAnsiTheme="minorHAnsi" w:cstheme="minorHAnsi"/>
        </w:rPr>
        <w:t xml:space="preserve">e le’i faia </w:t>
      </w:r>
      <w:r w:rsidR="002633E6">
        <w:rPr>
          <w:rFonts w:asciiTheme="minorHAnsi" w:hAnsiTheme="minorHAnsi" w:cstheme="minorHAnsi"/>
        </w:rPr>
        <w:t>se tui puipui</w:t>
      </w:r>
      <w:r w:rsidR="0072380B">
        <w:rPr>
          <w:rFonts w:asciiTheme="minorHAnsi" w:hAnsiTheme="minorHAnsi" w:cstheme="minorHAnsi"/>
        </w:rPr>
        <w:t xml:space="preserve"> ae </w:t>
      </w:r>
      <w:r w:rsidR="001B6B98">
        <w:rPr>
          <w:rFonts w:asciiTheme="minorHAnsi" w:hAnsiTheme="minorHAnsi" w:cstheme="minorHAnsi"/>
        </w:rPr>
        <w:t>mafai seisi laasaga</w:t>
      </w:r>
      <w:r w:rsidR="004A2BA9">
        <w:rPr>
          <w:rFonts w:asciiTheme="minorHAnsi" w:hAnsiTheme="minorHAnsi" w:cstheme="minorHAnsi"/>
        </w:rPr>
        <w:t xml:space="preserve"> e faamautinoa ai </w:t>
      </w:r>
      <w:r w:rsidR="00EE02C2">
        <w:rPr>
          <w:rFonts w:asciiTheme="minorHAnsi" w:hAnsiTheme="minorHAnsi" w:cstheme="minorHAnsi"/>
        </w:rPr>
        <w:t>o</w:t>
      </w:r>
      <w:r w:rsidR="0072380B" w:rsidRPr="00EC1236">
        <w:rPr>
          <w:rFonts w:asciiTheme="minorHAnsi" w:hAnsiTheme="minorHAnsi" w:cstheme="minorHAnsi"/>
        </w:rPr>
        <w:t xml:space="preserve"> </w:t>
      </w:r>
      <w:r w:rsidR="00EE02C2">
        <w:rPr>
          <w:rFonts w:asciiTheme="minorHAnsi" w:hAnsiTheme="minorHAnsi" w:cstheme="minorHAnsi"/>
        </w:rPr>
        <w:t>l</w:t>
      </w:r>
      <w:r w:rsidR="0072380B" w:rsidRPr="00EC1236">
        <w:rPr>
          <w:rFonts w:asciiTheme="minorHAnsi" w:hAnsiTheme="minorHAnsi" w:cstheme="minorHAnsi"/>
        </w:rPr>
        <w:t xml:space="preserve">e </w:t>
      </w:r>
      <w:r w:rsidR="00EE6D75">
        <w:rPr>
          <w:rFonts w:asciiTheme="minorHAnsi" w:hAnsiTheme="minorHAnsi" w:cstheme="minorHAnsi"/>
        </w:rPr>
        <w:t xml:space="preserve">a </w:t>
      </w:r>
      <w:r w:rsidR="00453921">
        <w:rPr>
          <w:rFonts w:asciiTheme="minorHAnsi" w:hAnsiTheme="minorHAnsi" w:cstheme="minorHAnsi"/>
        </w:rPr>
        <w:t xml:space="preserve">maualalo pea le </w:t>
      </w:r>
      <w:r w:rsidR="00EE02C2">
        <w:rPr>
          <w:rFonts w:asciiTheme="minorHAnsi" w:hAnsiTheme="minorHAnsi" w:cstheme="minorHAnsi"/>
        </w:rPr>
        <w:t xml:space="preserve">lamatia </w:t>
      </w:r>
      <w:r w:rsidR="00861455">
        <w:rPr>
          <w:rFonts w:asciiTheme="minorHAnsi" w:hAnsiTheme="minorHAnsi" w:cstheme="minorHAnsi"/>
        </w:rPr>
        <w:t>i tulaga</w:t>
      </w:r>
      <w:r w:rsidR="0072380B" w:rsidRPr="00EC1236">
        <w:rPr>
          <w:rFonts w:asciiTheme="minorHAnsi" w:hAnsiTheme="minorHAnsi" w:cstheme="minorHAnsi"/>
        </w:rPr>
        <w:t xml:space="preserve"> </w:t>
      </w:r>
      <w:r w:rsidR="00404296">
        <w:rPr>
          <w:rFonts w:asciiTheme="minorHAnsi" w:hAnsiTheme="minorHAnsi" w:cstheme="minorHAnsi"/>
        </w:rPr>
        <w:t>pi</w:t>
      </w:r>
      <w:r w:rsidR="00280719">
        <w:rPr>
          <w:rFonts w:asciiTheme="minorHAnsi" w:hAnsiTheme="minorHAnsi" w:cstheme="minorHAnsi"/>
        </w:rPr>
        <w:t>pisi</w:t>
      </w:r>
      <w:r w:rsidR="0072380B" w:rsidRPr="00EC1236">
        <w:rPr>
          <w:rFonts w:asciiTheme="minorHAnsi" w:hAnsiTheme="minorHAnsi" w:cstheme="minorHAnsi"/>
        </w:rPr>
        <w:t xml:space="preserve">. </w:t>
      </w:r>
    </w:p>
    <w:p w14:paraId="4A011962" w14:textId="720706D9" w:rsidR="008D03D9" w:rsidRPr="008D03D9" w:rsidRDefault="004E3790" w:rsidP="00672A87">
      <w:pPr>
        <w:pStyle w:val="Heading2"/>
      </w:pPr>
      <w:r>
        <w:t xml:space="preserve">E faapefea </w:t>
      </w:r>
      <w:r w:rsidR="00A66AD9">
        <w:t>i</w:t>
      </w:r>
      <w:r w:rsidR="00AE1977">
        <w:t xml:space="preserve"> la</w:t>
      </w:r>
      <w:r w:rsidR="00106ECD">
        <w:t xml:space="preserve">u </w:t>
      </w:r>
      <w:r w:rsidR="00AE1977">
        <w:t xml:space="preserve">ofisa </w:t>
      </w:r>
      <w:r w:rsidR="00A66AD9">
        <w:t xml:space="preserve">o faia auaunaga </w:t>
      </w:r>
      <w:r w:rsidR="00A01AD0">
        <w:t>ona tatau ona saun</w:t>
      </w:r>
      <w:r w:rsidR="00D9510F">
        <w:t>i</w:t>
      </w:r>
      <w:r w:rsidR="00A01AD0">
        <w:t xml:space="preserve"> </w:t>
      </w:r>
      <w:r w:rsidR="00131C83">
        <w:t>m</w:t>
      </w:r>
      <w:r w:rsidR="00106ECD">
        <w:t>o</w:t>
      </w:r>
      <w:r w:rsidR="00482130">
        <w:t xml:space="preserve"> </w:t>
      </w:r>
      <w:r w:rsidR="00B34589">
        <w:t>t</w:t>
      </w:r>
      <w:r w:rsidR="00106ECD">
        <w:t>u</w:t>
      </w:r>
      <w:r w:rsidR="00B34589">
        <w:t>i puipui</w:t>
      </w:r>
    </w:p>
    <w:p w14:paraId="75902329" w14:textId="4F14E7FD" w:rsidR="008D03D9" w:rsidRPr="008D03D9" w:rsidRDefault="00374D8E" w:rsidP="001E7D9F">
      <w:pPr>
        <w:spacing w:before="120" w:after="12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tatau </w:t>
      </w:r>
      <w:r w:rsidR="001E7D9F">
        <w:rPr>
          <w:rFonts w:asciiTheme="minorHAnsi" w:hAnsiTheme="minorHAnsi" w:cstheme="minorHAnsi"/>
        </w:rPr>
        <w:t>o</w:t>
      </w:r>
      <w:r w:rsidR="00030BC6">
        <w:rPr>
          <w:rFonts w:asciiTheme="minorHAnsi" w:hAnsiTheme="minorHAnsi" w:cstheme="minorHAnsi"/>
        </w:rPr>
        <w:t xml:space="preserve">na </w:t>
      </w:r>
      <w:r w:rsidR="00E74F40">
        <w:rPr>
          <w:rFonts w:asciiTheme="minorHAnsi" w:hAnsiTheme="minorHAnsi" w:cstheme="minorHAnsi"/>
        </w:rPr>
        <w:t>e faamoemoe i la</w:t>
      </w:r>
      <w:r w:rsidR="001E7D9F">
        <w:rPr>
          <w:rFonts w:asciiTheme="minorHAnsi" w:hAnsiTheme="minorHAnsi" w:cstheme="minorHAnsi"/>
        </w:rPr>
        <w:t xml:space="preserve">u </w:t>
      </w:r>
      <w:r w:rsidR="00E74F40">
        <w:rPr>
          <w:rFonts w:asciiTheme="minorHAnsi" w:hAnsiTheme="minorHAnsi" w:cstheme="minorHAnsi"/>
        </w:rPr>
        <w:t xml:space="preserve">ofisa </w:t>
      </w:r>
      <w:r w:rsidR="003C61EF">
        <w:rPr>
          <w:rFonts w:asciiTheme="minorHAnsi" w:hAnsiTheme="minorHAnsi" w:cstheme="minorHAnsi"/>
        </w:rPr>
        <w:t xml:space="preserve">o faia auaunaga </w:t>
      </w:r>
      <w:r w:rsidR="006D69FA">
        <w:rPr>
          <w:rFonts w:asciiTheme="minorHAnsi" w:hAnsiTheme="minorHAnsi" w:cstheme="minorHAnsi"/>
        </w:rPr>
        <w:t>ia</w:t>
      </w:r>
      <w:r w:rsidR="001E7D9F">
        <w:rPr>
          <w:rFonts w:asciiTheme="minorHAnsi" w:hAnsiTheme="minorHAnsi" w:cstheme="minorHAnsi"/>
        </w:rPr>
        <w:t>:</w:t>
      </w:r>
    </w:p>
    <w:p w14:paraId="35A1CBB0" w14:textId="7AC3548A" w:rsidR="008D03D9" w:rsidRPr="001E7D9F" w:rsidRDefault="006D69FA" w:rsidP="001E7D9F">
      <w:pPr>
        <w:pStyle w:val="ListParagraph"/>
        <w:numPr>
          <w:ilvl w:val="0"/>
          <w:numId w:val="34"/>
        </w:numPr>
        <w:spacing w:before="120" w:after="120" w:line="24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faaao</w:t>
      </w:r>
      <w:r w:rsidR="00495DCD">
        <w:rPr>
          <w:rFonts w:asciiTheme="minorHAnsi" w:hAnsiTheme="minorHAnsi" w:cstheme="minorHAnsi"/>
          <w:b/>
          <w:bCs/>
        </w:rPr>
        <w:t>g</w:t>
      </w:r>
      <w:r>
        <w:rPr>
          <w:rFonts w:asciiTheme="minorHAnsi" w:hAnsiTheme="minorHAnsi" w:cstheme="minorHAnsi"/>
          <w:b/>
          <w:bCs/>
        </w:rPr>
        <w:t>ā</w:t>
      </w:r>
      <w:r w:rsidR="004E03E7" w:rsidRPr="001E7D9F">
        <w:rPr>
          <w:rFonts w:asciiTheme="minorHAnsi" w:hAnsiTheme="minorHAnsi" w:cstheme="minorHAnsi"/>
          <w:b/>
          <w:bCs/>
        </w:rPr>
        <w:t xml:space="preserve"> </w:t>
      </w:r>
      <w:r w:rsidR="00BA274F">
        <w:rPr>
          <w:rFonts w:asciiTheme="minorHAnsi" w:hAnsiTheme="minorHAnsi" w:cstheme="minorHAnsi"/>
          <w:b/>
          <w:bCs/>
        </w:rPr>
        <w:t>a</w:t>
      </w:r>
      <w:r w:rsidR="001E7D9F" w:rsidRPr="001E7D9F">
        <w:rPr>
          <w:rFonts w:asciiTheme="minorHAnsi" w:hAnsiTheme="minorHAnsi" w:cstheme="minorHAnsi"/>
          <w:b/>
          <w:bCs/>
        </w:rPr>
        <w:t>u</w:t>
      </w:r>
      <w:r w:rsidR="004E03E7" w:rsidRPr="001E7D9F">
        <w:rPr>
          <w:rFonts w:asciiTheme="minorHAnsi" w:hAnsiTheme="minorHAnsi" w:cstheme="minorHAnsi"/>
          <w:b/>
          <w:bCs/>
        </w:rPr>
        <w:t xml:space="preserve"> </w:t>
      </w:r>
      <w:r w:rsidR="00BA274F">
        <w:rPr>
          <w:rFonts w:asciiTheme="minorHAnsi" w:hAnsiTheme="minorHAnsi" w:cstheme="minorHAnsi"/>
          <w:b/>
          <w:bCs/>
        </w:rPr>
        <w:t>auala</w:t>
      </w:r>
      <w:r w:rsidR="00495DCD">
        <w:rPr>
          <w:rFonts w:asciiTheme="minorHAnsi" w:hAnsiTheme="minorHAnsi" w:cstheme="minorHAnsi"/>
          <w:b/>
          <w:bCs/>
        </w:rPr>
        <w:t xml:space="preserve"> </w:t>
      </w:r>
      <w:r w:rsidR="00BB0F60">
        <w:rPr>
          <w:rFonts w:asciiTheme="minorHAnsi" w:hAnsiTheme="minorHAnsi" w:cstheme="minorHAnsi"/>
          <w:b/>
          <w:bCs/>
        </w:rPr>
        <w:t xml:space="preserve">o </w:t>
      </w:r>
      <w:r w:rsidR="00A63DA0">
        <w:rPr>
          <w:rFonts w:asciiTheme="minorHAnsi" w:hAnsiTheme="minorHAnsi" w:cstheme="minorHAnsi"/>
          <w:b/>
          <w:bCs/>
        </w:rPr>
        <w:t>fesoota’iga sili</w:t>
      </w:r>
      <w:r w:rsidR="001E7D9F" w:rsidRPr="001E7D9F">
        <w:rPr>
          <w:rFonts w:asciiTheme="minorHAnsi" w:hAnsiTheme="minorHAnsi" w:cstheme="minorHAnsi"/>
        </w:rPr>
        <w:t xml:space="preserve"> </w:t>
      </w:r>
      <w:r w:rsidR="00DF081E">
        <w:rPr>
          <w:rFonts w:asciiTheme="minorHAnsi" w:hAnsiTheme="minorHAnsi" w:cstheme="minorHAnsi"/>
        </w:rPr>
        <w:t>ia</w:t>
      </w:r>
      <w:r w:rsidR="001E7D9F" w:rsidRPr="001E7D9F">
        <w:rPr>
          <w:rFonts w:asciiTheme="minorHAnsi" w:hAnsiTheme="minorHAnsi" w:cstheme="minorHAnsi"/>
        </w:rPr>
        <w:t xml:space="preserve"> </w:t>
      </w:r>
      <w:r w:rsidR="00DF081E">
        <w:rPr>
          <w:rFonts w:asciiTheme="minorHAnsi" w:hAnsiTheme="minorHAnsi" w:cstheme="minorHAnsi"/>
        </w:rPr>
        <w:t xml:space="preserve">faatalanoa </w:t>
      </w:r>
      <w:r w:rsidR="00A524DA">
        <w:rPr>
          <w:rFonts w:asciiTheme="minorHAnsi" w:hAnsiTheme="minorHAnsi" w:cstheme="minorHAnsi"/>
        </w:rPr>
        <w:t xml:space="preserve">ai </w:t>
      </w:r>
      <w:r w:rsidR="00426039">
        <w:rPr>
          <w:rFonts w:asciiTheme="minorHAnsi" w:hAnsiTheme="minorHAnsi" w:cstheme="minorHAnsi"/>
        </w:rPr>
        <w:t>ma</w:t>
      </w:r>
      <w:r w:rsidR="00A524DA">
        <w:rPr>
          <w:rFonts w:asciiTheme="minorHAnsi" w:hAnsiTheme="minorHAnsi" w:cstheme="minorHAnsi"/>
        </w:rPr>
        <w:t xml:space="preserve"> oe </w:t>
      </w:r>
      <w:r w:rsidR="00C63000">
        <w:rPr>
          <w:rFonts w:asciiTheme="minorHAnsi" w:hAnsiTheme="minorHAnsi" w:cstheme="minorHAnsi"/>
        </w:rPr>
        <w:t>polokalame o tui puipui</w:t>
      </w:r>
      <w:r w:rsidR="001E7D9F" w:rsidRPr="001E7D9F">
        <w:rPr>
          <w:rFonts w:asciiTheme="minorHAnsi" w:hAnsiTheme="minorHAnsi" w:cstheme="minorHAnsi"/>
        </w:rPr>
        <w:t xml:space="preserve"> </w:t>
      </w:r>
    </w:p>
    <w:p w14:paraId="34695FE4" w14:textId="2AF8C6D7" w:rsidR="001F23AD" w:rsidRDefault="00204657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faamalosi’au</w:t>
      </w:r>
      <w:r w:rsidR="00483530">
        <w:rPr>
          <w:rFonts w:asciiTheme="minorHAnsi" w:hAnsiTheme="minorHAnsi" w:cstheme="minorHAnsi"/>
        </w:rPr>
        <w:t xml:space="preserve"> mo</w:t>
      </w:r>
      <w:r w:rsidR="001F23AD" w:rsidRPr="001E7D9F">
        <w:rPr>
          <w:rFonts w:asciiTheme="minorHAnsi" w:hAnsiTheme="minorHAnsi" w:cstheme="minorHAnsi"/>
        </w:rPr>
        <w:t xml:space="preserve"> </w:t>
      </w:r>
      <w:r w:rsidR="001E7D9F" w:rsidRPr="001E7D9F">
        <w:rPr>
          <w:rFonts w:asciiTheme="minorHAnsi" w:hAnsiTheme="minorHAnsi" w:cstheme="minorHAnsi"/>
        </w:rPr>
        <w:t>o</w:t>
      </w:r>
      <w:r w:rsidR="00483530">
        <w:rPr>
          <w:rFonts w:asciiTheme="minorHAnsi" w:hAnsiTheme="minorHAnsi" w:cstheme="minorHAnsi"/>
        </w:rPr>
        <w:t>e</w:t>
      </w:r>
      <w:r w:rsidR="001E7D9F" w:rsidRPr="001E7D9F">
        <w:rPr>
          <w:rFonts w:asciiTheme="minorHAnsi" w:hAnsiTheme="minorHAnsi" w:cstheme="minorHAnsi"/>
        </w:rPr>
        <w:t xml:space="preserve"> </w:t>
      </w:r>
      <w:r w:rsidR="00483530">
        <w:rPr>
          <w:rFonts w:asciiTheme="minorHAnsi" w:hAnsiTheme="minorHAnsi" w:cstheme="minorHAnsi"/>
        </w:rPr>
        <w:t>ia</w:t>
      </w:r>
      <w:r w:rsidR="001E7D9F" w:rsidRPr="001E7D9F">
        <w:rPr>
          <w:rFonts w:asciiTheme="minorHAnsi" w:hAnsiTheme="minorHAnsi" w:cstheme="minorHAnsi"/>
        </w:rPr>
        <w:t xml:space="preserve"> </w:t>
      </w:r>
      <w:r w:rsidR="001E7D9F" w:rsidRPr="001E7D9F">
        <w:rPr>
          <w:rFonts w:asciiTheme="minorHAnsi" w:hAnsiTheme="minorHAnsi" w:cstheme="minorHAnsi"/>
          <w:b/>
          <w:bCs/>
        </w:rPr>
        <w:t>tal</w:t>
      </w:r>
      <w:r w:rsidR="00483530">
        <w:rPr>
          <w:rFonts w:asciiTheme="minorHAnsi" w:hAnsiTheme="minorHAnsi" w:cstheme="minorHAnsi"/>
          <w:b/>
          <w:bCs/>
        </w:rPr>
        <w:t>anoa</w:t>
      </w:r>
      <w:r w:rsidR="001E7D9F" w:rsidRPr="001E7D9F">
        <w:rPr>
          <w:rFonts w:asciiTheme="minorHAnsi" w:hAnsiTheme="minorHAnsi" w:cstheme="minorHAnsi"/>
          <w:b/>
          <w:bCs/>
        </w:rPr>
        <w:t xml:space="preserve"> </w:t>
      </w:r>
      <w:r w:rsidR="00814F08">
        <w:rPr>
          <w:rFonts w:asciiTheme="minorHAnsi" w:hAnsiTheme="minorHAnsi" w:cstheme="minorHAnsi"/>
          <w:b/>
          <w:bCs/>
        </w:rPr>
        <w:t>ma l</w:t>
      </w:r>
      <w:r w:rsidR="001E7D9F" w:rsidRPr="001E7D9F">
        <w:rPr>
          <w:rFonts w:asciiTheme="minorHAnsi" w:hAnsiTheme="minorHAnsi" w:cstheme="minorHAnsi"/>
          <w:b/>
          <w:bCs/>
        </w:rPr>
        <w:t>ou ai</w:t>
      </w:r>
      <w:r w:rsidR="00814F08">
        <w:rPr>
          <w:rFonts w:asciiTheme="minorHAnsi" w:hAnsiTheme="minorHAnsi" w:cstheme="minorHAnsi"/>
          <w:b/>
          <w:bCs/>
        </w:rPr>
        <w:t>ga</w:t>
      </w:r>
      <w:r w:rsidR="001E7D9F" w:rsidRPr="001E7D9F">
        <w:rPr>
          <w:rFonts w:asciiTheme="minorHAnsi" w:hAnsiTheme="minorHAnsi" w:cstheme="minorHAnsi"/>
        </w:rPr>
        <w:t xml:space="preserve"> </w:t>
      </w:r>
      <w:r w:rsidR="00B92E2F">
        <w:rPr>
          <w:rFonts w:asciiTheme="minorHAnsi" w:hAnsiTheme="minorHAnsi" w:cstheme="minorHAnsi"/>
        </w:rPr>
        <w:t>p</w:t>
      </w:r>
      <w:r w:rsidR="00A92DB4">
        <w:rPr>
          <w:rFonts w:asciiTheme="minorHAnsi" w:hAnsiTheme="minorHAnsi" w:cstheme="minorHAnsi"/>
        </w:rPr>
        <w:t xml:space="preserve">e </w:t>
      </w:r>
      <w:r w:rsidR="00B92E2F">
        <w:rPr>
          <w:rFonts w:asciiTheme="minorHAnsi" w:hAnsiTheme="minorHAnsi" w:cstheme="minorHAnsi"/>
        </w:rPr>
        <w:t>ete m</w:t>
      </w:r>
      <w:r w:rsidR="001E7D9F" w:rsidRPr="001E7D9F">
        <w:rPr>
          <w:rFonts w:asciiTheme="minorHAnsi" w:hAnsiTheme="minorHAnsi" w:cstheme="minorHAnsi"/>
        </w:rPr>
        <w:t>an</w:t>
      </w:r>
      <w:r w:rsidR="00B92E2F">
        <w:rPr>
          <w:rFonts w:asciiTheme="minorHAnsi" w:hAnsiTheme="minorHAnsi" w:cstheme="minorHAnsi"/>
        </w:rPr>
        <w:t xml:space="preserve">a’o e fai </w:t>
      </w:r>
      <w:r w:rsidR="00AE4451">
        <w:rPr>
          <w:rFonts w:asciiTheme="minorHAnsi" w:hAnsiTheme="minorHAnsi" w:cstheme="minorHAnsi"/>
        </w:rPr>
        <w:t xml:space="preserve">sou </w:t>
      </w:r>
      <w:r w:rsidR="001E7D9F" w:rsidRPr="001E7D9F">
        <w:rPr>
          <w:rFonts w:asciiTheme="minorHAnsi" w:hAnsiTheme="minorHAnsi" w:cstheme="minorHAnsi"/>
        </w:rPr>
        <w:t>t</w:t>
      </w:r>
      <w:r w:rsidR="00AE4451">
        <w:rPr>
          <w:rFonts w:asciiTheme="minorHAnsi" w:hAnsiTheme="minorHAnsi" w:cstheme="minorHAnsi"/>
        </w:rPr>
        <w:t>ui puipui</w:t>
      </w:r>
    </w:p>
    <w:p w14:paraId="4E0DE055" w14:textId="752CA7C4" w:rsidR="001E7D9F" w:rsidRDefault="008C3C9F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E7D9F">
        <w:rPr>
          <w:rFonts w:asciiTheme="minorHAnsi" w:hAnsiTheme="minorHAnsi" w:cstheme="minorHAnsi"/>
        </w:rPr>
        <w:t>e</w:t>
      </w:r>
      <w:r w:rsidR="00A82F3F">
        <w:rPr>
          <w:rFonts w:asciiTheme="minorHAnsi" w:hAnsiTheme="minorHAnsi" w:cstheme="minorHAnsi"/>
        </w:rPr>
        <w:t>soasoani</w:t>
      </w:r>
      <w:r w:rsidR="001E7D9F">
        <w:rPr>
          <w:rFonts w:asciiTheme="minorHAnsi" w:hAnsiTheme="minorHAnsi" w:cstheme="minorHAnsi"/>
        </w:rPr>
        <w:t xml:space="preserve"> </w:t>
      </w:r>
      <w:r w:rsidR="00F70B69">
        <w:rPr>
          <w:rFonts w:asciiTheme="minorHAnsi" w:hAnsiTheme="minorHAnsi" w:cstheme="minorHAnsi"/>
        </w:rPr>
        <w:t xml:space="preserve">ia </w:t>
      </w:r>
      <w:r w:rsidR="001E7D9F">
        <w:rPr>
          <w:rFonts w:asciiTheme="minorHAnsi" w:hAnsiTheme="minorHAnsi" w:cstheme="minorHAnsi"/>
        </w:rPr>
        <w:t>o</w:t>
      </w:r>
      <w:r w:rsidR="0078016C">
        <w:rPr>
          <w:rFonts w:asciiTheme="minorHAnsi" w:hAnsiTheme="minorHAnsi" w:cstheme="minorHAnsi"/>
        </w:rPr>
        <w:t>e</w:t>
      </w:r>
      <w:r w:rsidR="001E7D9F">
        <w:rPr>
          <w:rFonts w:asciiTheme="minorHAnsi" w:hAnsiTheme="minorHAnsi" w:cstheme="minorHAnsi"/>
        </w:rPr>
        <w:t xml:space="preserve"> </w:t>
      </w:r>
      <w:r w:rsidR="001E7D9F" w:rsidRPr="001E7D9F">
        <w:rPr>
          <w:rFonts w:asciiTheme="minorHAnsi" w:hAnsiTheme="minorHAnsi" w:cstheme="minorHAnsi"/>
          <w:b/>
          <w:bCs/>
        </w:rPr>
        <w:t xml:space="preserve">e </w:t>
      </w:r>
      <w:r w:rsidR="00337ED3">
        <w:rPr>
          <w:rFonts w:asciiTheme="minorHAnsi" w:hAnsiTheme="minorHAnsi" w:cstheme="minorHAnsi"/>
          <w:b/>
          <w:bCs/>
        </w:rPr>
        <w:t xml:space="preserve">aumai </w:t>
      </w:r>
      <w:r w:rsidR="007B2FB1">
        <w:rPr>
          <w:rFonts w:asciiTheme="minorHAnsi" w:hAnsiTheme="minorHAnsi" w:cstheme="minorHAnsi"/>
          <w:b/>
          <w:bCs/>
        </w:rPr>
        <w:t xml:space="preserve">ni tali </w:t>
      </w:r>
      <w:r w:rsidR="00F27EB4">
        <w:rPr>
          <w:rFonts w:asciiTheme="minorHAnsi" w:hAnsiTheme="minorHAnsi" w:cstheme="minorHAnsi"/>
          <w:b/>
          <w:bCs/>
        </w:rPr>
        <w:t xml:space="preserve">o ni au </w:t>
      </w:r>
      <w:r w:rsidR="007B2FB1">
        <w:rPr>
          <w:rFonts w:asciiTheme="minorHAnsi" w:hAnsiTheme="minorHAnsi" w:cstheme="minorHAnsi"/>
          <w:b/>
          <w:bCs/>
        </w:rPr>
        <w:t>fesili</w:t>
      </w:r>
      <w:r w:rsidR="001E7D9F" w:rsidRPr="001E7D9F">
        <w:rPr>
          <w:rFonts w:asciiTheme="minorHAnsi" w:hAnsiTheme="minorHAnsi" w:cstheme="minorHAnsi"/>
          <w:b/>
          <w:bCs/>
        </w:rPr>
        <w:t xml:space="preserve"> e u</w:t>
      </w:r>
      <w:r w:rsidR="006E2712">
        <w:rPr>
          <w:rFonts w:asciiTheme="minorHAnsi" w:hAnsiTheme="minorHAnsi" w:cstheme="minorHAnsi"/>
          <w:b/>
          <w:bCs/>
        </w:rPr>
        <w:t>iga</w:t>
      </w:r>
      <w:r w:rsidR="001E7D9F" w:rsidRPr="001E7D9F">
        <w:rPr>
          <w:rFonts w:asciiTheme="minorHAnsi" w:hAnsiTheme="minorHAnsi" w:cstheme="minorHAnsi"/>
          <w:b/>
          <w:bCs/>
        </w:rPr>
        <w:t xml:space="preserve"> </w:t>
      </w:r>
      <w:r w:rsidR="00D1740A">
        <w:rPr>
          <w:rFonts w:asciiTheme="minorHAnsi" w:hAnsiTheme="minorHAnsi" w:cstheme="minorHAnsi"/>
          <w:b/>
          <w:bCs/>
        </w:rPr>
        <w:t>i tui puipui</w:t>
      </w:r>
      <w:r w:rsidR="001E7D9F">
        <w:rPr>
          <w:rFonts w:asciiTheme="minorHAnsi" w:hAnsiTheme="minorHAnsi" w:cstheme="minorHAnsi"/>
        </w:rPr>
        <w:t xml:space="preserve"> </w:t>
      </w:r>
      <w:r w:rsidR="00344EFC">
        <w:rPr>
          <w:rFonts w:asciiTheme="minorHAnsi" w:hAnsiTheme="minorHAnsi" w:cstheme="minorHAnsi"/>
        </w:rPr>
        <w:t xml:space="preserve">ina </w:t>
      </w:r>
      <w:r w:rsidR="004115DD">
        <w:rPr>
          <w:rFonts w:asciiTheme="minorHAnsi" w:hAnsiTheme="minorHAnsi" w:cstheme="minorHAnsi"/>
        </w:rPr>
        <w:t>ia e malamalama ai po</w:t>
      </w:r>
      <w:r w:rsidR="001E7D9F">
        <w:rPr>
          <w:rFonts w:asciiTheme="minorHAnsi" w:hAnsiTheme="minorHAnsi" w:cstheme="minorHAnsi"/>
        </w:rPr>
        <w:t xml:space="preserve">o </w:t>
      </w:r>
      <w:r w:rsidR="00100B13">
        <w:rPr>
          <w:rFonts w:asciiTheme="minorHAnsi" w:hAnsiTheme="minorHAnsi" w:cstheme="minorHAnsi"/>
        </w:rPr>
        <w:t>le</w:t>
      </w:r>
      <w:r w:rsidR="001E7D9F">
        <w:rPr>
          <w:rFonts w:asciiTheme="minorHAnsi" w:hAnsiTheme="minorHAnsi" w:cstheme="minorHAnsi"/>
        </w:rPr>
        <w:t>a</w:t>
      </w:r>
      <w:r w:rsidR="00100B13">
        <w:rPr>
          <w:rFonts w:asciiTheme="minorHAnsi" w:hAnsiTheme="minorHAnsi" w:cstheme="minorHAnsi"/>
        </w:rPr>
        <w:t xml:space="preserve"> le tui puipui</w:t>
      </w:r>
      <w:r w:rsidR="001E7D9F">
        <w:rPr>
          <w:rFonts w:asciiTheme="minorHAnsi" w:hAnsiTheme="minorHAnsi" w:cstheme="minorHAnsi"/>
        </w:rPr>
        <w:t xml:space="preserve">, </w:t>
      </w:r>
      <w:r w:rsidR="006D48DA">
        <w:rPr>
          <w:rFonts w:asciiTheme="minorHAnsi" w:hAnsiTheme="minorHAnsi" w:cstheme="minorHAnsi"/>
        </w:rPr>
        <w:t>m</w:t>
      </w:r>
      <w:r w:rsidR="001E7D9F">
        <w:rPr>
          <w:rFonts w:asciiTheme="minorHAnsi" w:hAnsiTheme="minorHAnsi" w:cstheme="minorHAnsi"/>
        </w:rPr>
        <w:t xml:space="preserve">a </w:t>
      </w:r>
      <w:r w:rsidR="006D48DA">
        <w:rPr>
          <w:rFonts w:asciiTheme="minorHAnsi" w:hAnsiTheme="minorHAnsi" w:cstheme="minorHAnsi"/>
        </w:rPr>
        <w:t xml:space="preserve">poo a </w:t>
      </w:r>
      <w:r w:rsidR="0018449A">
        <w:rPr>
          <w:rFonts w:asciiTheme="minorHAnsi" w:hAnsiTheme="minorHAnsi" w:cstheme="minorHAnsi"/>
        </w:rPr>
        <w:t>ni lamatiaga m</w:t>
      </w:r>
      <w:r w:rsidR="001E7D9F">
        <w:rPr>
          <w:rFonts w:asciiTheme="minorHAnsi" w:hAnsiTheme="minorHAnsi" w:cstheme="minorHAnsi"/>
        </w:rPr>
        <w:t xml:space="preserve">a </w:t>
      </w:r>
      <w:r w:rsidR="0018449A">
        <w:rPr>
          <w:rFonts w:asciiTheme="minorHAnsi" w:hAnsiTheme="minorHAnsi" w:cstheme="minorHAnsi"/>
        </w:rPr>
        <w:t>p</w:t>
      </w:r>
      <w:r w:rsidR="001E7D9F">
        <w:rPr>
          <w:rFonts w:asciiTheme="minorHAnsi" w:hAnsiTheme="minorHAnsi" w:cstheme="minorHAnsi"/>
        </w:rPr>
        <w:t>enefit</w:t>
      </w:r>
      <w:r w:rsidR="0018449A">
        <w:rPr>
          <w:rFonts w:asciiTheme="minorHAnsi" w:hAnsiTheme="minorHAnsi" w:cstheme="minorHAnsi"/>
        </w:rPr>
        <w:t>i</w:t>
      </w:r>
      <w:r w:rsidR="001E7D9F">
        <w:rPr>
          <w:rFonts w:asciiTheme="minorHAnsi" w:hAnsiTheme="minorHAnsi" w:cstheme="minorHAnsi"/>
        </w:rPr>
        <w:t xml:space="preserve"> e </w:t>
      </w:r>
      <w:r w:rsidR="00BF7E0F">
        <w:rPr>
          <w:rFonts w:asciiTheme="minorHAnsi" w:hAnsiTheme="minorHAnsi" w:cstheme="minorHAnsi"/>
        </w:rPr>
        <w:t>maua a’</w:t>
      </w:r>
      <w:r w:rsidR="001E7D9F">
        <w:rPr>
          <w:rFonts w:asciiTheme="minorHAnsi" w:hAnsiTheme="minorHAnsi" w:cstheme="minorHAnsi"/>
        </w:rPr>
        <w:t xml:space="preserve">o </w:t>
      </w:r>
      <w:r w:rsidR="00BF7E0F">
        <w:rPr>
          <w:rFonts w:asciiTheme="minorHAnsi" w:hAnsiTheme="minorHAnsi" w:cstheme="minorHAnsi"/>
        </w:rPr>
        <w:t>l</w:t>
      </w:r>
      <w:r w:rsidR="001E7D9F">
        <w:rPr>
          <w:rFonts w:asciiTheme="minorHAnsi" w:hAnsiTheme="minorHAnsi" w:cstheme="minorHAnsi"/>
        </w:rPr>
        <w:t>e</w:t>
      </w:r>
      <w:r w:rsidR="002B19DD">
        <w:rPr>
          <w:rFonts w:asciiTheme="minorHAnsi" w:hAnsiTheme="minorHAnsi" w:cstheme="minorHAnsi"/>
        </w:rPr>
        <w:t>’</w:t>
      </w:r>
      <w:r w:rsidR="008C414D">
        <w:rPr>
          <w:rFonts w:asciiTheme="minorHAnsi" w:hAnsiTheme="minorHAnsi" w:cstheme="minorHAnsi"/>
        </w:rPr>
        <w:t>i</w:t>
      </w:r>
      <w:r w:rsidR="002B19DD">
        <w:rPr>
          <w:rFonts w:asciiTheme="minorHAnsi" w:hAnsiTheme="minorHAnsi" w:cstheme="minorHAnsi"/>
        </w:rPr>
        <w:t xml:space="preserve"> faia tui puipui</w:t>
      </w:r>
    </w:p>
    <w:p w14:paraId="2ABC34BC" w14:textId="0A47FA56" w:rsidR="00AF3469" w:rsidRDefault="00E05DD1" w:rsidP="00340F80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F3469" w:rsidRPr="00AF346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soasoani</w:t>
      </w:r>
      <w:r w:rsidR="00AF3469" w:rsidRPr="00AF3469">
        <w:rPr>
          <w:rFonts w:asciiTheme="minorHAnsi" w:hAnsiTheme="minorHAnsi" w:cstheme="minorHAnsi"/>
        </w:rPr>
        <w:t xml:space="preserve"> </w:t>
      </w:r>
      <w:r w:rsidR="00866D6F">
        <w:rPr>
          <w:rFonts w:asciiTheme="minorHAnsi" w:hAnsiTheme="minorHAnsi" w:cstheme="minorHAnsi"/>
        </w:rPr>
        <w:t xml:space="preserve">ia </w:t>
      </w:r>
      <w:r w:rsidR="00AF3469" w:rsidRPr="00AF3469">
        <w:rPr>
          <w:rFonts w:asciiTheme="minorHAnsi" w:hAnsiTheme="minorHAnsi" w:cstheme="minorHAnsi"/>
        </w:rPr>
        <w:t>o</w:t>
      </w:r>
      <w:r w:rsidR="00866D6F">
        <w:rPr>
          <w:rFonts w:asciiTheme="minorHAnsi" w:hAnsiTheme="minorHAnsi" w:cstheme="minorHAnsi"/>
        </w:rPr>
        <w:t>e</w:t>
      </w:r>
      <w:r w:rsidR="00AF3469" w:rsidRPr="00AF3469">
        <w:rPr>
          <w:rFonts w:asciiTheme="minorHAnsi" w:hAnsiTheme="minorHAnsi" w:cstheme="minorHAnsi"/>
        </w:rPr>
        <w:t xml:space="preserve"> </w:t>
      </w:r>
      <w:r w:rsidR="00C11AC3">
        <w:rPr>
          <w:rFonts w:asciiTheme="minorHAnsi" w:hAnsiTheme="minorHAnsi" w:cstheme="minorHAnsi"/>
        </w:rPr>
        <w:t xml:space="preserve">ina ia </w:t>
      </w:r>
      <w:r w:rsidR="00F07E0C">
        <w:rPr>
          <w:rFonts w:asciiTheme="minorHAnsi" w:hAnsiTheme="minorHAnsi" w:cstheme="minorHAnsi"/>
        </w:rPr>
        <w:t xml:space="preserve">e </w:t>
      </w:r>
      <w:r w:rsidR="00F07E0C" w:rsidRPr="00A04EA4">
        <w:rPr>
          <w:rFonts w:asciiTheme="minorHAnsi" w:hAnsiTheme="minorHAnsi" w:cstheme="minorHAnsi"/>
          <w:b/>
          <w:bCs/>
        </w:rPr>
        <w:t>malamalama i auala</w:t>
      </w:r>
      <w:r w:rsidR="001751EE" w:rsidRPr="00A04EA4">
        <w:rPr>
          <w:rFonts w:asciiTheme="minorHAnsi" w:hAnsiTheme="minorHAnsi" w:cstheme="minorHAnsi"/>
          <w:b/>
          <w:bCs/>
        </w:rPr>
        <w:t xml:space="preserve"> e</w:t>
      </w:r>
      <w:r w:rsidR="004345EA">
        <w:rPr>
          <w:rFonts w:asciiTheme="minorHAnsi" w:hAnsiTheme="minorHAnsi" w:cstheme="minorHAnsi"/>
          <w:b/>
          <w:bCs/>
        </w:rPr>
        <w:t xml:space="preserve"> pulea </w:t>
      </w:r>
      <w:r w:rsidR="004D33F1">
        <w:rPr>
          <w:rFonts w:asciiTheme="minorHAnsi" w:hAnsiTheme="minorHAnsi" w:cstheme="minorHAnsi"/>
          <w:b/>
          <w:bCs/>
        </w:rPr>
        <w:t>ai lamatiaga o le pi</w:t>
      </w:r>
      <w:r w:rsidR="00601CD9">
        <w:rPr>
          <w:rFonts w:asciiTheme="minorHAnsi" w:hAnsiTheme="minorHAnsi" w:cstheme="minorHAnsi"/>
          <w:b/>
          <w:bCs/>
        </w:rPr>
        <w:t xml:space="preserve">pisi o le </w:t>
      </w:r>
      <w:r w:rsidR="00801772" w:rsidRPr="00801772">
        <w:rPr>
          <w:rFonts w:asciiTheme="minorHAnsi" w:hAnsiTheme="minorHAnsi" w:cstheme="minorHAnsi"/>
          <w:b/>
          <w:bCs/>
        </w:rPr>
        <w:t>KOVITI-19</w:t>
      </w:r>
      <w:r w:rsidR="00AF3469" w:rsidRPr="00AF3469">
        <w:rPr>
          <w:rFonts w:asciiTheme="minorHAnsi" w:hAnsiTheme="minorHAnsi" w:cstheme="minorHAnsi"/>
        </w:rPr>
        <w:t xml:space="preserve">, </w:t>
      </w:r>
      <w:r w:rsidR="00AA7977">
        <w:rPr>
          <w:rFonts w:asciiTheme="minorHAnsi" w:hAnsiTheme="minorHAnsi" w:cstheme="minorHAnsi"/>
        </w:rPr>
        <w:t xml:space="preserve">ete filifili ai </w:t>
      </w:r>
      <w:r w:rsidR="002F1AB5">
        <w:rPr>
          <w:rFonts w:asciiTheme="minorHAnsi" w:hAnsiTheme="minorHAnsi" w:cstheme="minorHAnsi"/>
        </w:rPr>
        <w:t>p</w:t>
      </w:r>
      <w:r w:rsidR="00AF3469" w:rsidRPr="00AF3469">
        <w:rPr>
          <w:rFonts w:asciiTheme="minorHAnsi" w:hAnsiTheme="minorHAnsi" w:cstheme="minorHAnsi"/>
        </w:rPr>
        <w:t>e</w:t>
      </w:r>
      <w:r w:rsidR="002F1AB5">
        <w:rPr>
          <w:rFonts w:asciiTheme="minorHAnsi" w:hAnsiTheme="minorHAnsi" w:cstheme="minorHAnsi"/>
        </w:rPr>
        <w:t xml:space="preserve"> fai sou tui puipui</w:t>
      </w:r>
    </w:p>
    <w:p w14:paraId="65706DD7" w14:textId="1845F9AE" w:rsidR="001E7D9F" w:rsidRPr="001E7D9F" w:rsidRDefault="004007DF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gal</w:t>
      </w:r>
      <w:r w:rsidR="000321DD">
        <w:rPr>
          <w:rFonts w:asciiTheme="minorHAnsi" w:hAnsiTheme="minorHAnsi" w:cstheme="minorHAnsi"/>
        </w:rPr>
        <w:t xml:space="preserve">ulue ma </w:t>
      </w:r>
      <w:r w:rsidR="0090479A">
        <w:rPr>
          <w:rFonts w:asciiTheme="minorHAnsi" w:hAnsiTheme="minorHAnsi" w:cstheme="minorHAnsi"/>
        </w:rPr>
        <w:t>o</w:t>
      </w:r>
      <w:r w:rsidR="000321DD">
        <w:rPr>
          <w:rFonts w:asciiTheme="minorHAnsi" w:hAnsiTheme="minorHAnsi" w:cstheme="minorHAnsi"/>
        </w:rPr>
        <w:t>e</w:t>
      </w:r>
      <w:r w:rsidR="0090479A">
        <w:rPr>
          <w:rFonts w:asciiTheme="minorHAnsi" w:hAnsiTheme="minorHAnsi" w:cstheme="minorHAnsi"/>
        </w:rPr>
        <w:t xml:space="preserve"> </w:t>
      </w:r>
      <w:r w:rsidR="00FF279A">
        <w:rPr>
          <w:rFonts w:asciiTheme="minorHAnsi" w:hAnsiTheme="minorHAnsi" w:cstheme="minorHAnsi"/>
        </w:rPr>
        <w:t xml:space="preserve">ete </w:t>
      </w:r>
      <w:r w:rsidR="004D1E4E">
        <w:rPr>
          <w:rFonts w:asciiTheme="minorHAnsi" w:hAnsiTheme="minorHAnsi" w:cstheme="minorHAnsi"/>
          <w:b/>
          <w:bCs/>
        </w:rPr>
        <w:t>malamalama</w:t>
      </w:r>
      <w:r w:rsidR="0090479A" w:rsidRPr="0090479A">
        <w:rPr>
          <w:rFonts w:asciiTheme="minorHAnsi" w:hAnsiTheme="minorHAnsi" w:cstheme="minorHAnsi"/>
          <w:b/>
          <w:bCs/>
        </w:rPr>
        <w:t xml:space="preserve"> </w:t>
      </w:r>
      <w:r w:rsidR="004D1E4E">
        <w:rPr>
          <w:rFonts w:asciiTheme="minorHAnsi" w:hAnsiTheme="minorHAnsi" w:cstheme="minorHAnsi"/>
          <w:b/>
          <w:bCs/>
        </w:rPr>
        <w:t>a</w:t>
      </w:r>
      <w:r w:rsidR="0090479A" w:rsidRPr="0090479A">
        <w:rPr>
          <w:rFonts w:asciiTheme="minorHAnsi" w:hAnsiTheme="minorHAnsi" w:cstheme="minorHAnsi"/>
          <w:b/>
          <w:bCs/>
        </w:rPr>
        <w:t xml:space="preserve">i </w:t>
      </w:r>
      <w:r w:rsidR="004D1E4E">
        <w:rPr>
          <w:rFonts w:asciiTheme="minorHAnsi" w:hAnsiTheme="minorHAnsi" w:cstheme="minorHAnsi"/>
          <w:b/>
          <w:bCs/>
        </w:rPr>
        <w:t xml:space="preserve">pe </w:t>
      </w:r>
      <w:r w:rsidR="00374245">
        <w:rPr>
          <w:rFonts w:asciiTheme="minorHAnsi" w:hAnsiTheme="minorHAnsi" w:cstheme="minorHAnsi"/>
          <w:b/>
          <w:bCs/>
        </w:rPr>
        <w:t>ete mana’omia s</w:t>
      </w:r>
      <w:r w:rsidR="001E7D9F" w:rsidRPr="0090479A">
        <w:rPr>
          <w:rFonts w:asciiTheme="minorHAnsi" w:hAnsiTheme="minorHAnsi" w:cstheme="minorHAnsi"/>
          <w:b/>
          <w:bCs/>
        </w:rPr>
        <w:t xml:space="preserve">e </w:t>
      </w:r>
      <w:r w:rsidR="00AE5BC5">
        <w:rPr>
          <w:rFonts w:asciiTheme="minorHAnsi" w:hAnsiTheme="minorHAnsi" w:cstheme="minorHAnsi"/>
          <w:b/>
          <w:bCs/>
        </w:rPr>
        <w:t>fesoasoa</w:t>
      </w:r>
      <w:r w:rsidR="001E7D9F" w:rsidRPr="0090479A">
        <w:rPr>
          <w:rFonts w:asciiTheme="minorHAnsi" w:hAnsiTheme="minorHAnsi" w:cstheme="minorHAnsi"/>
          <w:b/>
          <w:bCs/>
        </w:rPr>
        <w:t>n</w:t>
      </w:r>
      <w:r w:rsidR="00B56AFD">
        <w:rPr>
          <w:rFonts w:asciiTheme="minorHAnsi" w:hAnsiTheme="minorHAnsi" w:cstheme="minorHAnsi"/>
          <w:b/>
          <w:bCs/>
        </w:rPr>
        <w:t>i</w:t>
      </w:r>
      <w:r w:rsidR="001E7D9F" w:rsidRPr="0090479A">
        <w:rPr>
          <w:rFonts w:asciiTheme="minorHAnsi" w:hAnsiTheme="minorHAnsi" w:cstheme="minorHAnsi"/>
          <w:b/>
          <w:bCs/>
        </w:rPr>
        <w:t xml:space="preserve"> </w:t>
      </w:r>
      <w:r w:rsidR="00B56AFD">
        <w:rPr>
          <w:rFonts w:asciiTheme="minorHAnsi" w:hAnsiTheme="minorHAnsi" w:cstheme="minorHAnsi"/>
          <w:b/>
          <w:bCs/>
        </w:rPr>
        <w:t xml:space="preserve">i </w:t>
      </w:r>
      <w:r w:rsidR="001E7D9F" w:rsidRPr="0090479A">
        <w:rPr>
          <w:rFonts w:asciiTheme="minorHAnsi" w:hAnsiTheme="minorHAnsi" w:cstheme="minorHAnsi"/>
          <w:b/>
          <w:bCs/>
        </w:rPr>
        <w:t>a</w:t>
      </w:r>
      <w:r w:rsidR="00B56AFD">
        <w:rPr>
          <w:rFonts w:asciiTheme="minorHAnsi" w:hAnsiTheme="minorHAnsi" w:cstheme="minorHAnsi"/>
          <w:b/>
          <w:bCs/>
        </w:rPr>
        <w:t xml:space="preserve">so o le </w:t>
      </w:r>
      <w:r w:rsidR="001E7D9F" w:rsidRPr="0090479A">
        <w:rPr>
          <w:rFonts w:asciiTheme="minorHAnsi" w:hAnsiTheme="minorHAnsi" w:cstheme="minorHAnsi"/>
          <w:b/>
          <w:bCs/>
        </w:rPr>
        <w:t>t</w:t>
      </w:r>
      <w:r w:rsidR="00EF3F27">
        <w:rPr>
          <w:rFonts w:asciiTheme="minorHAnsi" w:hAnsiTheme="minorHAnsi" w:cstheme="minorHAnsi"/>
          <w:b/>
          <w:bCs/>
        </w:rPr>
        <w:t>ui puipui</w:t>
      </w:r>
      <w:r w:rsidR="001E7D9F">
        <w:rPr>
          <w:rFonts w:asciiTheme="minorHAnsi" w:hAnsiTheme="minorHAnsi" w:cstheme="minorHAnsi"/>
        </w:rPr>
        <w:t xml:space="preserve"> (e.g. </w:t>
      </w:r>
      <w:r w:rsidR="007E6BDE">
        <w:rPr>
          <w:rFonts w:asciiTheme="minorHAnsi" w:hAnsiTheme="minorHAnsi" w:cstheme="minorHAnsi"/>
        </w:rPr>
        <w:t>pe ete mana’o ise tagata</w:t>
      </w:r>
      <w:r w:rsidR="00B142E9">
        <w:rPr>
          <w:rFonts w:asciiTheme="minorHAnsi" w:hAnsiTheme="minorHAnsi" w:cstheme="minorHAnsi"/>
        </w:rPr>
        <w:t xml:space="preserve"> e lagolago ia oe pe a fai </w:t>
      </w:r>
      <w:r w:rsidR="00EE159A">
        <w:rPr>
          <w:rFonts w:asciiTheme="minorHAnsi" w:hAnsiTheme="minorHAnsi" w:cstheme="minorHAnsi"/>
        </w:rPr>
        <w:t>lou tui puipui</w:t>
      </w:r>
      <w:r w:rsidR="001E7D9F">
        <w:rPr>
          <w:rFonts w:asciiTheme="minorHAnsi" w:hAnsiTheme="minorHAnsi" w:cstheme="minorHAnsi"/>
        </w:rPr>
        <w:t xml:space="preserve">) </w:t>
      </w:r>
      <w:r w:rsidR="00240BAD">
        <w:rPr>
          <w:rFonts w:asciiTheme="minorHAnsi" w:hAnsiTheme="minorHAnsi" w:cstheme="minorHAnsi"/>
        </w:rPr>
        <w:t xml:space="preserve">poo se tagata </w:t>
      </w:r>
      <w:r w:rsidR="00AC76B1">
        <w:rPr>
          <w:rFonts w:asciiTheme="minorHAnsi" w:hAnsiTheme="minorHAnsi" w:cstheme="minorHAnsi"/>
        </w:rPr>
        <w:t xml:space="preserve">lagolago mai </w:t>
      </w:r>
      <w:r w:rsidR="006E1885">
        <w:rPr>
          <w:rFonts w:asciiTheme="minorHAnsi" w:hAnsiTheme="minorHAnsi" w:cstheme="minorHAnsi"/>
        </w:rPr>
        <w:t>mo l</w:t>
      </w:r>
      <w:r w:rsidR="001E7D9F" w:rsidRPr="001E7D9F">
        <w:rPr>
          <w:rFonts w:asciiTheme="minorHAnsi" w:hAnsiTheme="minorHAnsi" w:cstheme="minorHAnsi"/>
        </w:rPr>
        <w:t>a</w:t>
      </w:r>
      <w:r w:rsidR="006E1885">
        <w:rPr>
          <w:rFonts w:asciiTheme="minorHAnsi" w:hAnsiTheme="minorHAnsi" w:cstheme="minorHAnsi"/>
        </w:rPr>
        <w:t>tou</w:t>
      </w:r>
      <w:r w:rsidR="001E7D9F" w:rsidRPr="001E7D9F">
        <w:rPr>
          <w:rFonts w:asciiTheme="minorHAnsi" w:hAnsiTheme="minorHAnsi" w:cstheme="minorHAnsi"/>
        </w:rPr>
        <w:t>)</w:t>
      </w:r>
    </w:p>
    <w:p w14:paraId="609E0E0D" w14:textId="5F77FE0B" w:rsidR="001E7D9F" w:rsidRDefault="001E7D9F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F2D35">
        <w:rPr>
          <w:rFonts w:asciiTheme="minorHAnsi" w:hAnsiTheme="minorHAnsi" w:cstheme="minorHAnsi"/>
        </w:rPr>
        <w:t>mata</w:t>
      </w:r>
      <w:r>
        <w:rPr>
          <w:rFonts w:asciiTheme="minorHAnsi" w:hAnsiTheme="minorHAnsi" w:cstheme="minorHAnsi"/>
        </w:rPr>
        <w:t xml:space="preserve"> </w:t>
      </w:r>
      <w:r w:rsidR="000D113B">
        <w:rPr>
          <w:rFonts w:asciiTheme="minorHAnsi" w:hAnsiTheme="minorHAnsi" w:cstheme="minorHAnsi"/>
        </w:rPr>
        <w:t xml:space="preserve">loa ona fai </w:t>
      </w:r>
      <w:r w:rsidR="000D113B">
        <w:rPr>
          <w:rFonts w:asciiTheme="minorHAnsi" w:hAnsiTheme="minorHAnsi" w:cstheme="minorHAnsi"/>
          <w:b/>
          <w:bCs/>
        </w:rPr>
        <w:t>f</w:t>
      </w:r>
      <w:r w:rsidR="007A163C">
        <w:rPr>
          <w:rFonts w:asciiTheme="minorHAnsi" w:hAnsiTheme="minorHAnsi" w:cstheme="minorHAnsi"/>
          <w:b/>
          <w:bCs/>
        </w:rPr>
        <w:t>u</w:t>
      </w:r>
      <w:r w:rsidRPr="001E7D9F">
        <w:rPr>
          <w:rFonts w:asciiTheme="minorHAnsi" w:hAnsiTheme="minorHAnsi" w:cstheme="minorHAnsi"/>
          <w:b/>
          <w:bCs/>
        </w:rPr>
        <w:t>a</w:t>
      </w:r>
      <w:r w:rsidR="007A163C">
        <w:rPr>
          <w:rFonts w:asciiTheme="minorHAnsi" w:hAnsiTheme="minorHAnsi" w:cstheme="minorHAnsi"/>
          <w:b/>
          <w:bCs/>
        </w:rPr>
        <w:t>fua</w:t>
      </w:r>
      <w:r w:rsidRPr="001E7D9F">
        <w:rPr>
          <w:rFonts w:asciiTheme="minorHAnsi" w:hAnsiTheme="minorHAnsi" w:cstheme="minorHAnsi"/>
          <w:b/>
          <w:bCs/>
        </w:rPr>
        <w:t>g</w:t>
      </w:r>
      <w:r w:rsidR="007A163C">
        <w:rPr>
          <w:rFonts w:asciiTheme="minorHAnsi" w:hAnsiTheme="minorHAnsi" w:cstheme="minorHAnsi"/>
          <w:b/>
          <w:bCs/>
        </w:rPr>
        <w:t>a</w:t>
      </w:r>
      <w:r w:rsidRPr="001E7D9F">
        <w:rPr>
          <w:rFonts w:asciiTheme="minorHAnsi" w:hAnsiTheme="minorHAnsi" w:cstheme="minorHAnsi"/>
          <w:b/>
          <w:bCs/>
        </w:rPr>
        <w:t xml:space="preserve"> </w:t>
      </w:r>
      <w:r w:rsidR="007A163C">
        <w:rPr>
          <w:rFonts w:asciiTheme="minorHAnsi" w:hAnsiTheme="minorHAnsi" w:cstheme="minorHAnsi"/>
          <w:b/>
          <w:bCs/>
        </w:rPr>
        <w:t>poo</w:t>
      </w:r>
      <w:r w:rsidRPr="001E7D9F">
        <w:rPr>
          <w:rFonts w:asciiTheme="minorHAnsi" w:hAnsiTheme="minorHAnsi" w:cstheme="minorHAnsi"/>
          <w:b/>
          <w:bCs/>
        </w:rPr>
        <w:t xml:space="preserve"> </w:t>
      </w:r>
      <w:r w:rsidR="007A163C">
        <w:rPr>
          <w:rFonts w:asciiTheme="minorHAnsi" w:hAnsiTheme="minorHAnsi" w:cstheme="minorHAnsi"/>
          <w:b/>
          <w:bCs/>
        </w:rPr>
        <w:t>f</w:t>
      </w:r>
      <w:r w:rsidRPr="001E7D9F">
        <w:rPr>
          <w:rFonts w:asciiTheme="minorHAnsi" w:hAnsiTheme="minorHAnsi" w:cstheme="minorHAnsi"/>
          <w:b/>
          <w:bCs/>
        </w:rPr>
        <w:t>e</w:t>
      </w:r>
      <w:r w:rsidR="007A163C">
        <w:rPr>
          <w:rFonts w:asciiTheme="minorHAnsi" w:hAnsiTheme="minorHAnsi" w:cstheme="minorHAnsi"/>
          <w:b/>
          <w:bCs/>
        </w:rPr>
        <w:t>a</w:t>
      </w:r>
      <w:r w:rsidRPr="001E7D9F">
        <w:rPr>
          <w:rFonts w:asciiTheme="minorHAnsi" w:hAnsiTheme="minorHAnsi" w:cstheme="minorHAnsi"/>
          <w:b/>
          <w:bCs/>
        </w:rPr>
        <w:t xml:space="preserve"> </w:t>
      </w:r>
      <w:r w:rsidR="003404CF">
        <w:rPr>
          <w:rFonts w:asciiTheme="minorHAnsi" w:hAnsiTheme="minorHAnsi" w:cstheme="minorHAnsi"/>
          <w:b/>
          <w:bCs/>
        </w:rPr>
        <w:t>e fai a</w:t>
      </w:r>
      <w:r w:rsidRPr="001E7D9F">
        <w:rPr>
          <w:rFonts w:asciiTheme="minorHAnsi" w:hAnsiTheme="minorHAnsi" w:cstheme="minorHAnsi"/>
          <w:b/>
          <w:bCs/>
        </w:rPr>
        <w:t>i</w:t>
      </w:r>
      <w:r w:rsidR="003404CF">
        <w:rPr>
          <w:rFonts w:asciiTheme="minorHAnsi" w:hAnsiTheme="minorHAnsi" w:cstheme="minorHAnsi"/>
          <w:b/>
          <w:bCs/>
        </w:rPr>
        <w:t xml:space="preserve"> tui puipui</w:t>
      </w:r>
      <w:r>
        <w:rPr>
          <w:rFonts w:asciiTheme="minorHAnsi" w:hAnsiTheme="minorHAnsi" w:cstheme="minorHAnsi"/>
        </w:rPr>
        <w:t xml:space="preserve">, </w:t>
      </w:r>
      <w:r w:rsidR="00226B6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</w:t>
      </w:r>
      <w:r w:rsidR="00226B6D">
        <w:rPr>
          <w:rFonts w:asciiTheme="minorHAnsi" w:hAnsiTheme="minorHAnsi" w:cstheme="minorHAnsi"/>
        </w:rPr>
        <w:t xml:space="preserve"> o</w:t>
      </w:r>
      <w:r w:rsidR="009F0CFA">
        <w:rPr>
          <w:rFonts w:asciiTheme="minorHAnsi" w:hAnsiTheme="minorHAnsi" w:cstheme="minorHAnsi"/>
        </w:rPr>
        <w:t xml:space="preserve"> fea </w:t>
      </w:r>
      <w:r w:rsidR="00FE6BEF">
        <w:rPr>
          <w:rFonts w:asciiTheme="minorHAnsi" w:hAnsiTheme="minorHAnsi" w:cstheme="minorHAnsi"/>
        </w:rPr>
        <w:t xml:space="preserve">fo’i </w:t>
      </w:r>
      <w:r>
        <w:rPr>
          <w:rFonts w:asciiTheme="minorHAnsi" w:hAnsiTheme="minorHAnsi" w:cstheme="minorHAnsi"/>
        </w:rPr>
        <w:t>e</w:t>
      </w:r>
      <w:r w:rsidR="009F0CFA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e </w:t>
      </w:r>
      <w:r w:rsidR="009F0CFA">
        <w:rPr>
          <w:rFonts w:asciiTheme="minorHAnsi" w:hAnsiTheme="minorHAnsi" w:cstheme="minorHAnsi"/>
        </w:rPr>
        <w:t>faatali</w:t>
      </w:r>
      <w:r w:rsidR="00FE6BEF">
        <w:rPr>
          <w:rFonts w:asciiTheme="minorHAnsi" w:hAnsiTheme="minorHAnsi" w:cstheme="minorHAnsi"/>
        </w:rPr>
        <w:t>tali</w:t>
      </w:r>
      <w:r w:rsidR="009F0CFA">
        <w:rPr>
          <w:rFonts w:asciiTheme="minorHAnsi" w:hAnsiTheme="minorHAnsi" w:cstheme="minorHAnsi"/>
        </w:rPr>
        <w:t xml:space="preserve"> ai </w:t>
      </w:r>
      <w:r w:rsidR="00F721CB">
        <w:rPr>
          <w:rFonts w:asciiTheme="minorHAnsi" w:hAnsiTheme="minorHAnsi" w:cstheme="minorHAnsi"/>
        </w:rPr>
        <w:t>a’</w:t>
      </w:r>
      <w:r>
        <w:rPr>
          <w:rFonts w:asciiTheme="minorHAnsi" w:hAnsiTheme="minorHAnsi" w:cstheme="minorHAnsi"/>
        </w:rPr>
        <w:t xml:space="preserve">o </w:t>
      </w:r>
      <w:r w:rsidR="005E14C4">
        <w:rPr>
          <w:rFonts w:asciiTheme="minorHAnsi" w:hAnsiTheme="minorHAnsi" w:cstheme="minorHAnsi"/>
        </w:rPr>
        <w:t>le</w:t>
      </w:r>
      <w:r w:rsidR="00F721CB">
        <w:rPr>
          <w:rFonts w:asciiTheme="minorHAnsi" w:hAnsiTheme="minorHAnsi" w:cstheme="minorHAnsi"/>
        </w:rPr>
        <w:t>’</w:t>
      </w:r>
      <w:r w:rsidR="0072061A">
        <w:rPr>
          <w:rFonts w:asciiTheme="minorHAnsi" w:hAnsiTheme="minorHAnsi" w:cstheme="minorHAnsi"/>
        </w:rPr>
        <w:t>i</w:t>
      </w:r>
      <w:r w:rsidR="00F721CB">
        <w:rPr>
          <w:rFonts w:asciiTheme="minorHAnsi" w:hAnsiTheme="minorHAnsi" w:cstheme="minorHAnsi"/>
        </w:rPr>
        <w:t xml:space="preserve"> faia</w:t>
      </w:r>
      <w:r w:rsidR="005E14C4">
        <w:rPr>
          <w:rFonts w:asciiTheme="minorHAnsi" w:hAnsiTheme="minorHAnsi" w:cstheme="minorHAnsi"/>
        </w:rPr>
        <w:t xml:space="preserve"> lou tui pui</w:t>
      </w:r>
      <w:r w:rsidR="00F238E6">
        <w:rPr>
          <w:rFonts w:asciiTheme="minorHAnsi" w:hAnsiTheme="minorHAnsi" w:cstheme="minorHAnsi"/>
        </w:rPr>
        <w:t>pui</w:t>
      </w:r>
    </w:p>
    <w:p w14:paraId="5495D8DC" w14:textId="73485077" w:rsidR="001E7D9F" w:rsidRDefault="001E598F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iloa pe</w:t>
      </w:r>
      <w:r w:rsidR="00672A87" w:rsidRPr="001E7D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faapefea</w:t>
      </w:r>
      <w:r w:rsidR="00672A87" w:rsidRPr="0090479A">
        <w:rPr>
          <w:rFonts w:asciiTheme="minorHAnsi" w:hAnsiTheme="minorHAnsi" w:cstheme="minorHAnsi"/>
          <w:b/>
          <w:bCs/>
        </w:rPr>
        <w:t xml:space="preserve"> </w:t>
      </w:r>
      <w:r w:rsidR="007B3A84">
        <w:rPr>
          <w:rFonts w:asciiTheme="minorHAnsi" w:hAnsiTheme="minorHAnsi" w:cstheme="minorHAnsi"/>
          <w:b/>
          <w:bCs/>
        </w:rPr>
        <w:t xml:space="preserve">ona latou </w:t>
      </w:r>
      <w:r w:rsidR="00672A87" w:rsidRPr="0090479A">
        <w:rPr>
          <w:rFonts w:asciiTheme="minorHAnsi" w:hAnsiTheme="minorHAnsi" w:cstheme="minorHAnsi"/>
          <w:b/>
          <w:bCs/>
        </w:rPr>
        <w:t>ta</w:t>
      </w:r>
      <w:r w:rsidR="00482A01">
        <w:rPr>
          <w:rFonts w:asciiTheme="minorHAnsi" w:hAnsiTheme="minorHAnsi" w:cstheme="minorHAnsi"/>
          <w:b/>
          <w:bCs/>
        </w:rPr>
        <w:t>us</w:t>
      </w:r>
      <w:r w:rsidR="00672A87" w:rsidRPr="0090479A">
        <w:rPr>
          <w:rFonts w:asciiTheme="minorHAnsi" w:hAnsiTheme="minorHAnsi" w:cstheme="minorHAnsi"/>
          <w:b/>
          <w:bCs/>
        </w:rPr>
        <w:t>i</w:t>
      </w:r>
      <w:r w:rsidR="00482A01">
        <w:rPr>
          <w:rFonts w:asciiTheme="minorHAnsi" w:hAnsiTheme="minorHAnsi" w:cstheme="minorHAnsi"/>
          <w:b/>
          <w:bCs/>
        </w:rPr>
        <w:t xml:space="preserve">a </w:t>
      </w:r>
      <w:r w:rsidR="006D740F">
        <w:rPr>
          <w:rFonts w:asciiTheme="minorHAnsi" w:hAnsiTheme="minorHAnsi" w:cstheme="minorHAnsi"/>
          <w:b/>
          <w:bCs/>
        </w:rPr>
        <w:t xml:space="preserve">gaioiga </w:t>
      </w:r>
      <w:r w:rsidR="000C23B0">
        <w:rPr>
          <w:rFonts w:asciiTheme="minorHAnsi" w:hAnsiTheme="minorHAnsi" w:cstheme="minorHAnsi"/>
          <w:b/>
          <w:bCs/>
        </w:rPr>
        <w:t>Sa</w:t>
      </w:r>
      <w:r w:rsidR="00196F30">
        <w:rPr>
          <w:rFonts w:asciiTheme="minorHAnsi" w:hAnsiTheme="minorHAnsi" w:cstheme="minorHAnsi"/>
          <w:b/>
          <w:bCs/>
        </w:rPr>
        <w:t>ogalemūK</w:t>
      </w:r>
      <w:r w:rsidR="00960159">
        <w:rPr>
          <w:rFonts w:asciiTheme="minorHAnsi" w:hAnsiTheme="minorHAnsi" w:cstheme="minorHAnsi"/>
          <w:b/>
          <w:bCs/>
        </w:rPr>
        <w:t>OVITI</w:t>
      </w:r>
      <w:r w:rsidR="00672A87" w:rsidRPr="0090479A">
        <w:rPr>
          <w:rFonts w:asciiTheme="minorHAnsi" w:hAnsiTheme="minorHAnsi" w:cstheme="minorHAnsi"/>
          <w:b/>
          <w:bCs/>
        </w:rPr>
        <w:t xml:space="preserve"> </w:t>
      </w:r>
      <w:r w:rsidR="00960159">
        <w:rPr>
          <w:rFonts w:asciiTheme="minorHAnsi" w:hAnsiTheme="minorHAnsi" w:cstheme="minorHAnsi"/>
          <w:b/>
          <w:bCs/>
        </w:rPr>
        <w:t>(</w:t>
      </w:r>
      <w:r w:rsidR="00672A87" w:rsidRPr="0090479A">
        <w:rPr>
          <w:rFonts w:asciiTheme="minorHAnsi" w:hAnsiTheme="minorHAnsi" w:cstheme="minorHAnsi"/>
          <w:b/>
          <w:bCs/>
        </w:rPr>
        <w:t>COVIDSafe</w:t>
      </w:r>
      <w:r w:rsidR="00960159">
        <w:rPr>
          <w:rFonts w:asciiTheme="minorHAnsi" w:hAnsiTheme="minorHAnsi" w:cstheme="minorHAnsi"/>
          <w:b/>
          <w:bCs/>
        </w:rPr>
        <w:t>)</w:t>
      </w:r>
      <w:r w:rsidR="00672A87" w:rsidRPr="001E7D9F">
        <w:rPr>
          <w:rFonts w:asciiTheme="minorHAnsi" w:hAnsiTheme="minorHAnsi" w:cstheme="minorHAnsi"/>
        </w:rPr>
        <w:t xml:space="preserve"> </w:t>
      </w:r>
      <w:r w:rsidR="00960159">
        <w:rPr>
          <w:rFonts w:asciiTheme="minorHAnsi" w:hAnsiTheme="minorHAnsi" w:cstheme="minorHAnsi"/>
        </w:rPr>
        <w:t>i</w:t>
      </w:r>
      <w:r w:rsidR="00672A87" w:rsidRPr="001E7D9F">
        <w:rPr>
          <w:rFonts w:asciiTheme="minorHAnsi" w:hAnsiTheme="minorHAnsi" w:cstheme="minorHAnsi"/>
        </w:rPr>
        <w:t xml:space="preserve"> </w:t>
      </w:r>
      <w:r w:rsidR="000E4EB6">
        <w:rPr>
          <w:rFonts w:asciiTheme="minorHAnsi" w:hAnsiTheme="minorHAnsi" w:cstheme="minorHAnsi"/>
        </w:rPr>
        <w:t>aso e fai ai tui puipui</w:t>
      </w:r>
      <w:r w:rsidR="00672A87" w:rsidRPr="001E7D9F">
        <w:rPr>
          <w:rFonts w:asciiTheme="minorHAnsi" w:hAnsiTheme="minorHAnsi" w:cstheme="minorHAnsi"/>
        </w:rPr>
        <w:t xml:space="preserve">, </w:t>
      </w:r>
      <w:r w:rsidR="00863EE7">
        <w:rPr>
          <w:rFonts w:asciiTheme="minorHAnsi" w:hAnsiTheme="minorHAnsi" w:cstheme="minorHAnsi"/>
        </w:rPr>
        <w:t>e aofia a</w:t>
      </w:r>
      <w:r w:rsidR="00672A87" w:rsidRPr="001E7D9F">
        <w:rPr>
          <w:rFonts w:asciiTheme="minorHAnsi" w:hAnsiTheme="minorHAnsi" w:cstheme="minorHAnsi"/>
        </w:rPr>
        <w:t>i</w:t>
      </w:r>
      <w:r w:rsidR="00863EE7">
        <w:rPr>
          <w:rFonts w:asciiTheme="minorHAnsi" w:hAnsiTheme="minorHAnsi" w:cstheme="minorHAnsi"/>
        </w:rPr>
        <w:t xml:space="preserve"> </w:t>
      </w:r>
      <w:r w:rsidR="007278A6">
        <w:rPr>
          <w:rFonts w:asciiTheme="minorHAnsi" w:hAnsiTheme="minorHAnsi" w:cstheme="minorHAnsi"/>
        </w:rPr>
        <w:t>v</w:t>
      </w:r>
      <w:r w:rsidR="006760D0">
        <w:rPr>
          <w:rFonts w:asciiTheme="minorHAnsi" w:hAnsiTheme="minorHAnsi" w:cstheme="minorHAnsi"/>
        </w:rPr>
        <w:t>ā o tagata</w:t>
      </w:r>
      <w:r w:rsidR="00672A87" w:rsidRPr="001E7D9F">
        <w:rPr>
          <w:rFonts w:asciiTheme="minorHAnsi" w:hAnsiTheme="minorHAnsi" w:cstheme="minorHAnsi"/>
        </w:rPr>
        <w:t xml:space="preserve">, </w:t>
      </w:r>
      <w:r w:rsidR="004E1DD8">
        <w:rPr>
          <w:rFonts w:asciiTheme="minorHAnsi" w:hAnsiTheme="minorHAnsi" w:cstheme="minorHAnsi"/>
        </w:rPr>
        <w:t xml:space="preserve">faamamā </w:t>
      </w:r>
      <w:r w:rsidR="00C5042B">
        <w:rPr>
          <w:rFonts w:asciiTheme="minorHAnsi" w:hAnsiTheme="minorHAnsi" w:cstheme="minorHAnsi"/>
        </w:rPr>
        <w:t xml:space="preserve">lima </w:t>
      </w:r>
      <w:r w:rsidR="0051267A">
        <w:rPr>
          <w:rFonts w:asciiTheme="minorHAnsi" w:hAnsiTheme="minorHAnsi" w:cstheme="minorHAnsi"/>
        </w:rPr>
        <w:t xml:space="preserve">ma </w:t>
      </w:r>
      <w:r w:rsidR="000E6594">
        <w:rPr>
          <w:rFonts w:asciiTheme="minorHAnsi" w:hAnsiTheme="minorHAnsi" w:cstheme="minorHAnsi"/>
        </w:rPr>
        <w:t>tūmamā</w:t>
      </w:r>
      <w:r w:rsidR="0051267A">
        <w:rPr>
          <w:rFonts w:asciiTheme="minorHAnsi" w:hAnsiTheme="minorHAnsi" w:cstheme="minorHAnsi"/>
        </w:rPr>
        <w:t xml:space="preserve"> </w:t>
      </w:r>
      <w:r w:rsidR="0090479A">
        <w:rPr>
          <w:rFonts w:asciiTheme="minorHAnsi" w:hAnsiTheme="minorHAnsi" w:cstheme="minorHAnsi"/>
        </w:rPr>
        <w:t>.</w:t>
      </w:r>
    </w:p>
    <w:p w14:paraId="1E3FA8BD" w14:textId="10430095" w:rsidR="00FA53AB" w:rsidRPr="00672A87" w:rsidRDefault="000B6891" w:rsidP="00672A87">
      <w:pPr>
        <w:pStyle w:val="Heading2"/>
      </w:pPr>
      <w:r>
        <w:t>Alag</w:t>
      </w:r>
      <w:r w:rsidR="00715A6E">
        <w:rPr>
          <w:rFonts w:cs="Calibri"/>
        </w:rPr>
        <w:t>ā</w:t>
      </w:r>
      <w:r>
        <w:t xml:space="preserve">’oa </w:t>
      </w:r>
      <w:r w:rsidR="00FA53AB" w:rsidRPr="00672A87">
        <w:t>e</w:t>
      </w:r>
      <w:r w:rsidR="00715A6E">
        <w:t xml:space="preserve"> </w:t>
      </w:r>
      <w:r w:rsidR="00FA53AB" w:rsidRPr="00672A87">
        <w:t>u</w:t>
      </w:r>
      <w:r w:rsidR="00715A6E">
        <w:t xml:space="preserve">iga i </w:t>
      </w:r>
      <w:r w:rsidR="004D21D2">
        <w:t>tui puipui o l</w:t>
      </w:r>
      <w:r w:rsidR="00FA53AB" w:rsidRPr="00672A87">
        <w:t xml:space="preserve">e </w:t>
      </w:r>
      <w:r w:rsidR="00801772">
        <w:t>K</w:t>
      </w:r>
      <w:r w:rsidR="00FA53AB" w:rsidRPr="00672A87">
        <w:t>OVI</w:t>
      </w:r>
      <w:r w:rsidR="00411D12">
        <w:t>TI</w:t>
      </w:r>
      <w:r w:rsidR="00FA53AB" w:rsidRPr="00672A87">
        <w:t>-19</w:t>
      </w:r>
    </w:p>
    <w:p w14:paraId="0E38D43D" w14:textId="1630F340" w:rsidR="00020469" w:rsidRDefault="008972AF" w:rsidP="00672A87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Ua </w:t>
      </w:r>
      <w:r w:rsidR="00127C9F">
        <w:rPr>
          <w:rFonts w:asciiTheme="minorHAnsi" w:hAnsiTheme="minorHAnsi" w:cstheme="minorHAnsi"/>
        </w:rPr>
        <w:t>ati</w:t>
      </w:r>
      <w:r w:rsidR="006F2D26">
        <w:rPr>
          <w:rFonts w:asciiTheme="minorHAnsi" w:hAnsiTheme="minorHAnsi" w:cstheme="minorHAnsi"/>
        </w:rPr>
        <w:t xml:space="preserve">a’e </w:t>
      </w:r>
      <w:r w:rsidR="000C7BC2">
        <w:rPr>
          <w:rFonts w:asciiTheme="minorHAnsi" w:hAnsiTheme="minorHAnsi" w:cstheme="minorHAnsi"/>
        </w:rPr>
        <w:t xml:space="preserve">nei </w:t>
      </w:r>
      <w:r w:rsidR="00672A87">
        <w:rPr>
          <w:rFonts w:asciiTheme="minorHAnsi" w:hAnsiTheme="minorHAnsi" w:cstheme="minorHAnsi"/>
        </w:rPr>
        <w:t>e</w:t>
      </w:r>
      <w:r w:rsidR="00672A87" w:rsidRPr="00EC1236">
        <w:rPr>
          <w:rFonts w:asciiTheme="minorHAnsi" w:hAnsiTheme="minorHAnsi" w:cstheme="minorHAnsi"/>
        </w:rPr>
        <w:t xml:space="preserve"> </w:t>
      </w:r>
      <w:r w:rsidR="006F2D26">
        <w:rPr>
          <w:rFonts w:asciiTheme="minorHAnsi" w:hAnsiTheme="minorHAnsi" w:cstheme="minorHAnsi"/>
        </w:rPr>
        <w:t>le Matagaluega Soifua Maloloi</w:t>
      </w:r>
      <w:r w:rsidR="00C94256">
        <w:rPr>
          <w:rFonts w:asciiTheme="minorHAnsi" w:hAnsiTheme="minorHAnsi" w:cstheme="minorHAnsi"/>
        </w:rPr>
        <w:t>n</w:t>
      </w:r>
      <w:r w:rsidR="006F2D26">
        <w:rPr>
          <w:rFonts w:asciiTheme="minorHAnsi" w:hAnsiTheme="minorHAnsi" w:cstheme="minorHAnsi"/>
        </w:rPr>
        <w:t>a</w:t>
      </w:r>
      <w:r w:rsidR="00C464B5">
        <w:rPr>
          <w:rFonts w:asciiTheme="minorHAnsi" w:hAnsiTheme="minorHAnsi" w:cstheme="minorHAnsi"/>
        </w:rPr>
        <w:t xml:space="preserve"> s</w:t>
      </w:r>
      <w:r w:rsidR="000C7BC2">
        <w:rPr>
          <w:rFonts w:asciiTheme="minorHAnsi" w:hAnsiTheme="minorHAnsi" w:cstheme="minorHAnsi"/>
        </w:rPr>
        <w:t>e</w:t>
      </w:r>
      <w:r w:rsidR="00C464B5">
        <w:rPr>
          <w:rFonts w:asciiTheme="minorHAnsi" w:hAnsiTheme="minorHAnsi" w:cstheme="minorHAnsi"/>
        </w:rPr>
        <w:t xml:space="preserve"> </w:t>
      </w:r>
      <w:r w:rsidR="004E4FA0">
        <w:rPr>
          <w:rFonts w:asciiTheme="minorHAnsi" w:hAnsiTheme="minorHAnsi" w:cstheme="minorHAnsi"/>
        </w:rPr>
        <w:t>itulau upega ta</w:t>
      </w:r>
      <w:r w:rsidR="00054B72">
        <w:rPr>
          <w:rFonts w:asciiTheme="minorHAnsi" w:hAnsiTheme="minorHAnsi" w:cstheme="minorHAnsi"/>
        </w:rPr>
        <w:t xml:space="preserve">fa’ilagi o </w:t>
      </w:r>
      <w:hyperlink r:id="rId10" w:history="1">
        <w:r w:rsidR="001005DE">
          <w:rPr>
            <w:rStyle w:val="Hyperlink"/>
            <w:rFonts w:asciiTheme="minorHAnsi" w:hAnsiTheme="minorHAnsi" w:cstheme="minorHAnsi"/>
          </w:rPr>
          <w:t>Faa</w:t>
        </w:r>
        <w:r w:rsidR="00672A87" w:rsidRPr="00EC1236">
          <w:rPr>
            <w:rStyle w:val="Hyperlink"/>
            <w:rFonts w:asciiTheme="minorHAnsi" w:hAnsiTheme="minorHAnsi" w:cstheme="minorHAnsi"/>
          </w:rPr>
          <w:t>mat</w:t>
        </w:r>
        <w:r w:rsidR="001005DE">
          <w:rPr>
            <w:rStyle w:val="Hyperlink"/>
            <w:rFonts w:asciiTheme="minorHAnsi" w:hAnsiTheme="minorHAnsi" w:cstheme="minorHAnsi"/>
          </w:rPr>
          <w:t>alaga</w:t>
        </w:r>
        <w:r w:rsidR="0066496C">
          <w:rPr>
            <w:rStyle w:val="Hyperlink"/>
            <w:rFonts w:asciiTheme="minorHAnsi" w:hAnsiTheme="minorHAnsi" w:cstheme="minorHAnsi"/>
          </w:rPr>
          <w:t xml:space="preserve"> </w:t>
        </w:r>
        <w:r w:rsidR="003960DB">
          <w:rPr>
            <w:rStyle w:val="Hyperlink"/>
            <w:rFonts w:asciiTheme="minorHAnsi" w:hAnsiTheme="minorHAnsi" w:cstheme="minorHAnsi"/>
          </w:rPr>
          <w:t xml:space="preserve">e uiga </w:t>
        </w:r>
        <w:r w:rsidR="0066496C">
          <w:rPr>
            <w:rStyle w:val="Hyperlink"/>
            <w:rFonts w:asciiTheme="minorHAnsi" w:hAnsiTheme="minorHAnsi" w:cstheme="minorHAnsi"/>
          </w:rPr>
          <w:t xml:space="preserve">i tui puipui </w:t>
        </w:r>
        <w:r w:rsidR="0057644D">
          <w:rPr>
            <w:rStyle w:val="Hyperlink"/>
            <w:rFonts w:asciiTheme="minorHAnsi" w:hAnsiTheme="minorHAnsi" w:cstheme="minorHAnsi"/>
          </w:rPr>
          <w:t>o le</w:t>
        </w:r>
        <w:r w:rsidR="00672A87" w:rsidRPr="00EC1236">
          <w:rPr>
            <w:rStyle w:val="Hyperlink"/>
            <w:rFonts w:asciiTheme="minorHAnsi" w:hAnsiTheme="minorHAnsi" w:cstheme="minorHAnsi"/>
          </w:rPr>
          <w:t xml:space="preserve"> </w:t>
        </w:r>
        <w:r w:rsidR="00411D12">
          <w:rPr>
            <w:rStyle w:val="Hyperlink"/>
            <w:rFonts w:asciiTheme="minorHAnsi" w:hAnsiTheme="minorHAnsi" w:cstheme="minorHAnsi"/>
          </w:rPr>
          <w:t>K</w:t>
        </w:r>
        <w:r w:rsidR="00672A87" w:rsidRPr="00EC1236">
          <w:rPr>
            <w:rStyle w:val="Hyperlink"/>
            <w:rFonts w:asciiTheme="minorHAnsi" w:hAnsiTheme="minorHAnsi" w:cstheme="minorHAnsi"/>
          </w:rPr>
          <w:t>OVI</w:t>
        </w:r>
        <w:r w:rsidR="00411D12">
          <w:rPr>
            <w:rStyle w:val="Hyperlink"/>
            <w:rFonts w:asciiTheme="minorHAnsi" w:hAnsiTheme="minorHAnsi" w:cstheme="minorHAnsi"/>
          </w:rPr>
          <w:t>TI</w:t>
        </w:r>
        <w:r w:rsidR="00672A87" w:rsidRPr="00EC1236">
          <w:rPr>
            <w:rStyle w:val="Hyperlink"/>
            <w:rFonts w:asciiTheme="minorHAnsi" w:hAnsiTheme="minorHAnsi" w:cstheme="minorHAnsi"/>
          </w:rPr>
          <w:t xml:space="preserve">-19 </w:t>
        </w:r>
        <w:r w:rsidR="0057644D">
          <w:rPr>
            <w:rStyle w:val="Hyperlink"/>
            <w:rFonts w:asciiTheme="minorHAnsi" w:hAnsiTheme="minorHAnsi" w:cstheme="minorHAnsi"/>
          </w:rPr>
          <w:t xml:space="preserve">mo tagata </w:t>
        </w:r>
        <w:r w:rsidR="003960DB">
          <w:rPr>
            <w:rStyle w:val="Hyperlink"/>
            <w:rFonts w:asciiTheme="minorHAnsi" w:hAnsiTheme="minorHAnsi" w:cstheme="minorHAnsi"/>
          </w:rPr>
          <w:t>e iai mana’og</w:t>
        </w:r>
        <w:r w:rsidR="00C94256">
          <w:rPr>
            <w:rStyle w:val="Hyperlink"/>
            <w:rFonts w:asciiTheme="minorHAnsi" w:hAnsiTheme="minorHAnsi" w:cstheme="minorHAnsi"/>
          </w:rPr>
          <w:t>a</w:t>
        </w:r>
        <w:r w:rsidR="003960DB">
          <w:rPr>
            <w:rStyle w:val="Hyperlink"/>
            <w:rFonts w:asciiTheme="minorHAnsi" w:hAnsiTheme="minorHAnsi" w:cstheme="minorHAnsi"/>
          </w:rPr>
          <w:t xml:space="preserve"> faapitoa</w:t>
        </w:r>
      </w:hyperlink>
      <w:r w:rsidR="00C464B5">
        <w:rPr>
          <w:rFonts w:asciiTheme="minorHAnsi" w:hAnsiTheme="minorHAnsi" w:cstheme="minorHAnsi"/>
        </w:rPr>
        <w:t xml:space="preserve">, </w:t>
      </w:r>
      <w:r w:rsidR="00E142CE">
        <w:rPr>
          <w:rFonts w:asciiTheme="minorHAnsi" w:hAnsiTheme="minorHAnsi" w:cstheme="minorHAnsi"/>
        </w:rPr>
        <w:t xml:space="preserve">ua </w:t>
      </w:r>
      <w:r w:rsidR="00E54503">
        <w:rPr>
          <w:rFonts w:asciiTheme="minorHAnsi" w:hAnsiTheme="minorHAnsi" w:cstheme="minorHAnsi"/>
        </w:rPr>
        <w:t>a</w:t>
      </w:r>
      <w:r w:rsidR="00C464B5">
        <w:rPr>
          <w:rFonts w:asciiTheme="minorHAnsi" w:hAnsiTheme="minorHAnsi" w:cstheme="minorHAnsi"/>
        </w:rPr>
        <w:t>o</w:t>
      </w:r>
      <w:r w:rsidR="00E54503">
        <w:rPr>
          <w:rFonts w:asciiTheme="minorHAnsi" w:hAnsiTheme="minorHAnsi" w:cstheme="minorHAnsi"/>
        </w:rPr>
        <w:t>fia ai l</w:t>
      </w:r>
      <w:r w:rsidR="00C464B5">
        <w:rPr>
          <w:rFonts w:asciiTheme="minorHAnsi" w:hAnsiTheme="minorHAnsi" w:cstheme="minorHAnsi"/>
        </w:rPr>
        <w:t>e</w:t>
      </w:r>
      <w:r w:rsidR="00E54503">
        <w:rPr>
          <w:rFonts w:asciiTheme="minorHAnsi" w:hAnsiTheme="minorHAnsi" w:cstheme="minorHAnsi"/>
        </w:rPr>
        <w:t xml:space="preserve"> tele o </w:t>
      </w:r>
      <w:r w:rsidR="002733A1">
        <w:rPr>
          <w:rFonts w:asciiTheme="minorHAnsi" w:hAnsiTheme="minorHAnsi" w:cstheme="minorHAnsi"/>
        </w:rPr>
        <w:t xml:space="preserve">ni </w:t>
      </w:r>
      <w:r w:rsidR="00E54503">
        <w:rPr>
          <w:rFonts w:asciiTheme="minorHAnsi" w:hAnsiTheme="minorHAnsi" w:cstheme="minorHAnsi"/>
        </w:rPr>
        <w:t>f</w:t>
      </w:r>
      <w:r w:rsidR="00C464B5">
        <w:rPr>
          <w:rFonts w:asciiTheme="minorHAnsi" w:hAnsiTheme="minorHAnsi" w:cstheme="minorHAnsi"/>
        </w:rPr>
        <w:t>esi</w:t>
      </w:r>
      <w:r w:rsidR="00E54503">
        <w:rPr>
          <w:rFonts w:asciiTheme="minorHAnsi" w:hAnsiTheme="minorHAnsi" w:cstheme="minorHAnsi"/>
        </w:rPr>
        <w:t>li</w:t>
      </w:r>
      <w:r w:rsidR="00C464B5">
        <w:rPr>
          <w:rFonts w:asciiTheme="minorHAnsi" w:hAnsiTheme="minorHAnsi" w:cstheme="minorHAnsi"/>
        </w:rPr>
        <w:t xml:space="preserve"> e u</w:t>
      </w:r>
      <w:r w:rsidR="000326FD">
        <w:rPr>
          <w:rFonts w:asciiTheme="minorHAnsi" w:hAnsiTheme="minorHAnsi" w:cstheme="minorHAnsi"/>
        </w:rPr>
        <w:t xml:space="preserve">iga i </w:t>
      </w:r>
      <w:r w:rsidR="00C464B5">
        <w:rPr>
          <w:rFonts w:asciiTheme="minorHAnsi" w:hAnsiTheme="minorHAnsi" w:cstheme="minorHAnsi"/>
        </w:rPr>
        <w:t>t</w:t>
      </w:r>
      <w:r w:rsidR="000326FD">
        <w:rPr>
          <w:rFonts w:asciiTheme="minorHAnsi" w:hAnsiTheme="minorHAnsi" w:cstheme="minorHAnsi"/>
        </w:rPr>
        <w:t>ui puipui</w:t>
      </w:r>
      <w:r w:rsidR="00C464B5">
        <w:rPr>
          <w:rFonts w:asciiTheme="minorHAnsi" w:hAnsiTheme="minorHAnsi" w:cstheme="minorHAnsi"/>
        </w:rPr>
        <w:t xml:space="preserve">, </w:t>
      </w:r>
      <w:r w:rsidR="00855358">
        <w:rPr>
          <w:rFonts w:asciiTheme="minorHAnsi" w:hAnsiTheme="minorHAnsi" w:cstheme="minorHAnsi"/>
        </w:rPr>
        <w:t xml:space="preserve">e pei </w:t>
      </w:r>
      <w:r w:rsidR="00B10BEB">
        <w:rPr>
          <w:rFonts w:asciiTheme="minorHAnsi" w:hAnsiTheme="minorHAnsi" w:cstheme="minorHAnsi"/>
        </w:rPr>
        <w:t xml:space="preserve">o aso ma </w:t>
      </w:r>
      <w:r w:rsidR="009107B8">
        <w:rPr>
          <w:rFonts w:asciiTheme="minorHAnsi" w:hAnsiTheme="minorHAnsi" w:cstheme="minorHAnsi"/>
        </w:rPr>
        <w:t>s</w:t>
      </w:r>
      <w:r w:rsidR="00B10BEB">
        <w:rPr>
          <w:rFonts w:asciiTheme="minorHAnsi" w:hAnsiTheme="minorHAnsi" w:cstheme="minorHAnsi"/>
        </w:rPr>
        <w:t xml:space="preserve">e </w:t>
      </w:r>
      <w:r w:rsidR="00C92541">
        <w:rPr>
          <w:rFonts w:asciiTheme="minorHAnsi" w:hAnsiTheme="minorHAnsi" w:cstheme="minorHAnsi"/>
        </w:rPr>
        <w:t xml:space="preserve">nofoaga </w:t>
      </w:r>
      <w:r w:rsidR="00DE6C26">
        <w:rPr>
          <w:rFonts w:asciiTheme="minorHAnsi" w:hAnsiTheme="minorHAnsi" w:cstheme="minorHAnsi"/>
        </w:rPr>
        <w:t xml:space="preserve">o </w:t>
      </w:r>
      <w:r w:rsidR="00B51389">
        <w:rPr>
          <w:rFonts w:asciiTheme="minorHAnsi" w:hAnsiTheme="minorHAnsi" w:cstheme="minorHAnsi"/>
        </w:rPr>
        <w:t xml:space="preserve">avanoa </w:t>
      </w:r>
      <w:r w:rsidR="00C92541">
        <w:rPr>
          <w:rFonts w:asciiTheme="minorHAnsi" w:hAnsiTheme="minorHAnsi" w:cstheme="minorHAnsi"/>
        </w:rPr>
        <w:t>e fai a</w:t>
      </w:r>
      <w:r w:rsidR="00C464B5">
        <w:rPr>
          <w:rFonts w:asciiTheme="minorHAnsi" w:hAnsiTheme="minorHAnsi" w:cstheme="minorHAnsi"/>
        </w:rPr>
        <w:t>i</w:t>
      </w:r>
      <w:r w:rsidR="00020469">
        <w:rPr>
          <w:rFonts w:asciiTheme="minorHAnsi" w:hAnsiTheme="minorHAnsi" w:cstheme="minorHAnsi"/>
        </w:rPr>
        <w:t xml:space="preserve">. </w:t>
      </w:r>
      <w:r w:rsidR="00CD414C">
        <w:rPr>
          <w:rFonts w:asciiTheme="minorHAnsi" w:hAnsiTheme="minorHAnsi" w:cstheme="minorHAnsi"/>
        </w:rPr>
        <w:t>E fai lava ma faa</w:t>
      </w:r>
      <w:r w:rsidR="00BB59B4">
        <w:rPr>
          <w:rFonts w:asciiTheme="minorHAnsi" w:hAnsiTheme="minorHAnsi" w:cstheme="minorHAnsi"/>
        </w:rPr>
        <w:t>fou</w:t>
      </w:r>
      <w:r w:rsidR="00BA7987">
        <w:rPr>
          <w:rFonts w:asciiTheme="minorHAnsi" w:hAnsiTheme="minorHAnsi" w:cstheme="minorHAnsi"/>
        </w:rPr>
        <w:t xml:space="preserve"> </w:t>
      </w:r>
      <w:r w:rsidR="00D57053">
        <w:rPr>
          <w:rFonts w:asciiTheme="minorHAnsi" w:hAnsiTheme="minorHAnsi" w:cstheme="minorHAnsi"/>
        </w:rPr>
        <w:t>lenei itulau upega tafa’ilagi</w:t>
      </w:r>
      <w:r w:rsidR="00020469">
        <w:rPr>
          <w:rFonts w:asciiTheme="minorHAnsi" w:hAnsiTheme="minorHAnsi" w:cstheme="minorHAnsi"/>
        </w:rPr>
        <w:t>.</w:t>
      </w:r>
    </w:p>
    <w:p w14:paraId="6C321992" w14:textId="38F3F952" w:rsidR="00020469" w:rsidRDefault="002D4A67" w:rsidP="00672A87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Ua </w:t>
      </w:r>
      <w:r w:rsidR="00075167">
        <w:rPr>
          <w:rFonts w:asciiTheme="minorHAnsi" w:hAnsiTheme="minorHAnsi" w:cstheme="minorHAnsi"/>
        </w:rPr>
        <w:t>i</w:t>
      </w:r>
      <w:r w:rsidR="005D42CF">
        <w:rPr>
          <w:rFonts w:asciiTheme="minorHAnsi" w:hAnsiTheme="minorHAnsi" w:cstheme="minorHAnsi"/>
        </w:rPr>
        <w:t>ai fo</w:t>
      </w:r>
      <w:r w:rsidR="00B355CB">
        <w:rPr>
          <w:rFonts w:asciiTheme="minorHAnsi" w:hAnsiTheme="minorHAnsi" w:cstheme="minorHAnsi"/>
        </w:rPr>
        <w:t xml:space="preserve">’i </w:t>
      </w:r>
      <w:r w:rsidR="00ED4C13">
        <w:rPr>
          <w:rFonts w:asciiTheme="minorHAnsi" w:hAnsiTheme="minorHAnsi" w:cstheme="minorHAnsi"/>
        </w:rPr>
        <w:t xml:space="preserve">lomiga </w:t>
      </w:r>
      <w:r w:rsidR="00183678">
        <w:rPr>
          <w:rFonts w:asciiTheme="minorHAnsi" w:hAnsiTheme="minorHAnsi" w:cstheme="minorHAnsi"/>
        </w:rPr>
        <w:t xml:space="preserve">o alagā’oa </w:t>
      </w:r>
      <w:r w:rsidR="009773E8">
        <w:rPr>
          <w:rFonts w:asciiTheme="minorHAnsi" w:hAnsiTheme="minorHAnsi" w:cstheme="minorHAnsi"/>
        </w:rPr>
        <w:t xml:space="preserve">i le </w:t>
      </w:r>
      <w:r w:rsidR="000202B3">
        <w:rPr>
          <w:rFonts w:asciiTheme="minorHAnsi" w:hAnsiTheme="minorHAnsi" w:cstheme="minorHAnsi"/>
        </w:rPr>
        <w:t>upega tafa’ilagi a</w:t>
      </w:r>
      <w:r w:rsidR="00B355CB">
        <w:rPr>
          <w:rFonts w:asciiTheme="minorHAnsi" w:hAnsiTheme="minorHAnsi" w:cstheme="minorHAnsi"/>
        </w:rPr>
        <w:t xml:space="preserve"> l</w:t>
      </w:r>
      <w:r w:rsidR="00020469">
        <w:rPr>
          <w:rFonts w:asciiTheme="minorHAnsi" w:hAnsiTheme="minorHAnsi" w:cstheme="minorHAnsi"/>
        </w:rPr>
        <w:t xml:space="preserve">e </w:t>
      </w:r>
      <w:r w:rsidR="00B355CB">
        <w:rPr>
          <w:rFonts w:asciiTheme="minorHAnsi" w:hAnsiTheme="minorHAnsi" w:cstheme="minorHAnsi"/>
        </w:rPr>
        <w:t xml:space="preserve">Matagaluega </w:t>
      </w:r>
      <w:r w:rsidR="00FA243A">
        <w:rPr>
          <w:rFonts w:asciiTheme="minorHAnsi" w:hAnsiTheme="minorHAnsi" w:cstheme="minorHAnsi"/>
        </w:rPr>
        <w:t>Soifua Maloloina</w:t>
      </w:r>
      <w:r w:rsidR="00C464B5">
        <w:rPr>
          <w:rFonts w:asciiTheme="minorHAnsi" w:hAnsiTheme="minorHAnsi" w:cstheme="minorHAnsi"/>
        </w:rPr>
        <w:t xml:space="preserve"> (</w:t>
      </w:r>
      <w:r w:rsidR="00337928">
        <w:rPr>
          <w:rFonts w:asciiTheme="minorHAnsi" w:hAnsiTheme="minorHAnsi" w:cstheme="minorHAnsi"/>
        </w:rPr>
        <w:t xml:space="preserve">i </w:t>
      </w:r>
      <w:r w:rsidR="00C464B5">
        <w:rPr>
          <w:rFonts w:asciiTheme="minorHAnsi" w:hAnsiTheme="minorHAnsi" w:cstheme="minorHAnsi"/>
        </w:rPr>
        <w:t>l</w:t>
      </w:r>
      <w:r w:rsidR="00337928">
        <w:rPr>
          <w:rFonts w:asciiTheme="minorHAnsi" w:hAnsiTheme="minorHAnsi" w:cstheme="minorHAnsi"/>
        </w:rPr>
        <w:t>e</w:t>
      </w:r>
      <w:r w:rsidR="00C464B5">
        <w:rPr>
          <w:rFonts w:asciiTheme="minorHAnsi" w:hAnsiTheme="minorHAnsi" w:cstheme="minorHAnsi"/>
        </w:rPr>
        <w:t xml:space="preserve"> Easy Read </w:t>
      </w:r>
      <w:r w:rsidR="00337928">
        <w:rPr>
          <w:rFonts w:asciiTheme="minorHAnsi" w:hAnsiTheme="minorHAnsi" w:cstheme="minorHAnsi"/>
        </w:rPr>
        <w:t>m</w:t>
      </w:r>
      <w:r w:rsidR="00C464B5">
        <w:rPr>
          <w:rFonts w:asciiTheme="minorHAnsi" w:hAnsiTheme="minorHAnsi" w:cstheme="minorHAnsi"/>
        </w:rPr>
        <w:t xml:space="preserve">a Auslan) </w:t>
      </w:r>
      <w:r w:rsidR="00224EAD">
        <w:rPr>
          <w:rFonts w:asciiTheme="minorHAnsi" w:hAnsiTheme="minorHAnsi" w:cstheme="minorHAnsi"/>
        </w:rPr>
        <w:t>e uig</w:t>
      </w:r>
      <w:r w:rsidR="00C464B5">
        <w:rPr>
          <w:rFonts w:asciiTheme="minorHAnsi" w:hAnsiTheme="minorHAnsi" w:cstheme="minorHAnsi"/>
        </w:rPr>
        <w:t>a</w:t>
      </w:r>
      <w:r w:rsidR="00224EAD">
        <w:rPr>
          <w:rFonts w:asciiTheme="minorHAnsi" w:hAnsiTheme="minorHAnsi" w:cstheme="minorHAnsi"/>
        </w:rPr>
        <w:t xml:space="preserve"> i</w:t>
      </w:r>
      <w:r w:rsidR="00C464B5">
        <w:rPr>
          <w:rFonts w:asciiTheme="minorHAnsi" w:hAnsiTheme="minorHAnsi" w:cstheme="minorHAnsi"/>
        </w:rPr>
        <w:t xml:space="preserve"> t</w:t>
      </w:r>
      <w:r w:rsidR="00224EAD">
        <w:rPr>
          <w:rFonts w:asciiTheme="minorHAnsi" w:hAnsiTheme="minorHAnsi" w:cstheme="minorHAnsi"/>
        </w:rPr>
        <w:t>ui</w:t>
      </w:r>
      <w:r w:rsidR="00C464B5">
        <w:rPr>
          <w:rFonts w:asciiTheme="minorHAnsi" w:hAnsiTheme="minorHAnsi" w:cstheme="minorHAnsi"/>
        </w:rPr>
        <w:t xml:space="preserve"> </w:t>
      </w:r>
      <w:r w:rsidR="00224EAD">
        <w:rPr>
          <w:rFonts w:asciiTheme="minorHAnsi" w:hAnsiTheme="minorHAnsi" w:cstheme="minorHAnsi"/>
        </w:rPr>
        <w:t>puipui</w:t>
      </w:r>
      <w:r w:rsidR="00C464B5">
        <w:rPr>
          <w:rFonts w:asciiTheme="minorHAnsi" w:hAnsiTheme="minorHAnsi" w:cstheme="minorHAnsi"/>
        </w:rPr>
        <w:t xml:space="preserve">. </w:t>
      </w:r>
      <w:r w:rsidR="00C852D4">
        <w:rPr>
          <w:rFonts w:asciiTheme="minorHAnsi" w:hAnsiTheme="minorHAnsi" w:cstheme="minorHAnsi"/>
        </w:rPr>
        <w:t>Ua faa</w:t>
      </w:r>
      <w:r w:rsidR="000D7F56">
        <w:rPr>
          <w:rFonts w:asciiTheme="minorHAnsi" w:hAnsiTheme="minorHAnsi" w:cstheme="minorHAnsi"/>
        </w:rPr>
        <w:t xml:space="preserve">matala i nei </w:t>
      </w:r>
      <w:r w:rsidR="00F21288">
        <w:rPr>
          <w:rFonts w:asciiTheme="minorHAnsi" w:hAnsiTheme="minorHAnsi" w:cstheme="minorHAnsi"/>
        </w:rPr>
        <w:t>alagā’oa</w:t>
      </w:r>
      <w:r w:rsidR="000D7F56">
        <w:rPr>
          <w:rFonts w:asciiTheme="minorHAnsi" w:hAnsiTheme="minorHAnsi" w:cstheme="minorHAnsi"/>
        </w:rPr>
        <w:t xml:space="preserve"> </w:t>
      </w:r>
      <w:r w:rsidR="00AB38B3">
        <w:rPr>
          <w:rFonts w:asciiTheme="minorHAnsi" w:hAnsiTheme="minorHAnsi" w:cstheme="minorHAnsi"/>
        </w:rPr>
        <w:t xml:space="preserve">poo </w:t>
      </w:r>
      <w:r w:rsidR="00C464B5">
        <w:rPr>
          <w:rFonts w:asciiTheme="minorHAnsi" w:hAnsiTheme="minorHAnsi" w:cstheme="minorHAnsi"/>
        </w:rPr>
        <w:t xml:space="preserve">a </w:t>
      </w:r>
      <w:r w:rsidR="006A5626">
        <w:rPr>
          <w:rFonts w:asciiTheme="minorHAnsi" w:hAnsiTheme="minorHAnsi" w:cstheme="minorHAnsi"/>
        </w:rPr>
        <w:t xml:space="preserve">nei mea o </w:t>
      </w:r>
      <w:r w:rsidR="00AB38B3">
        <w:rPr>
          <w:rFonts w:asciiTheme="minorHAnsi" w:hAnsiTheme="minorHAnsi" w:cstheme="minorHAnsi"/>
        </w:rPr>
        <w:t>tui puipui</w:t>
      </w:r>
      <w:r w:rsidR="00C464B5">
        <w:rPr>
          <w:rFonts w:asciiTheme="minorHAnsi" w:hAnsiTheme="minorHAnsi" w:cstheme="minorHAnsi"/>
        </w:rPr>
        <w:t xml:space="preserve">, </w:t>
      </w:r>
      <w:r w:rsidR="009818DB">
        <w:rPr>
          <w:rFonts w:asciiTheme="minorHAnsi" w:hAnsiTheme="minorHAnsi" w:cstheme="minorHAnsi"/>
        </w:rPr>
        <w:t>e faapefea ona sauni m</w:t>
      </w:r>
      <w:r w:rsidR="00DA477F">
        <w:rPr>
          <w:rFonts w:asciiTheme="minorHAnsi" w:hAnsiTheme="minorHAnsi" w:cstheme="minorHAnsi"/>
        </w:rPr>
        <w:t xml:space="preserve">o </w:t>
      </w:r>
      <w:r w:rsidR="009818DB">
        <w:rPr>
          <w:rFonts w:asciiTheme="minorHAnsi" w:hAnsiTheme="minorHAnsi" w:cstheme="minorHAnsi"/>
        </w:rPr>
        <w:t xml:space="preserve">le faiga o </w:t>
      </w:r>
      <w:r w:rsidR="004526E0">
        <w:rPr>
          <w:rFonts w:asciiTheme="minorHAnsi" w:hAnsiTheme="minorHAnsi" w:cstheme="minorHAnsi"/>
        </w:rPr>
        <w:t xml:space="preserve">lou </w:t>
      </w:r>
      <w:r w:rsidR="009818DB">
        <w:rPr>
          <w:rFonts w:asciiTheme="minorHAnsi" w:hAnsiTheme="minorHAnsi" w:cstheme="minorHAnsi"/>
        </w:rPr>
        <w:t>tui</w:t>
      </w:r>
      <w:r w:rsidR="004526E0">
        <w:rPr>
          <w:rFonts w:asciiTheme="minorHAnsi" w:hAnsiTheme="minorHAnsi" w:cstheme="minorHAnsi"/>
        </w:rPr>
        <w:t xml:space="preserve"> puipui</w:t>
      </w:r>
      <w:r w:rsidR="00C464B5">
        <w:rPr>
          <w:rFonts w:asciiTheme="minorHAnsi" w:hAnsiTheme="minorHAnsi" w:cstheme="minorHAnsi"/>
        </w:rPr>
        <w:t>, a</w:t>
      </w:r>
      <w:r w:rsidR="00CE49ED">
        <w:rPr>
          <w:rFonts w:asciiTheme="minorHAnsi" w:hAnsiTheme="minorHAnsi" w:cstheme="minorHAnsi"/>
        </w:rPr>
        <w:t>e</w:t>
      </w:r>
      <w:r w:rsidR="00C464B5">
        <w:rPr>
          <w:rFonts w:asciiTheme="minorHAnsi" w:hAnsiTheme="minorHAnsi" w:cstheme="minorHAnsi"/>
        </w:rPr>
        <w:t xml:space="preserve"> </w:t>
      </w:r>
      <w:r w:rsidR="00CE49ED">
        <w:rPr>
          <w:rFonts w:asciiTheme="minorHAnsi" w:hAnsiTheme="minorHAnsi" w:cstheme="minorHAnsi"/>
        </w:rPr>
        <w:t xml:space="preserve">poo </w:t>
      </w:r>
      <w:r w:rsidR="00C464B5">
        <w:rPr>
          <w:rFonts w:asciiTheme="minorHAnsi" w:hAnsiTheme="minorHAnsi" w:cstheme="minorHAnsi"/>
        </w:rPr>
        <w:t xml:space="preserve">a </w:t>
      </w:r>
      <w:r w:rsidR="000B23D7">
        <w:rPr>
          <w:rFonts w:asciiTheme="minorHAnsi" w:hAnsiTheme="minorHAnsi" w:cstheme="minorHAnsi"/>
        </w:rPr>
        <w:t xml:space="preserve">ni tulaga </w:t>
      </w:r>
      <w:r w:rsidR="00CE49ED">
        <w:rPr>
          <w:rFonts w:asciiTheme="minorHAnsi" w:hAnsiTheme="minorHAnsi" w:cstheme="minorHAnsi"/>
        </w:rPr>
        <w:t>e</w:t>
      </w:r>
      <w:r w:rsidR="000B23D7">
        <w:rPr>
          <w:rFonts w:asciiTheme="minorHAnsi" w:hAnsiTheme="minorHAnsi" w:cstheme="minorHAnsi"/>
        </w:rPr>
        <w:t xml:space="preserve"> </w:t>
      </w:r>
      <w:r w:rsidR="00CE49ED">
        <w:rPr>
          <w:rFonts w:asciiTheme="minorHAnsi" w:hAnsiTheme="minorHAnsi" w:cstheme="minorHAnsi"/>
        </w:rPr>
        <w:t>a</w:t>
      </w:r>
      <w:r w:rsidR="00232D9F">
        <w:rPr>
          <w:rFonts w:asciiTheme="minorHAnsi" w:hAnsiTheme="minorHAnsi" w:cstheme="minorHAnsi"/>
        </w:rPr>
        <w:t xml:space="preserve">liali mai pe a uma </w:t>
      </w:r>
      <w:r w:rsidR="001D0B35">
        <w:rPr>
          <w:rFonts w:asciiTheme="minorHAnsi" w:hAnsiTheme="minorHAnsi" w:cstheme="minorHAnsi"/>
        </w:rPr>
        <w:t xml:space="preserve">ona fai </w:t>
      </w:r>
      <w:r w:rsidR="00232D9F">
        <w:rPr>
          <w:rFonts w:asciiTheme="minorHAnsi" w:hAnsiTheme="minorHAnsi" w:cstheme="minorHAnsi"/>
        </w:rPr>
        <w:t>l</w:t>
      </w:r>
      <w:r w:rsidR="001D0B35">
        <w:rPr>
          <w:rFonts w:asciiTheme="minorHAnsi" w:hAnsiTheme="minorHAnsi" w:cstheme="minorHAnsi"/>
        </w:rPr>
        <w:t>ou</w:t>
      </w:r>
      <w:r w:rsidR="00232D9F">
        <w:rPr>
          <w:rFonts w:asciiTheme="minorHAnsi" w:hAnsiTheme="minorHAnsi" w:cstheme="minorHAnsi"/>
        </w:rPr>
        <w:t xml:space="preserve"> tui puipui</w:t>
      </w:r>
      <w:r w:rsidR="00C464B5">
        <w:rPr>
          <w:rFonts w:asciiTheme="minorHAnsi" w:hAnsiTheme="minorHAnsi" w:cstheme="minorHAnsi"/>
        </w:rPr>
        <w:t>.</w:t>
      </w:r>
    </w:p>
    <w:p w14:paraId="5F2A5A16" w14:textId="228B3A64" w:rsidR="00020469" w:rsidRPr="008D03D9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1" w:history="1">
        <w:r w:rsidR="0090016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Faa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mat</w:t>
        </w:r>
        <w:r w:rsidR="0090016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alaga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o </w:t>
        </w:r>
        <w:r w:rsidR="00DC3F65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tui puipui</w:t>
        </w:r>
        <w:r w:rsidR="000266A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mo le</w:t>
        </w:r>
        <w:r w:rsidR="00DC3F65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826854" w:rsidRPr="0082685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KOVITI-19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Pfizer (Comirnaty)</w:t>
        </w:r>
      </w:hyperlink>
    </w:p>
    <w:p w14:paraId="76CEEBFC" w14:textId="4ED7DE73" w:rsidR="00020469" w:rsidRPr="008D03D9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2" w:history="1">
        <w:r w:rsidR="00F2011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Sauni mo l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e</w:t>
        </w:r>
        <w:r w:rsidR="00F2011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fai o tui puipui</w:t>
        </w:r>
        <w:r w:rsidR="008930B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m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</w:t>
        </w:r>
        <w:r w:rsidR="000266A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le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826854" w:rsidRPr="0082685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KOVITI-19</w:t>
        </w:r>
      </w:hyperlink>
    </w:p>
    <w:p w14:paraId="7B401542" w14:textId="2885A0A8" w:rsidR="00020469" w:rsidRPr="008D03D9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3" w:history="1">
        <w:r w:rsidR="00D2238A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Taimi ua uma ona fai l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ou</w:t>
        </w:r>
        <w:r w:rsidR="00D2238A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8F5E6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tui pui mo le </w:t>
        </w:r>
        <w:r w:rsidR="00826854" w:rsidRPr="0082685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KOVITI-19</w:t>
        </w:r>
      </w:hyperlink>
    </w:p>
    <w:p w14:paraId="1A74CE9E" w14:textId="21EBF57A" w:rsidR="00020469" w:rsidRPr="008D03D9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4" w:history="1">
        <w:r w:rsidR="00826854" w:rsidRPr="00826854">
          <w:rPr>
            <w:rFonts w:eastAsiaTheme="minorHAnsi"/>
          </w:rPr>
          <w:t xml:space="preserve"> </w:t>
        </w:r>
        <w:r w:rsidR="00826854" w:rsidRPr="0082685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</w:t>
        </w:r>
        <w:r w:rsidR="00456E2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0F7BC1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ta’iala </w:t>
        </w:r>
        <w:r w:rsidR="00D22B52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i </w:t>
        </w:r>
        <w:r w:rsidR="00201062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filifiliga i </w:t>
        </w:r>
        <w:r w:rsidR="00456E2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tui puipui mo le KO</w:t>
        </w:r>
        <w:r w:rsidR="00826854" w:rsidRPr="0082685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VITI-19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763DA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m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o </w:t>
        </w:r>
        <w:r w:rsidR="00763DA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tinā ua ma’itaga (ma’itō)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, </w:t>
        </w:r>
        <w:r w:rsidR="0014072A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faasusu pepe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, </w:t>
        </w:r>
        <w:r w:rsidR="003B75FA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po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o </w:t>
        </w:r>
        <w:r w:rsidR="003B75FA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fuafua mo ma’itaga</w:t>
        </w:r>
      </w:hyperlink>
    </w:p>
    <w:p w14:paraId="0E273920" w14:textId="644484F5" w:rsidR="00020469" w:rsidRPr="008A0E57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5" w:history="1">
        <w:r w:rsidR="00EF38B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Lagolago tagata ua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AB394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i</w:t>
        </w:r>
        <w:r w:rsidR="00BB3A6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ai mana’oga </w:t>
        </w:r>
        <w:r w:rsidR="007258D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faapitoa o mafaufau </w:t>
        </w:r>
        <w:r w:rsidR="000531A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ma le soifua </w:t>
        </w:r>
        <w:r w:rsidR="00E0076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ina ia 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</w:t>
        </w:r>
        <w:r w:rsidR="00E0076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fi 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</w:t>
        </w:r>
        <w:r w:rsidR="00E0076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tu </w:t>
        </w:r>
        <w:r w:rsidR="00AB799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i tausiga soifua maloloina 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i </w:t>
        </w:r>
        <w:r w:rsidR="00175308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l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e</w:t>
        </w:r>
        <w:r w:rsidR="00175308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pipisi o le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826854" w:rsidRPr="0082685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KOVITI-19</w:t>
        </w:r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175308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i le lalolagi</w:t>
        </w:r>
      </w:hyperlink>
    </w:p>
    <w:p w14:paraId="11C73D2C" w14:textId="22079284" w:rsidR="00020469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6" w:history="1">
        <w:r w:rsidR="00F078AF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Faa</w:t>
        </w:r>
        <w:r w:rsidR="00020469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mat</w:t>
        </w:r>
        <w:r w:rsidR="00F078AF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alaga </w:t>
        </w:r>
        <w:r w:rsidR="00B80F1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e uiga i tui puipui mo le KOVITI-</w:t>
        </w:r>
        <w:r w:rsidR="00727A1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19 </w:t>
        </w:r>
        <w:r w:rsidR="00F078AF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m</w:t>
        </w:r>
        <w:r w:rsidR="00020469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o </w:t>
        </w:r>
        <w:r w:rsidR="00727A1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tagata </w:t>
        </w:r>
        <w:r w:rsidR="00020469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</w:t>
        </w:r>
        <w:r w:rsidR="00727A1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poliki (Apolosini)</w:t>
        </w:r>
        <w:r w:rsidR="00020469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D21BCD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m</w:t>
        </w:r>
        <w:r w:rsidR="00020469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a </w:t>
        </w:r>
        <w:r w:rsidR="00D21BCD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atumotu </w:t>
        </w:r>
        <w:r w:rsidR="00020469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Torres Strait</w:t>
        </w:r>
      </w:hyperlink>
    </w:p>
    <w:p w14:paraId="2C765046" w14:textId="475515CE" w:rsidR="00C464B5" w:rsidRPr="008D03D9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7" w:history="1">
        <w:r w:rsidR="00074D6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Pepa o maliega </w:t>
        </w:r>
        <w:r w:rsidR="00C464B5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e f</w:t>
        </w:r>
        <w:r w:rsidR="0033100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ai tui puipui</w:t>
        </w:r>
        <w:r w:rsidR="006D6FE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m</w:t>
        </w:r>
        <w:r w:rsidR="00C464B5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</w:t>
        </w:r>
        <w:r w:rsidR="006D6FE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le</w:t>
        </w:r>
        <w:r w:rsidR="00C464B5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826854" w:rsidRPr="0082685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KOVITI-19</w:t>
        </w:r>
      </w:hyperlink>
    </w:p>
    <w:p w14:paraId="5D61B40F" w14:textId="709C5FFD" w:rsidR="00020469" w:rsidRPr="00672A87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8" w:history="1">
        <w:r w:rsidR="00EF4968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Fa</w:t>
        </w:r>
        <w:r w:rsidR="0002046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</w:t>
        </w:r>
        <w:r w:rsidR="00EF4968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matalaga </w:t>
        </w:r>
        <w:r w:rsidR="005C465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o tui puipui </w:t>
        </w:r>
        <w:r w:rsidR="00020469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i </w:t>
        </w:r>
        <w:r w:rsidR="005C465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isi gagana</w:t>
        </w:r>
      </w:hyperlink>
    </w:p>
    <w:p w14:paraId="4EA55DFC" w14:textId="7A11DC72" w:rsidR="00A026E2" w:rsidRPr="00672A87" w:rsidRDefault="009141B1" w:rsidP="00672A87">
      <w:pPr>
        <w:pStyle w:val="Heading3"/>
      </w:pPr>
      <w:r>
        <w:t xml:space="preserve">Faitau Gofie </w:t>
      </w:r>
      <w:r w:rsidR="00D50128">
        <w:t>(</w:t>
      </w:r>
      <w:r w:rsidR="00A026E2" w:rsidRPr="00672A87">
        <w:t>Easy Read</w:t>
      </w:r>
      <w:r w:rsidR="00D50128">
        <w:t>)</w:t>
      </w:r>
    </w:p>
    <w:p w14:paraId="176433EA" w14:textId="0DD0B010" w:rsidR="00A026E2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9" w:history="1">
        <w:r w:rsidR="003B78B6" w:rsidRPr="003B78B6">
          <w:rPr>
            <w:rFonts w:eastAsiaTheme="minorHAnsi"/>
          </w:rPr>
          <w:t xml:space="preserve"> </w:t>
        </w:r>
        <w:r w:rsidR="00A3229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</w:t>
        </w:r>
        <w:r w:rsidR="00FC341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OTELEGA </w:t>
        </w:r>
        <w:r w:rsidR="00AD577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–</w:t>
        </w:r>
        <w:r w:rsidR="00FC341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AD577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tui puipui mo le </w:t>
        </w:r>
        <w:r w:rsidR="00FC341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KO</w:t>
        </w:r>
        <w:r w:rsidR="003B78B6" w:rsidRPr="003B78B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VITI-19</w:t>
        </w:r>
      </w:hyperlink>
    </w:p>
    <w:p w14:paraId="7A28561F" w14:textId="7B504DBF" w:rsidR="00A026E2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0" w:history="1">
        <w:r w:rsidR="009832FC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 le</w:t>
        </w:r>
        <w:r w:rsidR="00A026E2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</w:t>
        </w:r>
        <w:r w:rsidR="009832FC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l</w:t>
        </w:r>
        <w:r w:rsidR="00A026E2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e </w:t>
        </w:r>
        <w:r w:rsidR="009832FC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tui puipui mo le </w:t>
        </w:r>
        <w:r w:rsidR="003B78B6" w:rsidRPr="003B78B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KOVITI-19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? </w:t>
        </w:r>
        <w:r w:rsidR="00AD58FD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Pe 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sa</w:t>
        </w:r>
        <w:r w:rsidR="00AD58FD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ogalemū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? </w:t>
        </w:r>
      </w:hyperlink>
    </w:p>
    <w:p w14:paraId="787CD35A" w14:textId="52AC7A8D" w:rsidR="00A026E2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1" w:history="1">
        <w:r w:rsidR="002D6EF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 ai e fai o latou tui puipui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?</w:t>
        </w:r>
      </w:hyperlink>
      <w:r w:rsidR="00A026E2" w:rsidRPr="00D5131E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67C519B5" w14:textId="4B7D14B4" w:rsidR="00A026E2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2" w:history="1">
        <w:r w:rsidR="00E91E9C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O fea 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e</w:t>
        </w:r>
        <w:r w:rsidR="00E91E9C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5D16B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maua ai tui puipui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? </w:t>
        </w:r>
      </w:hyperlink>
    </w:p>
    <w:p w14:paraId="0F7811E5" w14:textId="5BBF281C" w:rsidR="00A026E2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3" w:history="1">
        <w:r w:rsidR="005D16B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 l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e </w:t>
        </w:r>
        <w:r w:rsidR="00D12E2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tui puipui 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Pfizer </w:t>
        </w:r>
      </w:hyperlink>
    </w:p>
    <w:p w14:paraId="0C532934" w14:textId="76D364C1" w:rsidR="00A026E2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4" w:history="1">
        <w:r w:rsidR="00D12E2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Ia </w:t>
        </w:r>
        <w:r w:rsidR="00B2596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sauni loa mo tui puipui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</w:hyperlink>
    </w:p>
    <w:p w14:paraId="6D606D68" w14:textId="67173AA8" w:rsidR="00A026E2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5" w:history="1">
        <w:r w:rsidR="00525E5A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 le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a </w:t>
        </w:r>
        <w:r w:rsidR="00525E5A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le mea ete faamoemoe iai pe a uma </w:t>
        </w:r>
        <w:r w:rsidR="00845AAD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l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</w:t>
        </w:r>
        <w:r w:rsidR="00845AAD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u tui puipui</w:t>
        </w:r>
      </w:hyperlink>
      <w:r w:rsidR="00A026E2" w:rsidRPr="00D5131E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7520D7E" w14:textId="1B968727" w:rsidR="00A026E2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6" w:history="1">
        <w:r w:rsidR="00551032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Ave lou maliega</w:t>
        </w:r>
      </w:hyperlink>
      <w:r w:rsidR="00A026E2" w:rsidRPr="00D5131E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1DC6508" w14:textId="1D87E7F2" w:rsidR="00A026E2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7" w:history="1"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</w:t>
        </w:r>
        <w:r w:rsidR="005C22A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uma lou tui puipui</w:t>
        </w:r>
      </w:hyperlink>
    </w:p>
    <w:p w14:paraId="24BB4DCF" w14:textId="6D2F71F7" w:rsidR="00672A87" w:rsidRPr="00C464B5" w:rsidRDefault="00391B64" w:rsidP="00C464B5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hyperlink r:id="rId28" w:history="1">
        <w:r w:rsidR="00A026E2" w:rsidRPr="00AC45F3">
          <w:rPr>
            <w:rStyle w:val="Hyperlink"/>
            <w:rFonts w:asciiTheme="minorHAnsi" w:hAnsiTheme="minorHAnsi" w:cstheme="minorHAnsi"/>
          </w:rPr>
          <w:t>O</w:t>
        </w:r>
        <w:r w:rsidR="00E27309">
          <w:rPr>
            <w:rStyle w:val="Hyperlink"/>
            <w:rFonts w:asciiTheme="minorHAnsi" w:hAnsiTheme="minorHAnsi" w:cstheme="minorHAnsi"/>
          </w:rPr>
          <w:t xml:space="preserve"> nisi </w:t>
        </w:r>
        <w:r w:rsidR="00A026E2" w:rsidRPr="00AC45F3">
          <w:rPr>
            <w:rStyle w:val="Hyperlink"/>
            <w:rFonts w:asciiTheme="minorHAnsi" w:hAnsiTheme="minorHAnsi" w:cstheme="minorHAnsi"/>
          </w:rPr>
          <w:t>f</w:t>
        </w:r>
        <w:r w:rsidR="00E27309">
          <w:rPr>
            <w:rStyle w:val="Hyperlink"/>
            <w:rFonts w:asciiTheme="minorHAnsi" w:hAnsiTheme="minorHAnsi" w:cstheme="minorHAnsi"/>
          </w:rPr>
          <w:t>aa</w:t>
        </w:r>
        <w:r w:rsidR="00A026E2" w:rsidRPr="00AC45F3">
          <w:rPr>
            <w:rStyle w:val="Hyperlink"/>
            <w:rFonts w:asciiTheme="minorHAnsi" w:hAnsiTheme="minorHAnsi" w:cstheme="minorHAnsi"/>
          </w:rPr>
          <w:t>mat</w:t>
        </w:r>
        <w:r w:rsidR="00E27309">
          <w:rPr>
            <w:rStyle w:val="Hyperlink"/>
            <w:rFonts w:asciiTheme="minorHAnsi" w:hAnsiTheme="minorHAnsi" w:cstheme="minorHAnsi"/>
          </w:rPr>
          <w:t>alaga</w:t>
        </w:r>
      </w:hyperlink>
    </w:p>
    <w:p w14:paraId="205A99BA" w14:textId="77777777" w:rsidR="00672A87" w:rsidRPr="00672A87" w:rsidRDefault="00672A87" w:rsidP="00672A87">
      <w:pPr>
        <w:pStyle w:val="Heading3"/>
      </w:pPr>
      <w:r w:rsidRPr="00672A87">
        <w:t>Auslan videos</w:t>
      </w:r>
    </w:p>
    <w:p w14:paraId="4EC8274C" w14:textId="2F67B09C" w:rsidR="00672A87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9" w:history="1">
        <w:r w:rsidR="008224D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E </w:t>
        </w:r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u</w:t>
        </w:r>
        <w:r w:rsidR="008224D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iga i</w:t>
        </w:r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6C1D25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tui puipui mo le </w:t>
        </w:r>
        <w:r w:rsidR="00E9075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K</w:t>
        </w:r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OVI</w:t>
        </w:r>
        <w:r w:rsidR="00E9075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TI</w:t>
        </w:r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-19 </w:t>
        </w:r>
        <w:r w:rsidR="00672A87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i</w:t>
        </w:r>
      </w:hyperlink>
      <w:r w:rsidR="00AF7A6F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Ausetalia</w:t>
      </w:r>
    </w:p>
    <w:p w14:paraId="6F986752" w14:textId="689E3EB9" w:rsidR="00672A87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0" w:history="1">
        <w:r w:rsidR="00AF354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E faapefea </w:t>
        </w:r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</w:t>
        </w:r>
        <w:r w:rsidR="00AF354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na </w:t>
        </w:r>
        <w:r w:rsidR="003172A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galue le tui  puipui </w:t>
        </w:r>
        <w:r w:rsidR="00DE2A2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mo le</w:t>
        </w:r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E90750" w:rsidRPr="00E9075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KOVITI-19</w:t>
        </w:r>
      </w:hyperlink>
    </w:p>
    <w:p w14:paraId="44C0B764" w14:textId="4A40CA6D" w:rsidR="00672A87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1" w:history="1">
        <w:r w:rsidR="00E90750" w:rsidRPr="00E90750">
          <w:rPr>
            <w:rFonts w:eastAsiaTheme="minorHAnsi"/>
          </w:rPr>
          <w:t xml:space="preserve"> </w:t>
        </w:r>
        <w:r w:rsidR="0073416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Faasologa o le tui puipui </w:t>
        </w:r>
        <w:r w:rsidR="002229F2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mo le K</w:t>
        </w:r>
        <w:r w:rsidR="00E90750" w:rsidRPr="00E9075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OVITI-19</w:t>
        </w:r>
        <w:r w:rsidR="00672A87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2229F2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i le Atunuu</w:t>
        </w:r>
      </w:hyperlink>
    </w:p>
    <w:p w14:paraId="304841E2" w14:textId="083EF71B" w:rsidR="00672A87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2" w:history="1">
        <w:r w:rsidR="0022004F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Faa</w:t>
        </w:r>
        <w:r w:rsidR="004F02E5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maoni</w:t>
        </w:r>
        <w:r w:rsidR="001372E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 le tui puipui mo le</w:t>
        </w:r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r w:rsidR="003B78B6" w:rsidRPr="003B78B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KOVITI-19</w:t>
        </w:r>
      </w:hyperlink>
    </w:p>
    <w:p w14:paraId="5F144AAD" w14:textId="0BA66FBC" w:rsidR="00672A87" w:rsidRPr="00D5131E" w:rsidRDefault="00391B64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3" w:history="1">
        <w:r w:rsidR="008962F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O l</w:t>
        </w:r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e </w:t>
        </w:r>
        <w:r w:rsidR="008962F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f</w:t>
        </w:r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aig</w:t>
        </w:r>
        <w:r w:rsidR="008654EC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</w:t>
        </w:r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o </w:t>
        </w:r>
        <w:r w:rsidR="008654EC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vailaau tui puipui</w:t>
        </w:r>
      </w:hyperlink>
    </w:p>
    <w:p w14:paraId="7D276160" w14:textId="6A0799C4" w:rsidR="008D03D9" w:rsidRPr="001C0346" w:rsidRDefault="00AA743E" w:rsidP="0047568A">
      <w:pPr>
        <w:pStyle w:val="Heading2"/>
      </w:pPr>
      <w:r>
        <w:t>Faitoto</w:t>
      </w:r>
      <w:r w:rsidR="001F3037">
        <w:t>’a Mana’oga Faapitoa</w:t>
      </w:r>
    </w:p>
    <w:p w14:paraId="6E840877" w14:textId="282D39BB" w:rsidR="00075579" w:rsidRPr="008A0E57" w:rsidRDefault="00E94614" w:rsidP="008A0E57">
      <w:pPr>
        <w:spacing w:before="120" w:after="120" w:line="240" w:lineRule="auto"/>
        <w:rPr>
          <w:rFonts w:asciiTheme="minorHAnsi" w:eastAsia="Times New Roman" w:hAnsiTheme="minorHAnsi" w:cstheme="minorHAnsi"/>
          <w:color w:val="313131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 xml:space="preserve">E mafai ona e </w:t>
      </w:r>
      <w:r w:rsidR="00B064CA">
        <w:rPr>
          <w:rFonts w:asciiTheme="minorHAnsi" w:eastAsia="Times New Roman" w:hAnsiTheme="minorHAnsi" w:cstheme="minorHAnsi"/>
          <w:lang w:eastAsia="en-AU"/>
        </w:rPr>
        <w:t>faaaogāina l</w:t>
      </w:r>
      <w:r w:rsidR="0047568A" w:rsidRPr="00284F2A">
        <w:rPr>
          <w:rFonts w:asciiTheme="minorHAnsi" w:eastAsia="Times New Roman" w:hAnsiTheme="minorHAnsi" w:cstheme="minorHAnsi"/>
          <w:lang w:eastAsia="en-AU"/>
        </w:rPr>
        <w:t xml:space="preserve">e </w:t>
      </w:r>
      <w:hyperlink r:id="rId34" w:history="1">
        <w:r w:rsidR="00D90075">
          <w:rPr>
            <w:rStyle w:val="Hyperlink"/>
            <w:rFonts w:asciiTheme="minorHAnsi" w:eastAsia="Times New Roman" w:hAnsiTheme="minorHAnsi" w:cstheme="minorHAnsi"/>
            <w:lang w:eastAsia="en-AU"/>
          </w:rPr>
          <w:t>Fai</w:t>
        </w:r>
        <w:r w:rsidR="00130572">
          <w:rPr>
            <w:rStyle w:val="Hyperlink"/>
            <w:rFonts w:asciiTheme="minorHAnsi" w:eastAsia="Times New Roman" w:hAnsiTheme="minorHAnsi" w:cstheme="minorHAnsi"/>
            <w:lang w:eastAsia="en-AU"/>
          </w:rPr>
          <w:t>toto’a Mana’oga Faapitoa</w:t>
        </w:r>
      </w:hyperlink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B064CA">
        <w:rPr>
          <w:rFonts w:asciiTheme="minorHAnsi" w:eastAsia="Times New Roman" w:hAnsiTheme="minorHAnsi" w:cstheme="minorHAnsi"/>
          <w:lang w:eastAsia="en-AU"/>
        </w:rPr>
        <w:t>m</w:t>
      </w:r>
      <w:r w:rsidR="00BB2615" w:rsidRPr="00284F2A">
        <w:rPr>
          <w:rFonts w:asciiTheme="minorHAnsi" w:eastAsia="Times New Roman" w:hAnsiTheme="minorHAnsi" w:cstheme="minorHAnsi"/>
          <w:lang w:eastAsia="en-AU"/>
        </w:rPr>
        <w:t>o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f</w:t>
      </w:r>
      <w:r w:rsidR="00B064CA">
        <w:rPr>
          <w:rFonts w:asciiTheme="minorHAnsi" w:eastAsia="Times New Roman" w:hAnsiTheme="minorHAnsi" w:cstheme="minorHAnsi"/>
          <w:lang w:eastAsia="en-AU"/>
        </w:rPr>
        <w:t>aa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mat</w:t>
      </w:r>
      <w:r w:rsidR="009B7078">
        <w:rPr>
          <w:rFonts w:asciiTheme="minorHAnsi" w:eastAsia="Times New Roman" w:hAnsiTheme="minorHAnsi" w:cstheme="minorHAnsi"/>
          <w:lang w:eastAsia="en-AU"/>
        </w:rPr>
        <w:t>alaga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9B7078">
        <w:rPr>
          <w:rFonts w:asciiTheme="minorHAnsi" w:eastAsia="Times New Roman" w:hAnsiTheme="minorHAnsi" w:cstheme="minorHAnsi"/>
          <w:lang w:eastAsia="en-AU"/>
        </w:rPr>
        <w:t>m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a </w:t>
      </w:r>
      <w:r w:rsidR="007F6B1B">
        <w:rPr>
          <w:rFonts w:asciiTheme="minorHAnsi" w:eastAsia="Times New Roman" w:hAnsiTheme="minorHAnsi" w:cstheme="minorHAnsi"/>
          <w:lang w:eastAsia="en-AU"/>
        </w:rPr>
        <w:t>faa</w:t>
      </w:r>
      <w:r w:rsidR="0008644D">
        <w:rPr>
          <w:rFonts w:asciiTheme="minorHAnsi" w:eastAsia="Times New Roman" w:hAnsiTheme="minorHAnsi" w:cstheme="minorHAnsi"/>
          <w:lang w:eastAsia="en-AU"/>
        </w:rPr>
        <w:t xml:space="preserve">sinomaga e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u</w:t>
      </w:r>
      <w:r w:rsidR="0008644D">
        <w:rPr>
          <w:rFonts w:asciiTheme="minorHAnsi" w:eastAsia="Times New Roman" w:hAnsiTheme="minorHAnsi" w:cstheme="minorHAnsi"/>
          <w:lang w:eastAsia="en-AU"/>
        </w:rPr>
        <w:t>iga i le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343301">
        <w:rPr>
          <w:rFonts w:asciiTheme="minorHAnsi" w:hAnsiTheme="minorHAnsi" w:cstheme="minorHAnsi"/>
        </w:rPr>
        <w:t>KOVITI-19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.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2F29CC">
        <w:rPr>
          <w:rFonts w:asciiTheme="minorHAnsi" w:eastAsia="Times New Roman" w:hAnsiTheme="minorHAnsi" w:cstheme="minorHAnsi"/>
          <w:lang w:eastAsia="en-AU"/>
        </w:rPr>
        <w:t xml:space="preserve">E mafai fo’i ona </w:t>
      </w:r>
      <w:r w:rsidR="00DF5FCA">
        <w:rPr>
          <w:rFonts w:asciiTheme="minorHAnsi" w:eastAsia="Times New Roman" w:hAnsiTheme="minorHAnsi" w:cstheme="minorHAnsi"/>
          <w:lang w:eastAsia="en-AU"/>
        </w:rPr>
        <w:t xml:space="preserve">fesoasoani i </w:t>
      </w:r>
      <w:r w:rsidR="0047568A" w:rsidRPr="00284F2A">
        <w:rPr>
          <w:rFonts w:asciiTheme="minorHAnsi" w:eastAsia="Times New Roman" w:hAnsiTheme="minorHAnsi" w:cstheme="minorHAnsi"/>
          <w:lang w:eastAsia="en-AU"/>
        </w:rPr>
        <w:t>ou ai</w:t>
      </w:r>
      <w:r w:rsidR="00DF5FCA">
        <w:rPr>
          <w:rFonts w:asciiTheme="minorHAnsi" w:eastAsia="Times New Roman" w:hAnsiTheme="minorHAnsi" w:cstheme="minorHAnsi"/>
          <w:lang w:eastAsia="en-AU"/>
        </w:rPr>
        <w:t>g</w:t>
      </w:r>
      <w:r w:rsidR="00401DF3">
        <w:rPr>
          <w:rFonts w:asciiTheme="minorHAnsi" w:eastAsia="Times New Roman" w:hAnsiTheme="minorHAnsi" w:cstheme="minorHAnsi"/>
          <w:lang w:eastAsia="en-AU"/>
        </w:rPr>
        <w:t>a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 xml:space="preserve">, </w:t>
      </w:r>
      <w:r w:rsidR="00297075">
        <w:rPr>
          <w:rFonts w:asciiTheme="minorHAnsi" w:eastAsia="Times New Roman" w:hAnsiTheme="minorHAnsi" w:cstheme="minorHAnsi"/>
          <w:lang w:eastAsia="en-AU"/>
        </w:rPr>
        <w:t xml:space="preserve">tagata faigaluega o </w:t>
      </w:r>
      <w:r w:rsidR="00AE09F8">
        <w:rPr>
          <w:rFonts w:asciiTheme="minorHAnsi" w:eastAsia="Times New Roman" w:hAnsiTheme="minorHAnsi" w:cstheme="minorHAnsi"/>
          <w:lang w:eastAsia="en-AU"/>
        </w:rPr>
        <w:t>t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>a</w:t>
      </w:r>
      <w:r w:rsidR="00AE09F8">
        <w:rPr>
          <w:rFonts w:asciiTheme="minorHAnsi" w:eastAsia="Times New Roman" w:hAnsiTheme="minorHAnsi" w:cstheme="minorHAnsi"/>
          <w:lang w:eastAsia="en-AU"/>
        </w:rPr>
        <w:t>usia m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 xml:space="preserve">a </w:t>
      </w:r>
      <w:r w:rsidR="00AE09F8">
        <w:rPr>
          <w:rFonts w:asciiTheme="minorHAnsi" w:eastAsia="Times New Roman" w:hAnsiTheme="minorHAnsi" w:cstheme="minorHAnsi"/>
          <w:lang w:eastAsia="en-AU"/>
        </w:rPr>
        <w:t>faia le lagolago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.</w:t>
      </w:r>
    </w:p>
    <w:p w14:paraId="5A45B3FE" w14:textId="59096CCF" w:rsidR="00075579" w:rsidRPr="00284F2A" w:rsidRDefault="00315FDA" w:rsidP="008A0E57">
      <w:pPr>
        <w:spacing w:before="120" w:after="120" w:line="240" w:lineRule="auto"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>O l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e </w:t>
      </w:r>
      <w:r w:rsidR="00901D76">
        <w:rPr>
          <w:rFonts w:asciiTheme="minorHAnsi" w:eastAsia="Times New Roman" w:hAnsiTheme="minorHAnsi" w:cstheme="minorHAnsi"/>
          <w:lang w:eastAsia="en-AU"/>
        </w:rPr>
        <w:t>Fa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i</w:t>
      </w:r>
      <w:r w:rsidR="00901D76">
        <w:rPr>
          <w:rFonts w:asciiTheme="minorHAnsi" w:eastAsia="Times New Roman" w:hAnsiTheme="minorHAnsi" w:cstheme="minorHAnsi"/>
          <w:lang w:eastAsia="en-AU"/>
        </w:rPr>
        <w:t>toto’a Mana’oga Faapitoa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F46295">
        <w:rPr>
          <w:rFonts w:asciiTheme="minorHAnsi" w:eastAsia="Times New Roman" w:hAnsiTheme="minorHAnsi" w:cstheme="minorHAnsi"/>
          <w:lang w:eastAsia="en-AU"/>
        </w:rPr>
        <w:t>e tuma’oti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, e </w:t>
      </w:r>
      <w:r w:rsidR="00F46295">
        <w:rPr>
          <w:rFonts w:asciiTheme="minorHAnsi" w:eastAsia="Times New Roman" w:hAnsiTheme="minorHAnsi" w:cstheme="minorHAnsi"/>
          <w:lang w:eastAsia="en-AU"/>
        </w:rPr>
        <w:t>leai se totogi m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a </w:t>
      </w:r>
      <w:r w:rsidR="00F231A9">
        <w:rPr>
          <w:rFonts w:asciiTheme="minorHAnsi" w:eastAsia="Times New Roman" w:hAnsiTheme="minorHAnsi" w:cstheme="minorHAnsi"/>
          <w:lang w:eastAsia="en-AU"/>
        </w:rPr>
        <w:t xml:space="preserve">e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fa</w:t>
      </w:r>
      <w:r w:rsidR="00A303A1">
        <w:rPr>
          <w:rFonts w:asciiTheme="minorHAnsi" w:eastAsia="Times New Roman" w:hAnsiTheme="minorHAnsi" w:cstheme="minorHAnsi"/>
          <w:lang w:eastAsia="en-AU"/>
        </w:rPr>
        <w:t>i siaki i</w:t>
      </w:r>
      <w:r w:rsidR="00E602BB">
        <w:rPr>
          <w:rFonts w:asciiTheme="minorHAnsi" w:eastAsia="Times New Roman" w:hAnsiTheme="minorHAnsi" w:cstheme="minorHAnsi"/>
          <w:lang w:eastAsia="en-AU"/>
        </w:rPr>
        <w:t>ni mata</w:t>
      </w:r>
      <w:r w:rsidR="00EE05DE">
        <w:rPr>
          <w:rFonts w:asciiTheme="minorHAnsi" w:eastAsia="Times New Roman" w:hAnsiTheme="minorHAnsi" w:cstheme="minorHAnsi"/>
          <w:lang w:eastAsia="en-AU"/>
        </w:rPr>
        <w:t>upu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.</w:t>
      </w:r>
    </w:p>
    <w:p w14:paraId="3F16ED5E" w14:textId="74DEE356" w:rsidR="00075579" w:rsidRPr="00284F2A" w:rsidRDefault="00ED04B0" w:rsidP="00BB261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 xml:space="preserve">E mafai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o</w:t>
      </w:r>
      <w:r>
        <w:rPr>
          <w:rFonts w:asciiTheme="minorHAnsi" w:eastAsia="Times New Roman" w:hAnsiTheme="minorHAnsi" w:cstheme="minorHAnsi"/>
          <w:lang w:eastAsia="en-AU"/>
        </w:rPr>
        <w:t>na e faafesoota’i l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e </w:t>
      </w:r>
      <w:r w:rsidR="00901D76">
        <w:rPr>
          <w:rFonts w:asciiTheme="minorHAnsi" w:eastAsia="Times New Roman" w:hAnsiTheme="minorHAnsi" w:cstheme="minorHAnsi"/>
          <w:lang w:eastAsia="en-AU"/>
        </w:rPr>
        <w:t>Fa</w:t>
      </w:r>
      <w:r w:rsidR="00901D76" w:rsidRPr="00284F2A">
        <w:rPr>
          <w:rFonts w:asciiTheme="minorHAnsi" w:eastAsia="Times New Roman" w:hAnsiTheme="minorHAnsi" w:cstheme="minorHAnsi"/>
          <w:lang w:eastAsia="en-AU"/>
        </w:rPr>
        <w:t>i</w:t>
      </w:r>
      <w:r w:rsidR="00901D76">
        <w:rPr>
          <w:rFonts w:asciiTheme="minorHAnsi" w:eastAsia="Times New Roman" w:hAnsiTheme="minorHAnsi" w:cstheme="minorHAnsi"/>
          <w:lang w:eastAsia="en-AU"/>
        </w:rPr>
        <w:t>toto’a Mana’oga Faapitoa</w:t>
      </w:r>
      <w:r w:rsidR="00901D76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B73D4D">
        <w:rPr>
          <w:rFonts w:asciiTheme="minorHAnsi" w:eastAsia="Times New Roman" w:hAnsiTheme="minorHAnsi" w:cstheme="minorHAnsi"/>
          <w:lang w:eastAsia="en-AU"/>
        </w:rPr>
        <w:t>i le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:</w:t>
      </w:r>
    </w:p>
    <w:p w14:paraId="6D9CFDAC" w14:textId="33639CA2" w:rsidR="00075579" w:rsidRPr="00284F2A" w:rsidRDefault="00B73D4D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>Telef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on</w:t>
      </w:r>
      <w:r w:rsidR="00C63A0D">
        <w:rPr>
          <w:rFonts w:asciiTheme="minorHAnsi" w:eastAsia="Times New Roman" w:hAnsiTheme="minorHAnsi" w:cstheme="minorHAnsi"/>
          <w:lang w:eastAsia="en-AU"/>
        </w:rPr>
        <w:t>i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(</w:t>
      </w:r>
      <w:r w:rsidR="00C63A0D">
        <w:rPr>
          <w:rFonts w:asciiTheme="minorHAnsi" w:eastAsia="Times New Roman" w:hAnsiTheme="minorHAnsi" w:cstheme="minorHAnsi"/>
          <w:lang w:eastAsia="en-AU"/>
        </w:rPr>
        <w:t>valaau e leai se totogi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): 1800 643 787</w:t>
      </w:r>
    </w:p>
    <w:p w14:paraId="3ABC971C" w14:textId="04734321" w:rsidR="00075579" w:rsidRPr="00284F2A" w:rsidRDefault="00441BD2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>Pe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8B665B">
        <w:rPr>
          <w:rFonts w:asciiTheme="minorHAnsi" w:eastAsia="Times New Roman" w:hAnsiTheme="minorHAnsi" w:cstheme="minorHAnsi"/>
          <w:lang w:eastAsia="en-AU"/>
        </w:rPr>
        <w:t xml:space="preserve">a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e </w:t>
      </w:r>
      <w:r w:rsidR="008B665B">
        <w:rPr>
          <w:rFonts w:asciiTheme="minorHAnsi" w:eastAsia="Times New Roman" w:hAnsiTheme="minorHAnsi" w:cstheme="minorHAnsi"/>
          <w:lang w:eastAsia="en-AU"/>
        </w:rPr>
        <w:t>logonoa</w:t>
      </w:r>
      <w:r w:rsidR="004B44D3">
        <w:rPr>
          <w:rFonts w:asciiTheme="minorHAnsi" w:eastAsia="Times New Roman" w:hAnsiTheme="minorHAnsi" w:cstheme="minorHAnsi"/>
          <w:lang w:eastAsia="en-AU"/>
        </w:rPr>
        <w:t xml:space="preserve"> (tutuli</w:t>
      </w:r>
      <w:r w:rsidR="00716C53">
        <w:rPr>
          <w:rFonts w:asciiTheme="minorHAnsi" w:eastAsia="Times New Roman" w:hAnsiTheme="minorHAnsi" w:cstheme="minorHAnsi"/>
          <w:lang w:eastAsia="en-AU"/>
        </w:rPr>
        <w:t>)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, </w:t>
      </w:r>
      <w:r w:rsidR="00716C53">
        <w:rPr>
          <w:rFonts w:asciiTheme="minorHAnsi" w:eastAsia="Times New Roman" w:hAnsiTheme="minorHAnsi" w:cstheme="minorHAnsi"/>
          <w:lang w:eastAsia="en-AU"/>
        </w:rPr>
        <w:t>lē l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>a</w:t>
      </w:r>
      <w:r w:rsidR="00716C53">
        <w:rPr>
          <w:rFonts w:asciiTheme="minorHAnsi" w:eastAsia="Times New Roman" w:hAnsiTheme="minorHAnsi" w:cstheme="minorHAnsi"/>
          <w:lang w:eastAsia="en-AU"/>
        </w:rPr>
        <w:t>gona se mea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 xml:space="preserve">, </w:t>
      </w:r>
      <w:r w:rsidR="00FE47F7">
        <w:rPr>
          <w:rFonts w:asciiTheme="minorHAnsi" w:eastAsia="Times New Roman" w:hAnsiTheme="minorHAnsi" w:cstheme="minorHAnsi"/>
          <w:lang w:eastAsia="en-AU"/>
        </w:rPr>
        <w:t>po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 xml:space="preserve">o </w:t>
      </w:r>
      <w:r w:rsidR="00FE47F7">
        <w:rPr>
          <w:rFonts w:asciiTheme="minorHAnsi" w:eastAsia="Times New Roman" w:hAnsiTheme="minorHAnsi" w:cstheme="minorHAnsi"/>
          <w:lang w:eastAsia="en-AU"/>
        </w:rPr>
        <w:t>u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>a</w:t>
      </w:r>
      <w:r w:rsidR="00FE47F7">
        <w:rPr>
          <w:rFonts w:asciiTheme="minorHAnsi" w:eastAsia="Times New Roman" w:hAnsiTheme="minorHAnsi" w:cstheme="minorHAnsi"/>
          <w:lang w:eastAsia="en-AU"/>
        </w:rPr>
        <w:t xml:space="preserve"> faale</w:t>
      </w:r>
      <w:r w:rsidR="001C4F20">
        <w:rPr>
          <w:rFonts w:asciiTheme="minorHAnsi" w:eastAsia="Times New Roman" w:hAnsiTheme="minorHAnsi" w:cstheme="minorHAnsi"/>
          <w:lang w:eastAsia="en-AU"/>
        </w:rPr>
        <w:t>tonu le tautala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, </w:t>
      </w:r>
      <w:r w:rsidR="006D6ED6">
        <w:rPr>
          <w:rFonts w:asciiTheme="minorHAnsi" w:eastAsia="Times New Roman" w:hAnsiTheme="minorHAnsi" w:cstheme="minorHAnsi"/>
          <w:lang w:eastAsia="en-AU"/>
        </w:rPr>
        <w:t>e mafai ona e val</w:t>
      </w:r>
      <w:r w:rsidR="004A5816">
        <w:rPr>
          <w:rFonts w:asciiTheme="minorHAnsi" w:eastAsia="Times New Roman" w:hAnsiTheme="minorHAnsi" w:cstheme="minorHAnsi"/>
          <w:lang w:eastAsia="en-AU"/>
        </w:rPr>
        <w:t>aa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u </w:t>
      </w:r>
      <w:r w:rsidR="004A5816">
        <w:rPr>
          <w:rFonts w:asciiTheme="minorHAnsi" w:eastAsia="Times New Roman" w:hAnsiTheme="minorHAnsi" w:cstheme="minorHAnsi"/>
          <w:lang w:eastAsia="en-AU"/>
        </w:rPr>
        <w:t>le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National Relay Service </w:t>
      </w:r>
      <w:r w:rsidR="00A74EB8">
        <w:rPr>
          <w:rFonts w:asciiTheme="minorHAnsi" w:eastAsia="Times New Roman" w:hAnsiTheme="minorHAnsi" w:cstheme="minorHAnsi"/>
          <w:lang w:eastAsia="en-AU"/>
        </w:rPr>
        <w:t>i le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133 677</w:t>
      </w:r>
    </w:p>
    <w:p w14:paraId="6FFDEF1A" w14:textId="6F2FFE9F" w:rsidR="00075579" w:rsidRPr="00284F2A" w:rsidRDefault="00481259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>M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>o s</w:t>
      </w:r>
      <w:r>
        <w:rPr>
          <w:rFonts w:asciiTheme="minorHAnsi" w:eastAsia="Times New Roman" w:hAnsiTheme="minorHAnsi" w:cstheme="minorHAnsi"/>
          <w:lang w:eastAsia="en-AU"/>
        </w:rPr>
        <w:t xml:space="preserve">e lagolago </w:t>
      </w:r>
      <w:r w:rsidR="00A46793">
        <w:rPr>
          <w:rFonts w:asciiTheme="minorHAnsi" w:eastAsia="Times New Roman" w:hAnsiTheme="minorHAnsi" w:cstheme="minorHAnsi"/>
          <w:lang w:eastAsia="en-AU"/>
        </w:rPr>
        <w:t>mai a s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e</w:t>
      </w:r>
      <w:r w:rsidR="00A46793">
        <w:rPr>
          <w:rFonts w:asciiTheme="minorHAnsi" w:eastAsia="Times New Roman" w:hAnsiTheme="minorHAnsi" w:cstheme="minorHAnsi"/>
          <w:lang w:eastAsia="en-AU"/>
        </w:rPr>
        <w:t xml:space="preserve"> isi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gag</w:t>
      </w:r>
      <w:r w:rsidR="00A46793">
        <w:rPr>
          <w:rFonts w:asciiTheme="minorHAnsi" w:eastAsia="Times New Roman" w:hAnsiTheme="minorHAnsi" w:cstheme="minorHAnsi"/>
          <w:lang w:eastAsia="en-AU"/>
        </w:rPr>
        <w:t>ana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, </w:t>
      </w:r>
      <w:r w:rsidR="00330805">
        <w:rPr>
          <w:rFonts w:asciiTheme="minorHAnsi" w:eastAsia="Times New Roman" w:hAnsiTheme="minorHAnsi" w:cstheme="minorHAnsi"/>
          <w:lang w:eastAsia="en-AU"/>
        </w:rPr>
        <w:t>faaaogā l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e </w:t>
      </w:r>
      <w:r w:rsidR="00330805">
        <w:rPr>
          <w:rFonts w:asciiTheme="minorHAnsi" w:eastAsia="Times New Roman" w:hAnsiTheme="minorHAnsi" w:cstheme="minorHAnsi"/>
          <w:lang w:eastAsia="en-AU"/>
        </w:rPr>
        <w:t xml:space="preserve">auaunaga 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>f</w:t>
      </w:r>
      <w:r w:rsidR="00534931">
        <w:rPr>
          <w:rFonts w:asciiTheme="minorHAnsi" w:eastAsia="Times New Roman" w:hAnsiTheme="minorHAnsi" w:cstheme="minorHAnsi"/>
          <w:lang w:eastAsia="en-AU"/>
        </w:rPr>
        <w:t xml:space="preserve">ai fua </w:t>
      </w:r>
      <w:r w:rsidR="00D7634B">
        <w:rPr>
          <w:rFonts w:asciiTheme="minorHAnsi" w:eastAsia="Times New Roman" w:hAnsiTheme="minorHAnsi" w:cstheme="minorHAnsi"/>
          <w:lang w:eastAsia="en-AU"/>
        </w:rPr>
        <w:t>a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D7634B">
        <w:rPr>
          <w:rFonts w:asciiTheme="minorHAnsi" w:eastAsia="Times New Roman" w:hAnsiTheme="minorHAnsi" w:cstheme="minorHAnsi"/>
          <w:lang w:eastAsia="en-AU"/>
        </w:rPr>
        <w:t>Faaliliu’upu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D7634B">
        <w:rPr>
          <w:rFonts w:asciiTheme="minorHAnsi" w:eastAsia="Times New Roman" w:hAnsiTheme="minorHAnsi" w:cstheme="minorHAnsi"/>
          <w:lang w:eastAsia="en-AU"/>
        </w:rPr>
        <w:t>m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a </w:t>
      </w:r>
      <w:r w:rsidR="00D7634B">
        <w:rPr>
          <w:rFonts w:asciiTheme="minorHAnsi" w:eastAsia="Times New Roman" w:hAnsiTheme="minorHAnsi" w:cstheme="minorHAnsi"/>
          <w:lang w:eastAsia="en-AU"/>
        </w:rPr>
        <w:t>Faamat</w:t>
      </w:r>
      <w:r w:rsidR="003802F7">
        <w:rPr>
          <w:rFonts w:asciiTheme="minorHAnsi" w:eastAsia="Times New Roman" w:hAnsiTheme="minorHAnsi" w:cstheme="minorHAnsi"/>
          <w:lang w:eastAsia="en-AU"/>
        </w:rPr>
        <w:t>a</w:t>
      </w:r>
      <w:r w:rsidR="00D7634B">
        <w:rPr>
          <w:rFonts w:asciiTheme="minorHAnsi" w:eastAsia="Times New Roman" w:hAnsiTheme="minorHAnsi" w:cstheme="minorHAnsi"/>
          <w:lang w:eastAsia="en-AU"/>
        </w:rPr>
        <w:t>la</w:t>
      </w:r>
      <w:r w:rsidR="009A07AA">
        <w:rPr>
          <w:rFonts w:asciiTheme="minorHAnsi" w:eastAsia="Times New Roman" w:hAnsiTheme="minorHAnsi" w:cstheme="minorHAnsi"/>
          <w:lang w:eastAsia="en-AU"/>
        </w:rPr>
        <w:t>’upu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(TIS National) </w:t>
      </w:r>
      <w:r w:rsidR="00FE175F">
        <w:rPr>
          <w:rFonts w:asciiTheme="minorHAnsi" w:eastAsia="Times New Roman" w:hAnsiTheme="minorHAnsi" w:cstheme="minorHAnsi"/>
          <w:lang w:eastAsia="en-AU"/>
        </w:rPr>
        <w:t>i le v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>al</w:t>
      </w:r>
      <w:r w:rsidR="00FE175F">
        <w:rPr>
          <w:rFonts w:asciiTheme="minorHAnsi" w:eastAsia="Times New Roman" w:hAnsiTheme="minorHAnsi" w:cstheme="minorHAnsi"/>
          <w:lang w:eastAsia="en-AU"/>
        </w:rPr>
        <w:t>aau</w:t>
      </w:r>
    </w:p>
    <w:p w14:paraId="7BCAA1CB" w14:textId="7E7878C7" w:rsidR="00075579" w:rsidRPr="00284F2A" w:rsidRDefault="002460AC" w:rsidP="00BB2615">
      <w:pPr>
        <w:numPr>
          <w:ilvl w:val="1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>l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e </w:t>
      </w:r>
      <w:r w:rsidR="00390FD8">
        <w:rPr>
          <w:rFonts w:asciiTheme="minorHAnsi" w:eastAsia="Times New Roman" w:hAnsiTheme="minorHAnsi" w:cstheme="minorHAnsi"/>
          <w:lang w:eastAsia="en-AU"/>
        </w:rPr>
        <w:t>Fa</w:t>
      </w:r>
      <w:r w:rsidR="00390FD8" w:rsidRPr="00284F2A">
        <w:rPr>
          <w:rFonts w:asciiTheme="minorHAnsi" w:eastAsia="Times New Roman" w:hAnsiTheme="minorHAnsi" w:cstheme="minorHAnsi"/>
          <w:lang w:eastAsia="en-AU"/>
        </w:rPr>
        <w:t>i</w:t>
      </w:r>
      <w:r w:rsidR="00390FD8">
        <w:rPr>
          <w:rFonts w:asciiTheme="minorHAnsi" w:eastAsia="Times New Roman" w:hAnsiTheme="minorHAnsi" w:cstheme="minorHAnsi"/>
          <w:lang w:eastAsia="en-AU"/>
        </w:rPr>
        <w:t>toto’a Mana’oga Faapitoa</w:t>
      </w:r>
      <w:r w:rsidR="00390FD8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lang w:eastAsia="en-AU"/>
        </w:rPr>
        <w:t>i le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1800 643 787 </w:t>
      </w:r>
      <w:r>
        <w:rPr>
          <w:rFonts w:asciiTheme="minorHAnsi" w:eastAsia="Times New Roman" w:hAnsiTheme="minorHAnsi" w:cstheme="minorHAnsi"/>
          <w:lang w:eastAsia="en-AU"/>
        </w:rPr>
        <w:t>m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a </w:t>
      </w:r>
      <w:r>
        <w:rPr>
          <w:rFonts w:asciiTheme="minorHAnsi" w:eastAsia="Times New Roman" w:hAnsiTheme="minorHAnsi" w:cstheme="minorHAnsi"/>
          <w:lang w:eastAsia="en-AU"/>
        </w:rPr>
        <w:t>t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a</w:t>
      </w:r>
      <w:r>
        <w:rPr>
          <w:rFonts w:asciiTheme="minorHAnsi" w:eastAsia="Times New Roman" w:hAnsiTheme="minorHAnsi" w:cstheme="minorHAnsi"/>
          <w:lang w:eastAsia="en-AU"/>
        </w:rPr>
        <w:t>lo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s</w:t>
      </w:r>
      <w:r w:rsidR="00FC7172">
        <w:rPr>
          <w:rFonts w:asciiTheme="minorHAnsi" w:eastAsia="Times New Roman" w:hAnsiTheme="minorHAnsi" w:cstheme="minorHAnsi"/>
          <w:lang w:eastAsia="en-AU"/>
        </w:rPr>
        <w:t>aga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FC7172">
        <w:rPr>
          <w:rFonts w:asciiTheme="minorHAnsi" w:eastAsia="Times New Roman" w:hAnsiTheme="minorHAnsi" w:cstheme="minorHAnsi"/>
          <w:lang w:eastAsia="en-AU"/>
        </w:rPr>
        <w:t>m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o </w:t>
      </w:r>
      <w:r w:rsidR="00FC7172">
        <w:rPr>
          <w:rFonts w:asciiTheme="minorHAnsi" w:eastAsia="Times New Roman" w:hAnsiTheme="minorHAnsi" w:cstheme="minorHAnsi"/>
          <w:lang w:eastAsia="en-AU"/>
        </w:rPr>
        <w:t>se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FC7172">
        <w:rPr>
          <w:rFonts w:asciiTheme="minorHAnsi" w:eastAsia="Times New Roman" w:hAnsiTheme="minorHAnsi" w:cstheme="minorHAnsi"/>
          <w:lang w:eastAsia="en-AU"/>
        </w:rPr>
        <w:t>faamatala’upu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, </w:t>
      </w:r>
      <w:r w:rsidR="00FC7172">
        <w:rPr>
          <w:rFonts w:asciiTheme="minorHAnsi" w:eastAsia="Times New Roman" w:hAnsiTheme="minorHAnsi" w:cstheme="minorHAnsi"/>
          <w:lang w:eastAsia="en-AU"/>
        </w:rPr>
        <w:t>po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o</w:t>
      </w:r>
    </w:p>
    <w:p w14:paraId="27ADD193" w14:textId="29728230" w:rsidR="00075579" w:rsidRPr="00284F2A" w:rsidRDefault="00075579" w:rsidP="008A0E57">
      <w:pPr>
        <w:numPr>
          <w:ilvl w:val="1"/>
          <w:numId w:val="43"/>
        </w:numPr>
        <w:spacing w:before="120" w:after="120" w:line="240" w:lineRule="auto"/>
        <w:rPr>
          <w:rFonts w:asciiTheme="minorHAnsi" w:eastAsia="Times New Roman" w:hAnsiTheme="minorHAnsi" w:cstheme="minorHAnsi"/>
          <w:lang w:eastAsia="en-AU"/>
        </w:rPr>
      </w:pPr>
      <w:r w:rsidRPr="00284F2A">
        <w:rPr>
          <w:rFonts w:asciiTheme="minorHAnsi" w:eastAsia="Times New Roman" w:hAnsiTheme="minorHAnsi" w:cstheme="minorHAnsi"/>
          <w:lang w:eastAsia="en-AU"/>
        </w:rPr>
        <w:lastRenderedPageBreak/>
        <w:t xml:space="preserve">TIS </w:t>
      </w:r>
      <w:r w:rsidR="00151CB0">
        <w:rPr>
          <w:rFonts w:asciiTheme="minorHAnsi" w:eastAsia="Times New Roman" w:hAnsiTheme="minorHAnsi" w:cstheme="minorHAnsi"/>
          <w:lang w:eastAsia="en-AU"/>
        </w:rPr>
        <w:t>i le</w:t>
      </w:r>
      <w:r w:rsidRPr="00284F2A">
        <w:rPr>
          <w:rFonts w:asciiTheme="minorHAnsi" w:eastAsia="Times New Roman" w:hAnsiTheme="minorHAnsi" w:cstheme="minorHAnsi"/>
          <w:lang w:eastAsia="en-AU"/>
        </w:rPr>
        <w:t xml:space="preserve"> 131 450 </w:t>
      </w:r>
      <w:r w:rsidR="00151CB0">
        <w:rPr>
          <w:rFonts w:asciiTheme="minorHAnsi" w:eastAsia="Times New Roman" w:hAnsiTheme="minorHAnsi" w:cstheme="minorHAnsi"/>
          <w:lang w:eastAsia="en-AU"/>
        </w:rPr>
        <w:t>m</w:t>
      </w:r>
      <w:r w:rsidRPr="00284F2A">
        <w:rPr>
          <w:rFonts w:asciiTheme="minorHAnsi" w:eastAsia="Times New Roman" w:hAnsiTheme="minorHAnsi" w:cstheme="minorHAnsi"/>
          <w:lang w:eastAsia="en-AU"/>
        </w:rPr>
        <w:t xml:space="preserve">a </w:t>
      </w:r>
      <w:r w:rsidR="0027352B">
        <w:rPr>
          <w:rFonts w:asciiTheme="minorHAnsi" w:eastAsia="Times New Roman" w:hAnsiTheme="minorHAnsi" w:cstheme="minorHAnsi"/>
          <w:lang w:eastAsia="en-AU"/>
        </w:rPr>
        <w:t>t</w:t>
      </w:r>
      <w:r w:rsidRPr="00284F2A">
        <w:rPr>
          <w:rFonts w:asciiTheme="minorHAnsi" w:eastAsia="Times New Roman" w:hAnsiTheme="minorHAnsi" w:cstheme="minorHAnsi"/>
          <w:lang w:eastAsia="en-AU"/>
        </w:rPr>
        <w:t>a</w:t>
      </w:r>
      <w:r w:rsidR="0027352B">
        <w:rPr>
          <w:rFonts w:asciiTheme="minorHAnsi" w:eastAsia="Times New Roman" w:hAnsiTheme="minorHAnsi" w:cstheme="minorHAnsi"/>
          <w:lang w:eastAsia="en-AU"/>
        </w:rPr>
        <w:t>lo</w:t>
      </w:r>
      <w:r w:rsidRPr="00284F2A">
        <w:rPr>
          <w:rFonts w:asciiTheme="minorHAnsi" w:eastAsia="Times New Roman" w:hAnsiTheme="minorHAnsi" w:cstheme="minorHAnsi"/>
          <w:lang w:eastAsia="en-AU"/>
        </w:rPr>
        <w:t>s</w:t>
      </w:r>
      <w:r w:rsidR="0027352B">
        <w:rPr>
          <w:rFonts w:asciiTheme="minorHAnsi" w:eastAsia="Times New Roman" w:hAnsiTheme="minorHAnsi" w:cstheme="minorHAnsi"/>
          <w:lang w:eastAsia="en-AU"/>
        </w:rPr>
        <w:t>aga</w:t>
      </w:r>
      <w:r w:rsidRPr="00284F2A">
        <w:rPr>
          <w:rFonts w:asciiTheme="minorHAnsi" w:eastAsia="Times New Roman" w:hAnsiTheme="minorHAnsi" w:cstheme="minorHAnsi"/>
          <w:lang w:eastAsia="en-AU"/>
        </w:rPr>
        <w:t xml:space="preserve"> e </w:t>
      </w:r>
      <w:r w:rsidR="002918CB">
        <w:rPr>
          <w:rFonts w:asciiTheme="minorHAnsi" w:eastAsia="Times New Roman" w:hAnsiTheme="minorHAnsi" w:cstheme="minorHAnsi"/>
          <w:lang w:eastAsia="en-AU"/>
        </w:rPr>
        <w:t>faafesoota’i l</w:t>
      </w:r>
      <w:r w:rsidRPr="00284F2A">
        <w:rPr>
          <w:rFonts w:asciiTheme="minorHAnsi" w:eastAsia="Times New Roman" w:hAnsiTheme="minorHAnsi" w:cstheme="minorHAnsi"/>
          <w:lang w:eastAsia="en-AU"/>
        </w:rPr>
        <w:t xml:space="preserve">e </w:t>
      </w:r>
      <w:r w:rsidR="00AE6659">
        <w:rPr>
          <w:rFonts w:asciiTheme="minorHAnsi" w:eastAsia="Times New Roman" w:hAnsiTheme="minorHAnsi" w:cstheme="minorHAnsi"/>
          <w:lang w:eastAsia="en-AU"/>
        </w:rPr>
        <w:t>Fa</w:t>
      </w:r>
      <w:r w:rsidR="00AE6659" w:rsidRPr="00284F2A">
        <w:rPr>
          <w:rFonts w:asciiTheme="minorHAnsi" w:eastAsia="Times New Roman" w:hAnsiTheme="minorHAnsi" w:cstheme="minorHAnsi"/>
          <w:lang w:eastAsia="en-AU"/>
        </w:rPr>
        <w:t>i</w:t>
      </w:r>
      <w:r w:rsidR="00AE6659">
        <w:rPr>
          <w:rFonts w:asciiTheme="minorHAnsi" w:eastAsia="Times New Roman" w:hAnsiTheme="minorHAnsi" w:cstheme="minorHAnsi"/>
          <w:lang w:eastAsia="en-AU"/>
        </w:rPr>
        <w:t>toto’a Mana’oga Faapitoa</w:t>
      </w:r>
      <w:r w:rsidR="00AE6659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A24C0B">
        <w:rPr>
          <w:rFonts w:asciiTheme="minorHAnsi" w:eastAsia="Times New Roman" w:hAnsiTheme="minorHAnsi" w:cstheme="minorHAnsi"/>
          <w:lang w:eastAsia="en-AU"/>
        </w:rPr>
        <w:t>i le</w:t>
      </w:r>
      <w:r w:rsidRPr="00284F2A">
        <w:rPr>
          <w:rFonts w:asciiTheme="minorHAnsi" w:eastAsia="Times New Roman" w:hAnsiTheme="minorHAnsi" w:cstheme="minorHAnsi"/>
          <w:lang w:eastAsia="en-AU"/>
        </w:rPr>
        <w:t xml:space="preserve"> 1800 643 787.</w:t>
      </w:r>
    </w:p>
    <w:p w14:paraId="08DAACA7" w14:textId="1A953579" w:rsidR="00075579" w:rsidRPr="00284F2A" w:rsidRDefault="00A24C0B" w:rsidP="008A0E57">
      <w:pPr>
        <w:spacing w:before="120" w:after="120" w:line="240" w:lineRule="auto"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>O l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e </w:t>
      </w:r>
      <w:r w:rsidR="00390FD8">
        <w:rPr>
          <w:rFonts w:asciiTheme="minorHAnsi" w:eastAsia="Times New Roman" w:hAnsiTheme="minorHAnsi" w:cstheme="minorHAnsi"/>
          <w:lang w:eastAsia="en-AU"/>
        </w:rPr>
        <w:t>Fa</w:t>
      </w:r>
      <w:r w:rsidR="00390FD8" w:rsidRPr="00284F2A">
        <w:rPr>
          <w:rFonts w:asciiTheme="minorHAnsi" w:eastAsia="Times New Roman" w:hAnsiTheme="minorHAnsi" w:cstheme="minorHAnsi"/>
          <w:lang w:eastAsia="en-AU"/>
        </w:rPr>
        <w:t>i</w:t>
      </w:r>
      <w:r w:rsidR="00390FD8">
        <w:rPr>
          <w:rFonts w:asciiTheme="minorHAnsi" w:eastAsia="Times New Roman" w:hAnsiTheme="minorHAnsi" w:cstheme="minorHAnsi"/>
          <w:lang w:eastAsia="en-AU"/>
        </w:rPr>
        <w:t>toto’a Mana’oga Faapitoa</w:t>
      </w:r>
      <w:r w:rsidR="00390FD8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lang w:eastAsia="en-AU"/>
        </w:rPr>
        <w:t xml:space="preserve">e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ava</w:t>
      </w:r>
      <w:r>
        <w:rPr>
          <w:rFonts w:asciiTheme="minorHAnsi" w:eastAsia="Times New Roman" w:hAnsiTheme="minorHAnsi" w:cstheme="minorHAnsi"/>
          <w:lang w:eastAsia="en-AU"/>
        </w:rPr>
        <w:t xml:space="preserve">noa </w:t>
      </w:r>
      <w:r w:rsidR="003B3576">
        <w:rPr>
          <w:rFonts w:asciiTheme="minorHAnsi" w:eastAsia="Times New Roman" w:hAnsiTheme="minorHAnsi" w:cstheme="minorHAnsi"/>
          <w:lang w:eastAsia="en-AU"/>
        </w:rPr>
        <w:t>ma</w:t>
      </w:r>
      <w:r>
        <w:rPr>
          <w:rFonts w:asciiTheme="minorHAnsi" w:eastAsia="Times New Roman" w:hAnsiTheme="minorHAnsi" w:cstheme="minorHAnsi"/>
          <w:lang w:eastAsia="en-AU"/>
        </w:rPr>
        <w:t xml:space="preserve">i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le </w:t>
      </w:r>
      <w:r>
        <w:rPr>
          <w:rFonts w:asciiTheme="minorHAnsi" w:eastAsia="Times New Roman" w:hAnsiTheme="minorHAnsi" w:cstheme="minorHAnsi"/>
          <w:lang w:eastAsia="en-AU"/>
        </w:rPr>
        <w:t>Aso Gafua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7068D6">
        <w:rPr>
          <w:rFonts w:asciiTheme="minorHAnsi" w:eastAsia="Times New Roman" w:hAnsiTheme="minorHAnsi" w:cstheme="minorHAnsi"/>
          <w:lang w:eastAsia="en-AU"/>
        </w:rPr>
        <w:t>i le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3B3576">
        <w:rPr>
          <w:rFonts w:asciiTheme="minorHAnsi" w:eastAsia="Times New Roman" w:hAnsiTheme="minorHAnsi" w:cstheme="minorHAnsi"/>
          <w:lang w:eastAsia="en-AU"/>
        </w:rPr>
        <w:t>Aso To’ana’i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8am </w:t>
      </w:r>
      <w:r w:rsidR="00CA097B">
        <w:rPr>
          <w:rFonts w:asciiTheme="minorHAnsi" w:eastAsia="Times New Roman" w:hAnsiTheme="minorHAnsi" w:cstheme="minorHAnsi"/>
          <w:lang w:eastAsia="en-AU"/>
        </w:rPr>
        <w:t>i</w:t>
      </w:r>
      <w:r w:rsidR="003B3576">
        <w:rPr>
          <w:rFonts w:asciiTheme="minorHAnsi" w:eastAsia="Times New Roman" w:hAnsiTheme="minorHAnsi" w:cstheme="minorHAnsi"/>
          <w:lang w:eastAsia="en-AU"/>
        </w:rPr>
        <w:t xml:space="preserve"> le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8pm (AEST). </w:t>
      </w:r>
      <w:r w:rsidR="00CA097B">
        <w:rPr>
          <w:rFonts w:asciiTheme="minorHAnsi" w:eastAsia="Times New Roman" w:hAnsiTheme="minorHAnsi" w:cstheme="minorHAnsi"/>
          <w:lang w:eastAsia="en-AU"/>
        </w:rPr>
        <w:t xml:space="preserve">E lē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ava</w:t>
      </w:r>
      <w:r w:rsidR="001C666C">
        <w:rPr>
          <w:rFonts w:asciiTheme="minorHAnsi" w:eastAsia="Times New Roman" w:hAnsiTheme="minorHAnsi" w:cstheme="minorHAnsi"/>
          <w:lang w:eastAsia="en-AU"/>
        </w:rPr>
        <w:t xml:space="preserve">noa i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a</w:t>
      </w:r>
      <w:r w:rsidR="001C666C">
        <w:rPr>
          <w:rFonts w:asciiTheme="minorHAnsi" w:eastAsia="Times New Roman" w:hAnsiTheme="minorHAnsi" w:cstheme="minorHAnsi"/>
          <w:lang w:eastAsia="en-AU"/>
        </w:rPr>
        <w:t xml:space="preserve">so </w:t>
      </w:r>
      <w:r w:rsidR="00EF0B14">
        <w:rPr>
          <w:rFonts w:asciiTheme="minorHAnsi" w:eastAsia="Times New Roman" w:hAnsiTheme="minorHAnsi" w:cstheme="minorHAnsi"/>
          <w:lang w:eastAsia="en-AU"/>
        </w:rPr>
        <w:t xml:space="preserve">malōlō </w:t>
      </w:r>
      <w:r w:rsidR="00FE79C7">
        <w:rPr>
          <w:rFonts w:asciiTheme="minorHAnsi" w:eastAsia="Times New Roman" w:hAnsiTheme="minorHAnsi" w:cstheme="minorHAnsi"/>
          <w:lang w:eastAsia="en-AU"/>
        </w:rPr>
        <w:t>faalemalō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.</w:t>
      </w:r>
    </w:p>
    <w:p w14:paraId="70EBE014" w14:textId="7C299D57" w:rsidR="00BB2615" w:rsidRPr="00BB2615" w:rsidRDefault="00231BD9" w:rsidP="00BB2615">
      <w:p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>
        <w:rPr>
          <w:rFonts w:asciiTheme="minorHAnsi" w:eastAsia="Times New Roman" w:hAnsiTheme="minorHAnsi" w:cs="Arial"/>
          <w:lang w:eastAsia="zh-CN" w:bidi="hi-IN"/>
        </w:rPr>
        <w:t xml:space="preserve">A 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 xml:space="preserve">e </w:t>
      </w:r>
      <w:r w:rsidR="00AB02AD">
        <w:rPr>
          <w:rFonts w:asciiTheme="minorHAnsi" w:eastAsia="Times New Roman" w:hAnsiTheme="minorHAnsi" w:cs="Arial"/>
          <w:lang w:eastAsia="zh-CN" w:bidi="hi-IN"/>
        </w:rPr>
        <w:t>v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al</w:t>
      </w:r>
      <w:r w:rsidR="00AB02AD">
        <w:rPr>
          <w:rFonts w:asciiTheme="minorHAnsi" w:eastAsia="Times New Roman" w:hAnsiTheme="minorHAnsi" w:cs="Arial"/>
          <w:lang w:eastAsia="zh-CN" w:bidi="hi-IN"/>
        </w:rPr>
        <w:t>aau l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 xml:space="preserve">e </w:t>
      </w:r>
      <w:r w:rsidR="00AE6659">
        <w:rPr>
          <w:rFonts w:asciiTheme="minorHAnsi" w:eastAsia="Times New Roman" w:hAnsiTheme="minorHAnsi" w:cstheme="minorHAnsi"/>
          <w:lang w:eastAsia="en-AU"/>
        </w:rPr>
        <w:t>Fa</w:t>
      </w:r>
      <w:r w:rsidR="00AE6659" w:rsidRPr="00284F2A">
        <w:rPr>
          <w:rFonts w:asciiTheme="minorHAnsi" w:eastAsia="Times New Roman" w:hAnsiTheme="minorHAnsi" w:cstheme="minorHAnsi"/>
          <w:lang w:eastAsia="en-AU"/>
        </w:rPr>
        <w:t>i</w:t>
      </w:r>
      <w:r w:rsidR="00AE6659">
        <w:rPr>
          <w:rFonts w:asciiTheme="minorHAnsi" w:eastAsia="Times New Roman" w:hAnsiTheme="minorHAnsi" w:cstheme="minorHAnsi"/>
          <w:lang w:eastAsia="en-AU"/>
        </w:rPr>
        <w:t>toto’a Mana’oga Faapitoa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, o</w:t>
      </w:r>
      <w:r w:rsidR="00D42C73">
        <w:rPr>
          <w:rFonts w:asciiTheme="minorHAnsi" w:eastAsia="Times New Roman" w:hAnsiTheme="minorHAnsi" w:cs="Arial"/>
          <w:lang w:eastAsia="zh-CN" w:bidi="hi-IN"/>
        </w:rPr>
        <w:t xml:space="preserve"> le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 xml:space="preserve"> </w:t>
      </w:r>
      <w:r w:rsidR="00D42C73">
        <w:rPr>
          <w:rFonts w:asciiTheme="minorHAnsi" w:eastAsia="Times New Roman" w:hAnsiTheme="minorHAnsi" w:cs="Arial"/>
          <w:lang w:eastAsia="zh-CN" w:bidi="hi-IN"/>
        </w:rPr>
        <w:t xml:space="preserve">a e talanoa i se 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t</w:t>
      </w:r>
      <w:r w:rsidR="009E18F6">
        <w:rPr>
          <w:rFonts w:asciiTheme="minorHAnsi" w:eastAsia="Times New Roman" w:hAnsiTheme="minorHAnsi" w:cs="Arial"/>
          <w:lang w:eastAsia="zh-CN" w:bidi="hi-IN"/>
        </w:rPr>
        <w:t>agata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 xml:space="preserve"> </w:t>
      </w:r>
      <w:r w:rsidR="009E18F6">
        <w:rPr>
          <w:rFonts w:asciiTheme="minorHAnsi" w:eastAsia="Times New Roman" w:hAnsiTheme="minorHAnsi" w:cs="Arial"/>
          <w:lang w:eastAsia="zh-CN" w:bidi="hi-IN"/>
        </w:rPr>
        <w:t>e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:</w:t>
      </w:r>
    </w:p>
    <w:p w14:paraId="24005175" w14:textId="0173AECD" w:rsidR="00BB2615" w:rsidRPr="00BB2615" w:rsidRDefault="009E18F6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>
        <w:rPr>
          <w:rFonts w:asciiTheme="minorHAnsi" w:eastAsia="Times New Roman" w:hAnsiTheme="minorHAnsi" w:cs="Arial"/>
          <w:lang w:eastAsia="zh-CN" w:bidi="hi-IN"/>
        </w:rPr>
        <w:t>Faa</w:t>
      </w:r>
      <w:r w:rsidR="004A354C">
        <w:rPr>
          <w:rFonts w:asciiTheme="minorHAnsi" w:eastAsia="Times New Roman" w:hAnsiTheme="minorHAnsi" w:cs="Arial"/>
          <w:lang w:eastAsia="zh-CN" w:bidi="hi-IN"/>
        </w:rPr>
        <w:t>logo lelei mai ia te oe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.</w:t>
      </w:r>
    </w:p>
    <w:p w14:paraId="3B41C873" w14:textId="51A1C65B" w:rsidR="00BB2615" w:rsidRPr="00BB2615" w:rsidRDefault="003A413B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>
        <w:rPr>
          <w:rFonts w:asciiTheme="minorHAnsi" w:eastAsia="Times New Roman" w:hAnsiTheme="minorHAnsi" w:cs="Arial"/>
          <w:lang w:eastAsia="zh-CN" w:bidi="hi-IN"/>
        </w:rPr>
        <w:t>Faaaog</w:t>
      </w:r>
      <w:r>
        <w:rPr>
          <w:rFonts w:asciiTheme="minorHAnsi" w:eastAsia="Times New Roman" w:hAnsiTheme="minorHAnsi" w:cstheme="minorHAnsi"/>
          <w:lang w:eastAsia="zh-CN" w:bidi="hi-IN"/>
        </w:rPr>
        <w:t>ā</w:t>
      </w:r>
      <w:r>
        <w:rPr>
          <w:rFonts w:asciiTheme="minorHAnsi" w:eastAsia="Times New Roman" w:hAnsiTheme="minorHAnsi" w:cs="Arial"/>
          <w:lang w:eastAsia="zh-CN" w:bidi="hi-IN"/>
        </w:rPr>
        <w:t xml:space="preserve"> </w:t>
      </w:r>
      <w:r w:rsidR="00B30AFA">
        <w:rPr>
          <w:rFonts w:asciiTheme="minorHAnsi" w:eastAsia="Times New Roman" w:hAnsiTheme="minorHAnsi" w:cs="Arial"/>
          <w:lang w:eastAsia="zh-CN" w:bidi="hi-IN"/>
        </w:rPr>
        <w:t>latou fe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s</w:t>
      </w:r>
      <w:r w:rsidR="00B30AFA">
        <w:rPr>
          <w:rFonts w:asciiTheme="minorHAnsi" w:eastAsia="Times New Roman" w:hAnsiTheme="minorHAnsi" w:cs="Arial"/>
          <w:lang w:eastAsia="zh-CN" w:bidi="hi-IN"/>
        </w:rPr>
        <w:t xml:space="preserve">oota’iga e 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s</w:t>
      </w:r>
      <w:r w:rsidR="00024928">
        <w:rPr>
          <w:rFonts w:asciiTheme="minorHAnsi" w:eastAsia="Times New Roman" w:hAnsiTheme="minorHAnsi" w:cs="Arial"/>
          <w:lang w:eastAsia="zh-CN" w:bidi="hi-IN"/>
        </w:rPr>
        <w:t>aili ai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 xml:space="preserve">, </w:t>
      </w:r>
      <w:r w:rsidR="00024928">
        <w:rPr>
          <w:rFonts w:asciiTheme="minorHAnsi" w:eastAsia="Times New Roman" w:hAnsiTheme="minorHAnsi" w:cs="Arial"/>
          <w:lang w:eastAsia="zh-CN" w:bidi="hi-IN"/>
        </w:rPr>
        <w:t>siaki ai mata’upu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 xml:space="preserve">, </w:t>
      </w:r>
      <w:r w:rsidR="00EB136A">
        <w:rPr>
          <w:rFonts w:asciiTheme="minorHAnsi" w:eastAsia="Times New Roman" w:hAnsiTheme="minorHAnsi" w:cs="Arial"/>
          <w:lang w:eastAsia="zh-CN" w:bidi="hi-IN"/>
        </w:rPr>
        <w:t>m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 xml:space="preserve">a </w:t>
      </w:r>
      <w:r w:rsidR="00EB136A">
        <w:rPr>
          <w:rFonts w:asciiTheme="minorHAnsi" w:eastAsia="Times New Roman" w:hAnsiTheme="minorHAnsi" w:cs="Arial"/>
          <w:lang w:eastAsia="zh-CN" w:bidi="hi-IN"/>
        </w:rPr>
        <w:t xml:space="preserve">aumai ai 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f</w:t>
      </w:r>
      <w:r w:rsidR="00EB136A">
        <w:rPr>
          <w:rFonts w:asciiTheme="minorHAnsi" w:eastAsia="Times New Roman" w:hAnsiTheme="minorHAnsi" w:cs="Arial"/>
          <w:lang w:eastAsia="zh-CN" w:bidi="hi-IN"/>
        </w:rPr>
        <w:t>aa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mat</w:t>
      </w:r>
      <w:r w:rsidR="00EB136A">
        <w:rPr>
          <w:rFonts w:asciiTheme="minorHAnsi" w:eastAsia="Times New Roman" w:hAnsiTheme="minorHAnsi" w:cs="Arial"/>
          <w:lang w:eastAsia="zh-CN" w:bidi="hi-IN"/>
        </w:rPr>
        <w:t>alaga m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o</w:t>
      </w:r>
      <w:r w:rsidR="00EB136A">
        <w:rPr>
          <w:rFonts w:asciiTheme="minorHAnsi" w:eastAsia="Times New Roman" w:hAnsiTheme="minorHAnsi" w:cs="Arial"/>
          <w:lang w:eastAsia="zh-CN" w:bidi="hi-IN"/>
        </w:rPr>
        <w:t xml:space="preserve"> 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o</w:t>
      </w:r>
      <w:r w:rsidR="00EB136A">
        <w:rPr>
          <w:rFonts w:asciiTheme="minorHAnsi" w:eastAsia="Times New Roman" w:hAnsiTheme="minorHAnsi" w:cs="Arial"/>
          <w:lang w:eastAsia="zh-CN" w:bidi="hi-IN"/>
        </w:rPr>
        <w:t>e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.</w:t>
      </w:r>
    </w:p>
    <w:p w14:paraId="65B3C089" w14:textId="598BAC56" w:rsidR="00BB2615" w:rsidRPr="00BB2615" w:rsidRDefault="00CB5F6E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>
        <w:rPr>
          <w:rFonts w:asciiTheme="minorHAnsi" w:eastAsia="Times New Roman" w:hAnsiTheme="minorHAnsi" w:cs="Arial"/>
          <w:lang w:eastAsia="zh-CN" w:bidi="hi-IN"/>
        </w:rPr>
        <w:t>Tuu</w:t>
      </w:r>
      <w:r w:rsidR="00523442">
        <w:rPr>
          <w:rFonts w:asciiTheme="minorHAnsi" w:eastAsia="Times New Roman" w:hAnsiTheme="minorHAnsi" w:cs="Arial"/>
          <w:lang w:eastAsia="zh-CN" w:bidi="hi-IN"/>
        </w:rPr>
        <w:t xml:space="preserve"> oe i le auaunaga 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e</w:t>
      </w:r>
      <w:r w:rsidR="002E2CC2">
        <w:rPr>
          <w:rFonts w:asciiTheme="minorHAnsi" w:eastAsia="Times New Roman" w:hAnsiTheme="minorHAnsi" w:cs="Arial"/>
          <w:lang w:eastAsia="zh-CN" w:bidi="hi-IN"/>
        </w:rPr>
        <w:t xml:space="preserve"> mafai ona fesoasoani ia oe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.</w:t>
      </w:r>
    </w:p>
    <w:p w14:paraId="3BEE4307" w14:textId="37C86794" w:rsidR="00BB2615" w:rsidRPr="00BB2615" w:rsidRDefault="00AD1ED4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>
        <w:rPr>
          <w:rFonts w:asciiTheme="minorHAnsi" w:eastAsia="Times New Roman" w:hAnsiTheme="minorHAnsi" w:cs="Arial"/>
          <w:lang w:eastAsia="zh-CN" w:bidi="hi-IN"/>
        </w:rPr>
        <w:t>Tuu</w:t>
      </w:r>
      <w:r w:rsidR="000C3635">
        <w:rPr>
          <w:rFonts w:asciiTheme="minorHAnsi" w:eastAsia="Times New Roman" w:hAnsiTheme="minorHAnsi" w:cs="Arial"/>
          <w:lang w:eastAsia="zh-CN" w:bidi="hi-IN"/>
        </w:rPr>
        <w:t xml:space="preserve"> </w:t>
      </w:r>
      <w:r>
        <w:rPr>
          <w:rFonts w:asciiTheme="minorHAnsi" w:eastAsia="Times New Roman" w:hAnsiTheme="minorHAnsi" w:cs="Arial"/>
          <w:lang w:eastAsia="zh-CN" w:bidi="hi-IN"/>
        </w:rPr>
        <w:t xml:space="preserve">oe i le 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t</w:t>
      </w:r>
      <w:r w:rsidR="00CB5F6E">
        <w:rPr>
          <w:rFonts w:asciiTheme="minorHAnsi" w:eastAsia="Times New Roman" w:hAnsiTheme="minorHAnsi" w:cs="Arial"/>
          <w:lang w:eastAsia="zh-CN" w:bidi="hi-IN"/>
        </w:rPr>
        <w:t>elef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on</w:t>
      </w:r>
      <w:r w:rsidR="00121E24">
        <w:rPr>
          <w:rFonts w:asciiTheme="minorHAnsi" w:eastAsia="Times New Roman" w:hAnsiTheme="minorHAnsi" w:cs="Arial"/>
          <w:lang w:eastAsia="zh-CN" w:bidi="hi-IN"/>
        </w:rPr>
        <w:t>i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 xml:space="preserve"> </w:t>
      </w:r>
      <w:r w:rsidR="00EE4C1B">
        <w:rPr>
          <w:rFonts w:asciiTheme="minorHAnsi" w:eastAsia="Times New Roman" w:hAnsiTheme="minorHAnsi" w:cs="Arial"/>
          <w:lang w:eastAsia="zh-CN" w:bidi="hi-IN"/>
        </w:rPr>
        <w:t xml:space="preserve">ofisa faufautua </w:t>
      </w:r>
      <w:r w:rsidR="00102281">
        <w:rPr>
          <w:rFonts w:asciiTheme="minorHAnsi" w:eastAsia="Times New Roman" w:hAnsiTheme="minorHAnsi" w:cs="Arial"/>
          <w:lang w:eastAsia="zh-CN" w:bidi="hi-IN"/>
        </w:rPr>
        <w:t xml:space="preserve">mo se </w:t>
      </w:r>
      <w:r w:rsidR="00C1019B">
        <w:rPr>
          <w:rFonts w:asciiTheme="minorHAnsi" w:eastAsia="Times New Roman" w:hAnsiTheme="minorHAnsi" w:cs="Arial"/>
          <w:lang w:eastAsia="zh-CN" w:bidi="hi-IN"/>
        </w:rPr>
        <w:t xml:space="preserve">lagolago </w:t>
      </w:r>
      <w:r w:rsidR="0015545F">
        <w:rPr>
          <w:rFonts w:asciiTheme="minorHAnsi" w:eastAsia="Times New Roman" w:hAnsiTheme="minorHAnsi" w:cs="Arial"/>
          <w:lang w:eastAsia="zh-CN" w:bidi="hi-IN"/>
        </w:rPr>
        <w:t>i mea</w:t>
      </w:r>
      <w:r w:rsidR="00786025">
        <w:rPr>
          <w:rFonts w:asciiTheme="minorHAnsi" w:eastAsia="Times New Roman" w:hAnsiTheme="minorHAnsi" w:cs="Arial"/>
          <w:lang w:eastAsia="zh-CN" w:bidi="hi-IN"/>
        </w:rPr>
        <w:t xml:space="preserve"> </w:t>
      </w:r>
      <w:r w:rsidR="0015545F">
        <w:rPr>
          <w:rFonts w:asciiTheme="minorHAnsi" w:eastAsia="Times New Roman" w:hAnsiTheme="minorHAnsi" w:cs="Arial"/>
          <w:lang w:eastAsia="zh-CN" w:bidi="hi-IN"/>
        </w:rPr>
        <w:t>ua oo iai lou lagona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 xml:space="preserve">, </w:t>
      </w:r>
      <w:r w:rsidR="00786025">
        <w:rPr>
          <w:rFonts w:asciiTheme="minorHAnsi" w:eastAsia="Times New Roman" w:hAnsiTheme="minorHAnsi" w:cs="Arial"/>
          <w:lang w:eastAsia="zh-CN" w:bidi="hi-IN"/>
        </w:rPr>
        <w:t>pe a e mana’o ai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.</w:t>
      </w:r>
    </w:p>
    <w:p w14:paraId="3E8E35AA" w14:textId="1B7CEDFD" w:rsidR="00BB2615" w:rsidRPr="00BB2615" w:rsidRDefault="00446856" w:rsidP="00BB2615">
      <w:pPr>
        <w:numPr>
          <w:ilvl w:val="0"/>
          <w:numId w:val="46"/>
        </w:numPr>
        <w:spacing w:before="120" w:after="120" w:line="240" w:lineRule="auto"/>
        <w:rPr>
          <w:rFonts w:asciiTheme="minorHAnsi" w:eastAsia="Times New Roman" w:hAnsiTheme="minorHAnsi" w:cs="Arial"/>
          <w:lang w:eastAsia="zh-CN" w:bidi="hi-IN"/>
        </w:rPr>
      </w:pPr>
      <w:r>
        <w:rPr>
          <w:rFonts w:asciiTheme="minorHAnsi" w:eastAsia="Times New Roman" w:hAnsiTheme="minorHAnsi" w:cs="Arial"/>
          <w:lang w:eastAsia="zh-CN" w:bidi="hi-IN"/>
        </w:rPr>
        <w:t>Avatu faamatalaga manino m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 xml:space="preserve">a </w:t>
      </w:r>
      <w:r w:rsidR="000B507B">
        <w:rPr>
          <w:rFonts w:asciiTheme="minorHAnsi" w:eastAsia="Times New Roman" w:hAnsiTheme="minorHAnsi" w:cs="Arial"/>
          <w:lang w:eastAsia="zh-CN" w:bidi="hi-IN"/>
        </w:rPr>
        <w:t xml:space="preserve">faigofie 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o</w:t>
      </w:r>
      <w:r w:rsidR="000B507B">
        <w:rPr>
          <w:rFonts w:asciiTheme="minorHAnsi" w:eastAsia="Times New Roman" w:hAnsiTheme="minorHAnsi" w:cs="Arial"/>
          <w:lang w:eastAsia="zh-CN" w:bidi="hi-IN"/>
        </w:rPr>
        <w:t>n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a</w:t>
      </w:r>
      <w:r w:rsidR="000B507B">
        <w:rPr>
          <w:rFonts w:asciiTheme="minorHAnsi" w:eastAsia="Times New Roman" w:hAnsiTheme="minorHAnsi" w:cs="Arial"/>
          <w:lang w:eastAsia="zh-CN" w:bidi="hi-IN"/>
        </w:rPr>
        <w:t xml:space="preserve"> maua</w:t>
      </w:r>
      <w:r w:rsidR="00BB2615" w:rsidRPr="00BB2615">
        <w:rPr>
          <w:rFonts w:asciiTheme="minorHAnsi" w:eastAsia="Times New Roman" w:hAnsiTheme="minorHAnsi" w:cs="Arial"/>
          <w:lang w:eastAsia="zh-CN" w:bidi="hi-IN"/>
        </w:rPr>
        <w:t>.</w:t>
      </w:r>
    </w:p>
    <w:p w14:paraId="4BDC0F02" w14:textId="4F811935" w:rsidR="001335CC" w:rsidRPr="00491BB8" w:rsidRDefault="000B507B" w:rsidP="00672A87">
      <w:pPr>
        <w:pStyle w:val="Heading2"/>
      </w:pPr>
      <w:r>
        <w:t>Faafesoota’</w:t>
      </w:r>
      <w:r w:rsidR="00EE448D">
        <w:t>i</w:t>
      </w:r>
      <w:r>
        <w:t xml:space="preserve"> </w:t>
      </w:r>
      <w:r w:rsidR="00EE448D">
        <w:t>ma</w:t>
      </w:r>
      <w:r w:rsidR="001335CC" w:rsidRPr="00491BB8">
        <w:t>t</w:t>
      </w:r>
      <w:r w:rsidR="00EE448D">
        <w:t>ou</w:t>
      </w:r>
      <w:r w:rsidR="001335CC" w:rsidRPr="00491BB8">
        <w:t xml:space="preserve"> </w:t>
      </w:r>
    </w:p>
    <w:p w14:paraId="5438A10F" w14:textId="10DD17FF" w:rsidR="001335CC" w:rsidRPr="00491BB8" w:rsidRDefault="00EE448D" w:rsidP="001335CC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V</w:t>
      </w:r>
      <w:r w:rsidR="001335CC" w:rsidRPr="00491BB8">
        <w:rPr>
          <w:rFonts w:asciiTheme="minorHAnsi" w:hAnsiTheme="minorHAnsi" w:cstheme="minorHAnsi"/>
          <w:b/>
          <w:bCs/>
          <w:color w:val="000000"/>
        </w:rPr>
        <w:t>al</w:t>
      </w:r>
      <w:r w:rsidR="00070441">
        <w:rPr>
          <w:rFonts w:asciiTheme="minorHAnsi" w:hAnsiTheme="minorHAnsi" w:cstheme="minorHAnsi"/>
          <w:b/>
          <w:bCs/>
          <w:color w:val="000000"/>
        </w:rPr>
        <w:t>aau</w:t>
      </w:r>
      <w:r w:rsidR="001335CC" w:rsidRPr="00491BB8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1335CC" w:rsidRPr="00491BB8">
        <w:rPr>
          <w:rFonts w:asciiTheme="minorHAnsi" w:hAnsiTheme="minorHAnsi" w:cstheme="minorHAnsi"/>
          <w:bCs/>
          <w:color w:val="000000"/>
        </w:rPr>
        <w:t>1800 035 544</w:t>
      </w:r>
      <w:r w:rsidR="001335CC" w:rsidRPr="00491BB8">
        <w:rPr>
          <w:rFonts w:asciiTheme="minorHAnsi" w:hAnsiTheme="minorHAnsi" w:cstheme="minorHAnsi"/>
          <w:color w:val="000000"/>
        </w:rPr>
        <w:t> (</w:t>
      </w:r>
      <w:r w:rsidR="00070441">
        <w:rPr>
          <w:rFonts w:asciiTheme="minorHAnsi" w:hAnsiTheme="minorHAnsi" w:cstheme="minorHAnsi"/>
          <w:color w:val="000000"/>
        </w:rPr>
        <w:t>l</w:t>
      </w:r>
      <w:r w:rsidR="001335CC" w:rsidRPr="00491BB8">
        <w:rPr>
          <w:rFonts w:asciiTheme="minorHAnsi" w:hAnsiTheme="minorHAnsi" w:cstheme="minorHAnsi"/>
          <w:color w:val="000000"/>
        </w:rPr>
        <w:t>e</w:t>
      </w:r>
      <w:r w:rsidR="00070441">
        <w:rPr>
          <w:rFonts w:asciiTheme="minorHAnsi" w:hAnsiTheme="minorHAnsi" w:cstheme="minorHAnsi"/>
          <w:color w:val="000000"/>
        </w:rPr>
        <w:t>ai s</w:t>
      </w:r>
      <w:r w:rsidR="001335CC" w:rsidRPr="00491BB8">
        <w:rPr>
          <w:rFonts w:asciiTheme="minorHAnsi" w:hAnsiTheme="minorHAnsi" w:cstheme="minorHAnsi"/>
          <w:color w:val="000000"/>
        </w:rPr>
        <w:t xml:space="preserve">e </w:t>
      </w:r>
      <w:r w:rsidR="00070441">
        <w:rPr>
          <w:rFonts w:asciiTheme="minorHAnsi" w:hAnsiTheme="minorHAnsi" w:cstheme="minorHAnsi"/>
          <w:color w:val="000000"/>
        </w:rPr>
        <w:t xml:space="preserve">totogi </w:t>
      </w:r>
      <w:r w:rsidR="00443844">
        <w:rPr>
          <w:rFonts w:asciiTheme="minorHAnsi" w:hAnsiTheme="minorHAnsi" w:cstheme="minorHAnsi"/>
          <w:color w:val="000000"/>
        </w:rPr>
        <w:t>pe a</w:t>
      </w:r>
      <w:r w:rsidR="00A12BFF">
        <w:rPr>
          <w:rFonts w:asciiTheme="minorHAnsi" w:hAnsiTheme="minorHAnsi" w:cstheme="minorHAnsi"/>
          <w:color w:val="000000"/>
        </w:rPr>
        <w:t xml:space="preserve"> v</w:t>
      </w:r>
      <w:r w:rsidR="001335CC" w:rsidRPr="00491BB8">
        <w:rPr>
          <w:rFonts w:asciiTheme="minorHAnsi" w:hAnsiTheme="minorHAnsi" w:cstheme="minorHAnsi"/>
          <w:color w:val="000000"/>
        </w:rPr>
        <w:t>al</w:t>
      </w:r>
      <w:r w:rsidR="00443844">
        <w:rPr>
          <w:rFonts w:asciiTheme="minorHAnsi" w:hAnsiTheme="minorHAnsi" w:cstheme="minorHAnsi"/>
          <w:color w:val="000000"/>
        </w:rPr>
        <w:t>a</w:t>
      </w:r>
      <w:r w:rsidR="00A12BFF">
        <w:rPr>
          <w:rFonts w:asciiTheme="minorHAnsi" w:hAnsiTheme="minorHAnsi" w:cstheme="minorHAnsi"/>
          <w:color w:val="000000"/>
        </w:rPr>
        <w:t xml:space="preserve">au i </w:t>
      </w:r>
      <w:r w:rsidR="001335CC" w:rsidRPr="00491BB8">
        <w:rPr>
          <w:rFonts w:asciiTheme="minorHAnsi" w:hAnsiTheme="minorHAnsi" w:cstheme="minorHAnsi"/>
          <w:color w:val="000000"/>
        </w:rPr>
        <w:t>l</w:t>
      </w:r>
      <w:r w:rsidR="00A12BFF">
        <w:rPr>
          <w:rFonts w:asciiTheme="minorHAnsi" w:hAnsiTheme="minorHAnsi" w:cstheme="minorHAnsi"/>
          <w:color w:val="000000"/>
        </w:rPr>
        <w:t>e</w:t>
      </w:r>
      <w:r w:rsidR="001335CC" w:rsidRPr="00491BB8">
        <w:rPr>
          <w:rFonts w:asciiTheme="minorHAnsi" w:hAnsiTheme="minorHAnsi" w:cstheme="minorHAnsi"/>
          <w:color w:val="000000"/>
        </w:rPr>
        <w:t xml:space="preserve"> </w:t>
      </w:r>
      <w:r w:rsidR="00A12BFF">
        <w:rPr>
          <w:rFonts w:asciiTheme="minorHAnsi" w:hAnsiTheme="minorHAnsi" w:cstheme="minorHAnsi"/>
          <w:color w:val="000000"/>
        </w:rPr>
        <w:t>fale</w:t>
      </w:r>
      <w:r w:rsidR="001335CC" w:rsidRPr="00491BB8">
        <w:rPr>
          <w:rFonts w:asciiTheme="minorHAnsi" w:hAnsiTheme="minorHAnsi" w:cstheme="minorHAnsi"/>
          <w:color w:val="000000"/>
        </w:rPr>
        <w:t>). O</w:t>
      </w:r>
      <w:r w:rsidR="003C72E2">
        <w:rPr>
          <w:rFonts w:asciiTheme="minorHAnsi" w:hAnsiTheme="minorHAnsi" w:cstheme="minorHAnsi"/>
          <w:color w:val="000000"/>
        </w:rPr>
        <w:t xml:space="preserve"> </w:t>
      </w:r>
      <w:r w:rsidR="00663F43">
        <w:rPr>
          <w:rFonts w:asciiTheme="minorHAnsi" w:hAnsiTheme="minorHAnsi" w:cstheme="minorHAnsi"/>
          <w:color w:val="000000"/>
        </w:rPr>
        <w:t xml:space="preserve">le matou </w:t>
      </w:r>
      <w:r w:rsidR="003C72E2">
        <w:rPr>
          <w:rFonts w:asciiTheme="minorHAnsi" w:hAnsiTheme="minorHAnsi" w:cstheme="minorHAnsi"/>
          <w:color w:val="000000"/>
        </w:rPr>
        <w:t>ofisa t</w:t>
      </w:r>
      <w:r w:rsidR="001335CC" w:rsidRPr="00491BB8">
        <w:rPr>
          <w:rFonts w:asciiTheme="minorHAnsi" w:hAnsiTheme="minorHAnsi" w:cstheme="minorHAnsi"/>
          <w:color w:val="000000"/>
        </w:rPr>
        <w:t>u</w:t>
      </w:r>
      <w:r w:rsidR="003C72E2">
        <w:rPr>
          <w:rFonts w:asciiTheme="minorHAnsi" w:hAnsiTheme="minorHAnsi" w:cstheme="minorHAnsi"/>
          <w:color w:val="000000"/>
        </w:rPr>
        <w:t>totonu</w:t>
      </w:r>
      <w:r w:rsidR="001335CC" w:rsidRPr="00491BB8">
        <w:rPr>
          <w:rFonts w:asciiTheme="minorHAnsi" w:hAnsiTheme="minorHAnsi" w:cstheme="minorHAnsi"/>
          <w:color w:val="000000"/>
        </w:rPr>
        <w:t xml:space="preserve"> e</w:t>
      </w:r>
      <w:r w:rsidR="008D3265">
        <w:rPr>
          <w:rFonts w:asciiTheme="minorHAnsi" w:hAnsiTheme="minorHAnsi" w:cstheme="minorHAnsi"/>
          <w:color w:val="000000"/>
        </w:rPr>
        <w:t xml:space="preserve"> tatala mai le</w:t>
      </w:r>
      <w:r w:rsidR="001335CC" w:rsidRPr="00491BB8">
        <w:rPr>
          <w:rFonts w:asciiTheme="minorHAnsi" w:hAnsiTheme="minorHAnsi" w:cstheme="minorHAnsi"/>
          <w:color w:val="000000"/>
        </w:rPr>
        <w:t xml:space="preserve"> 9am </w:t>
      </w:r>
      <w:r w:rsidR="002D1CD4">
        <w:rPr>
          <w:rFonts w:asciiTheme="minorHAnsi" w:hAnsiTheme="minorHAnsi" w:cstheme="minorHAnsi"/>
          <w:color w:val="000000"/>
        </w:rPr>
        <w:t>i</w:t>
      </w:r>
      <w:r w:rsidR="008D3265">
        <w:rPr>
          <w:rFonts w:asciiTheme="minorHAnsi" w:hAnsiTheme="minorHAnsi" w:cstheme="minorHAnsi"/>
          <w:color w:val="000000"/>
        </w:rPr>
        <w:t xml:space="preserve"> le</w:t>
      </w:r>
      <w:r w:rsidR="001335CC" w:rsidRPr="00491BB8">
        <w:rPr>
          <w:rFonts w:asciiTheme="minorHAnsi" w:hAnsiTheme="minorHAnsi" w:cstheme="minorHAnsi"/>
          <w:color w:val="000000"/>
        </w:rPr>
        <w:t xml:space="preserve"> 4.30pm i </w:t>
      </w:r>
      <w:r w:rsidR="00EC2381">
        <w:rPr>
          <w:rFonts w:asciiTheme="minorHAnsi" w:hAnsiTheme="minorHAnsi" w:cstheme="minorHAnsi"/>
          <w:color w:val="000000"/>
        </w:rPr>
        <w:t>le</w:t>
      </w:r>
      <w:r w:rsidR="001335CC" w:rsidRPr="00491BB8">
        <w:rPr>
          <w:rFonts w:asciiTheme="minorHAnsi" w:hAnsiTheme="minorHAnsi" w:cstheme="minorHAnsi"/>
          <w:color w:val="000000"/>
        </w:rPr>
        <w:t xml:space="preserve"> NT, 9.00am </w:t>
      </w:r>
      <w:r w:rsidR="00610480">
        <w:rPr>
          <w:rFonts w:asciiTheme="minorHAnsi" w:hAnsiTheme="minorHAnsi" w:cstheme="minorHAnsi"/>
          <w:color w:val="000000"/>
        </w:rPr>
        <w:t>i le</w:t>
      </w:r>
      <w:r w:rsidR="001335CC" w:rsidRPr="00491BB8">
        <w:rPr>
          <w:rFonts w:asciiTheme="minorHAnsi" w:hAnsiTheme="minorHAnsi" w:cstheme="minorHAnsi"/>
          <w:color w:val="000000"/>
        </w:rPr>
        <w:t xml:space="preserve"> 5.00pm i </w:t>
      </w:r>
      <w:r w:rsidR="005A17C1">
        <w:rPr>
          <w:rFonts w:asciiTheme="minorHAnsi" w:hAnsiTheme="minorHAnsi" w:cstheme="minorHAnsi"/>
          <w:color w:val="000000"/>
        </w:rPr>
        <w:t>isi set</w:t>
      </w:r>
      <w:r w:rsidR="0064390E">
        <w:rPr>
          <w:rFonts w:asciiTheme="minorHAnsi" w:hAnsiTheme="minorHAnsi" w:cstheme="minorHAnsi"/>
          <w:color w:val="000000"/>
        </w:rPr>
        <w:t>e</w:t>
      </w:r>
      <w:r w:rsidR="005A17C1">
        <w:rPr>
          <w:rFonts w:asciiTheme="minorHAnsi" w:hAnsiTheme="minorHAnsi" w:cstheme="minorHAnsi"/>
          <w:color w:val="000000"/>
        </w:rPr>
        <w:t>te uma</w:t>
      </w:r>
      <w:r w:rsidR="001335CC" w:rsidRPr="00491BB8">
        <w:rPr>
          <w:rFonts w:asciiTheme="minorHAnsi" w:hAnsiTheme="minorHAnsi" w:cstheme="minorHAnsi"/>
          <w:color w:val="000000"/>
        </w:rPr>
        <w:t xml:space="preserve"> </w:t>
      </w:r>
      <w:r w:rsidR="005A17C1">
        <w:rPr>
          <w:rFonts w:asciiTheme="minorHAnsi" w:hAnsiTheme="minorHAnsi" w:cstheme="minorHAnsi"/>
          <w:color w:val="000000"/>
        </w:rPr>
        <w:t>m</w:t>
      </w:r>
      <w:r w:rsidR="001335CC" w:rsidRPr="00491BB8">
        <w:rPr>
          <w:rFonts w:asciiTheme="minorHAnsi" w:hAnsiTheme="minorHAnsi" w:cstheme="minorHAnsi"/>
          <w:color w:val="000000"/>
        </w:rPr>
        <w:t xml:space="preserve">a teritori </w:t>
      </w:r>
      <w:r w:rsidR="00676B29">
        <w:rPr>
          <w:rFonts w:asciiTheme="minorHAnsi" w:hAnsiTheme="minorHAnsi" w:cstheme="minorHAnsi"/>
          <w:color w:val="000000"/>
        </w:rPr>
        <w:t xml:space="preserve">i </w:t>
      </w:r>
      <w:r w:rsidR="0064390E">
        <w:rPr>
          <w:rFonts w:asciiTheme="minorHAnsi" w:hAnsiTheme="minorHAnsi" w:cstheme="minorHAnsi"/>
          <w:color w:val="000000"/>
        </w:rPr>
        <w:t>a</w:t>
      </w:r>
      <w:r w:rsidR="00E71034">
        <w:rPr>
          <w:rFonts w:asciiTheme="minorHAnsi" w:hAnsiTheme="minorHAnsi" w:cstheme="minorHAnsi"/>
          <w:color w:val="000000"/>
        </w:rPr>
        <w:t xml:space="preserve">so Gafua i </w:t>
      </w:r>
      <w:r w:rsidR="0064390E">
        <w:rPr>
          <w:rFonts w:asciiTheme="minorHAnsi" w:hAnsiTheme="minorHAnsi" w:cstheme="minorHAnsi"/>
          <w:color w:val="000000"/>
        </w:rPr>
        <w:t xml:space="preserve">aso </w:t>
      </w:r>
      <w:r w:rsidR="001335CC" w:rsidRPr="00491BB8">
        <w:rPr>
          <w:rFonts w:asciiTheme="minorHAnsi" w:hAnsiTheme="minorHAnsi" w:cstheme="minorHAnsi"/>
          <w:color w:val="000000"/>
        </w:rPr>
        <w:t>F</w:t>
      </w:r>
      <w:r w:rsidR="0064390E">
        <w:rPr>
          <w:rFonts w:asciiTheme="minorHAnsi" w:hAnsiTheme="minorHAnsi" w:cstheme="minorHAnsi"/>
          <w:color w:val="000000"/>
        </w:rPr>
        <w:t>a</w:t>
      </w:r>
      <w:r w:rsidR="001335CC" w:rsidRPr="00491BB8">
        <w:rPr>
          <w:rFonts w:asciiTheme="minorHAnsi" w:hAnsiTheme="minorHAnsi" w:cstheme="minorHAnsi"/>
          <w:color w:val="000000"/>
        </w:rPr>
        <w:t>r</w:t>
      </w:r>
      <w:r w:rsidR="0064390E">
        <w:rPr>
          <w:rFonts w:asciiTheme="minorHAnsi" w:hAnsiTheme="minorHAnsi" w:cstheme="minorHAnsi"/>
          <w:color w:val="000000"/>
        </w:rPr>
        <w:t>a</w:t>
      </w:r>
      <w:r w:rsidR="001335CC" w:rsidRPr="00491BB8">
        <w:rPr>
          <w:rFonts w:asciiTheme="minorHAnsi" w:hAnsiTheme="minorHAnsi" w:cstheme="minorHAnsi"/>
          <w:color w:val="000000"/>
        </w:rPr>
        <w:t>i</w:t>
      </w:r>
      <w:r w:rsidR="0064390E">
        <w:rPr>
          <w:rFonts w:asciiTheme="minorHAnsi" w:hAnsiTheme="minorHAnsi" w:cstheme="minorHAnsi"/>
          <w:color w:val="000000"/>
        </w:rPr>
        <w:t>le</w:t>
      </w:r>
      <w:r w:rsidR="001335CC" w:rsidRPr="00491BB8">
        <w:rPr>
          <w:rFonts w:asciiTheme="minorHAnsi" w:hAnsiTheme="minorHAnsi" w:cstheme="minorHAnsi"/>
          <w:color w:val="000000"/>
        </w:rPr>
        <w:t xml:space="preserve">, </w:t>
      </w:r>
      <w:r w:rsidR="006D21D3">
        <w:rPr>
          <w:rFonts w:asciiTheme="minorHAnsi" w:hAnsiTheme="minorHAnsi" w:cstheme="minorHAnsi"/>
          <w:color w:val="000000"/>
        </w:rPr>
        <w:t xml:space="preserve">e lē aofia ai </w:t>
      </w:r>
      <w:r w:rsidR="00490E40">
        <w:rPr>
          <w:rFonts w:asciiTheme="minorHAnsi" w:hAnsiTheme="minorHAnsi" w:cstheme="minorHAnsi"/>
          <w:color w:val="000000"/>
        </w:rPr>
        <w:t xml:space="preserve">aso malōlō </w:t>
      </w:r>
      <w:r w:rsidR="006537D9">
        <w:rPr>
          <w:rFonts w:asciiTheme="minorHAnsi" w:hAnsiTheme="minorHAnsi" w:cstheme="minorHAnsi"/>
          <w:color w:val="000000"/>
        </w:rPr>
        <w:t>a le malō</w:t>
      </w:r>
      <w:r w:rsidR="001335CC" w:rsidRPr="00491BB8">
        <w:rPr>
          <w:rFonts w:asciiTheme="minorHAnsi" w:hAnsiTheme="minorHAnsi" w:cstheme="minorHAnsi"/>
          <w:color w:val="000000"/>
        </w:rPr>
        <w:t>.</w:t>
      </w:r>
    </w:p>
    <w:p w14:paraId="1B87946B" w14:textId="77777777" w:rsidR="001335CC" w:rsidRPr="00491BB8" w:rsidRDefault="001335CC" w:rsidP="001335CC">
      <w:pPr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 w:rsidRPr="00491BB8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35" w:history="1">
        <w:r w:rsidRPr="00491BB8">
          <w:rPr>
            <w:rStyle w:val="Hyperlink"/>
            <w:rFonts w:asciiTheme="minorHAnsi" w:hAnsiTheme="minorHAnsi" w:cstheme="minorHAnsi"/>
            <w:bCs/>
          </w:rPr>
          <w:t>contactcentre@ndiscommission.gov.au</w:t>
        </w:r>
      </w:hyperlink>
    </w:p>
    <w:p w14:paraId="3B5589CA" w14:textId="77777777" w:rsidR="001335CC" w:rsidRPr="002F03A8" w:rsidRDefault="001335CC" w:rsidP="001335CC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491BB8">
        <w:rPr>
          <w:rFonts w:asciiTheme="minorHAnsi" w:hAnsiTheme="minorHAnsi" w:cstheme="minorHAnsi"/>
          <w:b/>
          <w:color w:val="000000"/>
        </w:rPr>
        <w:t>Website:</w:t>
      </w:r>
      <w:r w:rsidRPr="00491BB8">
        <w:rPr>
          <w:rFonts w:asciiTheme="minorHAnsi" w:hAnsiTheme="minorHAnsi" w:cstheme="minorHAnsi"/>
          <w:color w:val="000000"/>
        </w:rPr>
        <w:t xml:space="preserve"> </w:t>
      </w:r>
      <w:hyperlink r:id="rId36" w:history="1">
        <w:r w:rsidRPr="00491BB8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p w14:paraId="75094094" w14:textId="77777777" w:rsidR="001335CC" w:rsidRPr="002F03A8" w:rsidRDefault="001335CC" w:rsidP="002F03A8">
      <w:pPr>
        <w:rPr>
          <w:rFonts w:asciiTheme="minorHAnsi" w:hAnsiTheme="minorHAnsi" w:cstheme="minorHAnsi"/>
          <w:color w:val="000000"/>
        </w:rPr>
      </w:pPr>
    </w:p>
    <w:sectPr w:rsidR="001335CC" w:rsidRPr="002F03A8" w:rsidSect="007205A1">
      <w:headerReference w:type="default" r:id="rId37"/>
      <w:footerReference w:type="default" r:id="rId38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AEC29" w14:textId="77777777" w:rsidR="005F3F37" w:rsidRDefault="005F3F37" w:rsidP="00B04ED8">
      <w:pPr>
        <w:spacing w:after="0" w:line="240" w:lineRule="auto"/>
      </w:pPr>
      <w:r>
        <w:separator/>
      </w:r>
    </w:p>
  </w:endnote>
  <w:endnote w:type="continuationSeparator" w:id="0">
    <w:p w14:paraId="364CBB6C" w14:textId="77777777" w:rsidR="005F3F37" w:rsidRDefault="005F3F37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3AE" w14:textId="1EE649BB" w:rsidR="00DE62C3" w:rsidRPr="00DE62C3" w:rsidRDefault="004E4BE9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BFF24" w14:textId="77777777" w:rsidR="005F3F37" w:rsidRDefault="005F3F37" w:rsidP="00B04ED8">
      <w:pPr>
        <w:spacing w:after="0" w:line="240" w:lineRule="auto"/>
      </w:pPr>
      <w:r>
        <w:separator/>
      </w:r>
    </w:p>
  </w:footnote>
  <w:footnote w:type="continuationSeparator" w:id="0">
    <w:p w14:paraId="041150E9" w14:textId="77777777" w:rsidR="005F3F37" w:rsidRDefault="005F3F37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498D" w14:textId="77777777" w:rsidR="00B04ED8" w:rsidRDefault="00C13C95">
    <w:pPr>
      <w:pStyle w:val="Header"/>
    </w:pPr>
    <w:r>
      <w:rPr>
        <w:noProof/>
        <w:lang w:eastAsia="zh-CN" w:bidi="hi-IN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334"/>
    <w:multiLevelType w:val="hybridMultilevel"/>
    <w:tmpl w:val="8AFA0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551"/>
    <w:multiLevelType w:val="hybridMultilevel"/>
    <w:tmpl w:val="379CC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C776CB4"/>
    <w:multiLevelType w:val="hybridMultilevel"/>
    <w:tmpl w:val="A4525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F27"/>
    <w:multiLevelType w:val="hybridMultilevel"/>
    <w:tmpl w:val="334E7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BD2B0E"/>
    <w:multiLevelType w:val="hybridMultilevel"/>
    <w:tmpl w:val="ED9AB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6D79"/>
    <w:multiLevelType w:val="multilevel"/>
    <w:tmpl w:val="0EB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25E3F"/>
    <w:multiLevelType w:val="hybridMultilevel"/>
    <w:tmpl w:val="69CADB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AA1FE2"/>
    <w:multiLevelType w:val="hybridMultilevel"/>
    <w:tmpl w:val="FB267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8A63AA9"/>
    <w:multiLevelType w:val="hybridMultilevel"/>
    <w:tmpl w:val="F4E80AC8"/>
    <w:lvl w:ilvl="0" w:tplc="DE620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D92161"/>
    <w:multiLevelType w:val="hybridMultilevel"/>
    <w:tmpl w:val="BA18C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6048D"/>
    <w:multiLevelType w:val="multilevel"/>
    <w:tmpl w:val="9BF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53169"/>
    <w:multiLevelType w:val="hybridMultilevel"/>
    <w:tmpl w:val="7DA2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11E12"/>
    <w:multiLevelType w:val="multilevel"/>
    <w:tmpl w:val="B2B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174888"/>
    <w:multiLevelType w:val="hybridMultilevel"/>
    <w:tmpl w:val="79149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B91168"/>
    <w:multiLevelType w:val="hybridMultilevel"/>
    <w:tmpl w:val="33EA1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20E85"/>
    <w:multiLevelType w:val="hybridMultilevel"/>
    <w:tmpl w:val="82D47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35"/>
  </w:num>
  <w:num w:numId="5">
    <w:abstractNumId w:val="17"/>
  </w:num>
  <w:num w:numId="6">
    <w:abstractNumId w:val="23"/>
  </w:num>
  <w:num w:numId="7">
    <w:abstractNumId w:val="7"/>
  </w:num>
  <w:num w:numId="8">
    <w:abstractNumId w:val="21"/>
  </w:num>
  <w:num w:numId="9">
    <w:abstractNumId w:val="16"/>
  </w:num>
  <w:num w:numId="10">
    <w:abstractNumId w:val="14"/>
  </w:num>
  <w:num w:numId="11">
    <w:abstractNumId w:val="3"/>
  </w:num>
  <w:num w:numId="12">
    <w:abstractNumId w:val="44"/>
  </w:num>
  <w:num w:numId="13">
    <w:abstractNumId w:val="32"/>
  </w:num>
  <w:num w:numId="14">
    <w:abstractNumId w:val="1"/>
  </w:num>
  <w:num w:numId="15">
    <w:abstractNumId w:val="33"/>
  </w:num>
  <w:num w:numId="16">
    <w:abstractNumId w:val="15"/>
  </w:num>
  <w:num w:numId="17">
    <w:abstractNumId w:val="6"/>
  </w:num>
  <w:num w:numId="18">
    <w:abstractNumId w:val="40"/>
  </w:num>
  <w:num w:numId="19">
    <w:abstractNumId w:val="24"/>
  </w:num>
  <w:num w:numId="20">
    <w:abstractNumId w:val="19"/>
  </w:num>
  <w:num w:numId="21">
    <w:abstractNumId w:val="26"/>
  </w:num>
  <w:num w:numId="22">
    <w:abstractNumId w:val="13"/>
  </w:num>
  <w:num w:numId="23">
    <w:abstractNumId w:val="39"/>
  </w:num>
  <w:num w:numId="24">
    <w:abstractNumId w:val="31"/>
  </w:num>
  <w:num w:numId="25">
    <w:abstractNumId w:val="25"/>
  </w:num>
  <w:num w:numId="26">
    <w:abstractNumId w:val="18"/>
  </w:num>
  <w:num w:numId="27">
    <w:abstractNumId w:val="36"/>
  </w:num>
  <w:num w:numId="28">
    <w:abstractNumId w:val="0"/>
  </w:num>
  <w:num w:numId="29">
    <w:abstractNumId w:val="22"/>
  </w:num>
  <w:num w:numId="30">
    <w:abstractNumId w:val="41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8"/>
  </w:num>
  <w:num w:numId="35">
    <w:abstractNumId w:val="43"/>
  </w:num>
  <w:num w:numId="36">
    <w:abstractNumId w:val="30"/>
  </w:num>
  <w:num w:numId="37">
    <w:abstractNumId w:val="38"/>
  </w:num>
  <w:num w:numId="38">
    <w:abstractNumId w:val="4"/>
  </w:num>
  <w:num w:numId="39">
    <w:abstractNumId w:val="42"/>
  </w:num>
  <w:num w:numId="40">
    <w:abstractNumId w:val="5"/>
  </w:num>
  <w:num w:numId="41">
    <w:abstractNumId w:val="28"/>
  </w:num>
  <w:num w:numId="42">
    <w:abstractNumId w:val="10"/>
  </w:num>
  <w:num w:numId="43">
    <w:abstractNumId w:val="9"/>
  </w:num>
  <w:num w:numId="44">
    <w:abstractNumId w:val="29"/>
  </w:num>
  <w:num w:numId="45">
    <w:abstractNumId w:val="1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BF"/>
    <w:rsid w:val="00003B3F"/>
    <w:rsid w:val="00005633"/>
    <w:rsid w:val="00007347"/>
    <w:rsid w:val="00011598"/>
    <w:rsid w:val="00012A82"/>
    <w:rsid w:val="000152F0"/>
    <w:rsid w:val="00015475"/>
    <w:rsid w:val="000202B3"/>
    <w:rsid w:val="00020469"/>
    <w:rsid w:val="00024928"/>
    <w:rsid w:val="00025842"/>
    <w:rsid w:val="000266A7"/>
    <w:rsid w:val="00030BC6"/>
    <w:rsid w:val="00030FEF"/>
    <w:rsid w:val="000321DD"/>
    <w:rsid w:val="000326FD"/>
    <w:rsid w:val="00033351"/>
    <w:rsid w:val="00045F10"/>
    <w:rsid w:val="000526E1"/>
    <w:rsid w:val="000531AB"/>
    <w:rsid w:val="00054B72"/>
    <w:rsid w:val="00055BDD"/>
    <w:rsid w:val="00057980"/>
    <w:rsid w:val="00061289"/>
    <w:rsid w:val="00061BE0"/>
    <w:rsid w:val="00065A67"/>
    <w:rsid w:val="00070441"/>
    <w:rsid w:val="00074D67"/>
    <w:rsid w:val="00075167"/>
    <w:rsid w:val="00075579"/>
    <w:rsid w:val="00076967"/>
    <w:rsid w:val="00084957"/>
    <w:rsid w:val="0008644D"/>
    <w:rsid w:val="00096C34"/>
    <w:rsid w:val="00097028"/>
    <w:rsid w:val="000A168C"/>
    <w:rsid w:val="000A4A1B"/>
    <w:rsid w:val="000A577C"/>
    <w:rsid w:val="000A76C8"/>
    <w:rsid w:val="000B173C"/>
    <w:rsid w:val="000B23D7"/>
    <w:rsid w:val="000B507B"/>
    <w:rsid w:val="000B5EEF"/>
    <w:rsid w:val="000B6891"/>
    <w:rsid w:val="000B7149"/>
    <w:rsid w:val="000C048E"/>
    <w:rsid w:val="000C063A"/>
    <w:rsid w:val="000C16CE"/>
    <w:rsid w:val="000C23B0"/>
    <w:rsid w:val="000C3635"/>
    <w:rsid w:val="000C5F38"/>
    <w:rsid w:val="000C7BC2"/>
    <w:rsid w:val="000D113B"/>
    <w:rsid w:val="000D43FF"/>
    <w:rsid w:val="000D62C3"/>
    <w:rsid w:val="000D7F56"/>
    <w:rsid w:val="000D7F72"/>
    <w:rsid w:val="000E4EB6"/>
    <w:rsid w:val="000E5658"/>
    <w:rsid w:val="000E6594"/>
    <w:rsid w:val="000F1071"/>
    <w:rsid w:val="000F7BC1"/>
    <w:rsid w:val="001005DE"/>
    <w:rsid w:val="00100B13"/>
    <w:rsid w:val="00101391"/>
    <w:rsid w:val="00102281"/>
    <w:rsid w:val="001047AD"/>
    <w:rsid w:val="00106ECD"/>
    <w:rsid w:val="00107966"/>
    <w:rsid w:val="00115327"/>
    <w:rsid w:val="00117A18"/>
    <w:rsid w:val="0012058D"/>
    <w:rsid w:val="00121E24"/>
    <w:rsid w:val="001230C3"/>
    <w:rsid w:val="00123E73"/>
    <w:rsid w:val="00125D78"/>
    <w:rsid w:val="001279DB"/>
    <w:rsid w:val="00127C9F"/>
    <w:rsid w:val="00130572"/>
    <w:rsid w:val="00131C83"/>
    <w:rsid w:val="001335CC"/>
    <w:rsid w:val="001372E6"/>
    <w:rsid w:val="0014072A"/>
    <w:rsid w:val="00142729"/>
    <w:rsid w:val="00143457"/>
    <w:rsid w:val="001467F0"/>
    <w:rsid w:val="00151CB0"/>
    <w:rsid w:val="00153183"/>
    <w:rsid w:val="001534DC"/>
    <w:rsid w:val="0015545F"/>
    <w:rsid w:val="001618C3"/>
    <w:rsid w:val="00161A8E"/>
    <w:rsid w:val="00170DFE"/>
    <w:rsid w:val="00172A85"/>
    <w:rsid w:val="001751EE"/>
    <w:rsid w:val="00175308"/>
    <w:rsid w:val="00181A99"/>
    <w:rsid w:val="001835A1"/>
    <w:rsid w:val="00183678"/>
    <w:rsid w:val="0018449A"/>
    <w:rsid w:val="00192CDE"/>
    <w:rsid w:val="00194BFC"/>
    <w:rsid w:val="00196ED3"/>
    <w:rsid w:val="00196F30"/>
    <w:rsid w:val="001A6B72"/>
    <w:rsid w:val="001B08DC"/>
    <w:rsid w:val="001B39E9"/>
    <w:rsid w:val="001B4E12"/>
    <w:rsid w:val="001B5D72"/>
    <w:rsid w:val="001B6B98"/>
    <w:rsid w:val="001C3143"/>
    <w:rsid w:val="001C4F20"/>
    <w:rsid w:val="001C5654"/>
    <w:rsid w:val="001C56B0"/>
    <w:rsid w:val="001C666C"/>
    <w:rsid w:val="001D0B35"/>
    <w:rsid w:val="001D1B27"/>
    <w:rsid w:val="001E598F"/>
    <w:rsid w:val="001E630D"/>
    <w:rsid w:val="001E7D9F"/>
    <w:rsid w:val="001E7F93"/>
    <w:rsid w:val="001F14C8"/>
    <w:rsid w:val="001F23AD"/>
    <w:rsid w:val="001F3037"/>
    <w:rsid w:val="001F4553"/>
    <w:rsid w:val="001F7000"/>
    <w:rsid w:val="002005CE"/>
    <w:rsid w:val="00201062"/>
    <w:rsid w:val="00204657"/>
    <w:rsid w:val="002075A2"/>
    <w:rsid w:val="00217782"/>
    <w:rsid w:val="0022004F"/>
    <w:rsid w:val="00221BE8"/>
    <w:rsid w:val="002229F2"/>
    <w:rsid w:val="00224EAD"/>
    <w:rsid w:val="00226B6D"/>
    <w:rsid w:val="00230929"/>
    <w:rsid w:val="00231570"/>
    <w:rsid w:val="00231864"/>
    <w:rsid w:val="00231BD9"/>
    <w:rsid w:val="00232D9F"/>
    <w:rsid w:val="00235332"/>
    <w:rsid w:val="00240BAD"/>
    <w:rsid w:val="002427B6"/>
    <w:rsid w:val="002460AC"/>
    <w:rsid w:val="002611EF"/>
    <w:rsid w:val="002633E6"/>
    <w:rsid w:val="00265FC1"/>
    <w:rsid w:val="00266605"/>
    <w:rsid w:val="00266CFD"/>
    <w:rsid w:val="0027069D"/>
    <w:rsid w:val="00272B36"/>
    <w:rsid w:val="002733A1"/>
    <w:rsid w:val="0027352B"/>
    <w:rsid w:val="00273DE9"/>
    <w:rsid w:val="002758AC"/>
    <w:rsid w:val="00280719"/>
    <w:rsid w:val="00280C43"/>
    <w:rsid w:val="00282BDA"/>
    <w:rsid w:val="00283AC6"/>
    <w:rsid w:val="00284DC9"/>
    <w:rsid w:val="00284F2A"/>
    <w:rsid w:val="002918CB"/>
    <w:rsid w:val="00297075"/>
    <w:rsid w:val="002A0C23"/>
    <w:rsid w:val="002A742E"/>
    <w:rsid w:val="002B19DD"/>
    <w:rsid w:val="002C24B2"/>
    <w:rsid w:val="002C4E1E"/>
    <w:rsid w:val="002C6F7F"/>
    <w:rsid w:val="002D1CD4"/>
    <w:rsid w:val="002D4A67"/>
    <w:rsid w:val="002D5E57"/>
    <w:rsid w:val="002D6EF0"/>
    <w:rsid w:val="002E2CC2"/>
    <w:rsid w:val="002E781C"/>
    <w:rsid w:val="002F03A8"/>
    <w:rsid w:val="002F1AB5"/>
    <w:rsid w:val="002F29CC"/>
    <w:rsid w:val="002F346A"/>
    <w:rsid w:val="002F798A"/>
    <w:rsid w:val="00307F55"/>
    <w:rsid w:val="00315FDA"/>
    <w:rsid w:val="003172AB"/>
    <w:rsid w:val="00322066"/>
    <w:rsid w:val="00330805"/>
    <w:rsid w:val="0033081D"/>
    <w:rsid w:val="00331003"/>
    <w:rsid w:val="00332FD5"/>
    <w:rsid w:val="003343CB"/>
    <w:rsid w:val="00337928"/>
    <w:rsid w:val="00337ED3"/>
    <w:rsid w:val="00340224"/>
    <w:rsid w:val="003404CF"/>
    <w:rsid w:val="003411DD"/>
    <w:rsid w:val="00343301"/>
    <w:rsid w:val="00344EFC"/>
    <w:rsid w:val="00346C40"/>
    <w:rsid w:val="00351B95"/>
    <w:rsid w:val="003613C8"/>
    <w:rsid w:val="003655B6"/>
    <w:rsid w:val="0036742E"/>
    <w:rsid w:val="00374245"/>
    <w:rsid w:val="00374D8E"/>
    <w:rsid w:val="003802F7"/>
    <w:rsid w:val="00380368"/>
    <w:rsid w:val="0038499C"/>
    <w:rsid w:val="00390FD8"/>
    <w:rsid w:val="00391B64"/>
    <w:rsid w:val="00394F75"/>
    <w:rsid w:val="003960DB"/>
    <w:rsid w:val="003A413B"/>
    <w:rsid w:val="003A4A8E"/>
    <w:rsid w:val="003B24C6"/>
    <w:rsid w:val="003B2BB8"/>
    <w:rsid w:val="003B3576"/>
    <w:rsid w:val="003B75FA"/>
    <w:rsid w:val="003B78B6"/>
    <w:rsid w:val="003C391E"/>
    <w:rsid w:val="003C61EF"/>
    <w:rsid w:val="003C72E2"/>
    <w:rsid w:val="003D1C56"/>
    <w:rsid w:val="003D34FF"/>
    <w:rsid w:val="003D6B77"/>
    <w:rsid w:val="003E05B5"/>
    <w:rsid w:val="003E2155"/>
    <w:rsid w:val="003E29D8"/>
    <w:rsid w:val="003E57F2"/>
    <w:rsid w:val="003F0B36"/>
    <w:rsid w:val="003F76AB"/>
    <w:rsid w:val="004007DF"/>
    <w:rsid w:val="00400B3B"/>
    <w:rsid w:val="00401DF3"/>
    <w:rsid w:val="00402B6F"/>
    <w:rsid w:val="00404296"/>
    <w:rsid w:val="004059F4"/>
    <w:rsid w:val="00406C84"/>
    <w:rsid w:val="004115DD"/>
    <w:rsid w:val="00411D12"/>
    <w:rsid w:val="004239BE"/>
    <w:rsid w:val="0042422E"/>
    <w:rsid w:val="0042468B"/>
    <w:rsid w:val="00426039"/>
    <w:rsid w:val="004345EA"/>
    <w:rsid w:val="00436ECA"/>
    <w:rsid w:val="0044187C"/>
    <w:rsid w:val="00441B25"/>
    <w:rsid w:val="00441BD2"/>
    <w:rsid w:val="00442ADA"/>
    <w:rsid w:val="00443844"/>
    <w:rsid w:val="004441E7"/>
    <w:rsid w:val="004450CA"/>
    <w:rsid w:val="00446331"/>
    <w:rsid w:val="00446856"/>
    <w:rsid w:val="00450816"/>
    <w:rsid w:val="004526E0"/>
    <w:rsid w:val="00453114"/>
    <w:rsid w:val="00453921"/>
    <w:rsid w:val="004553B7"/>
    <w:rsid w:val="00456E23"/>
    <w:rsid w:val="00462158"/>
    <w:rsid w:val="00464F5E"/>
    <w:rsid w:val="004673CF"/>
    <w:rsid w:val="00467C72"/>
    <w:rsid w:val="00472F87"/>
    <w:rsid w:val="0047568A"/>
    <w:rsid w:val="004777B2"/>
    <w:rsid w:val="00481259"/>
    <w:rsid w:val="00482130"/>
    <w:rsid w:val="0048267B"/>
    <w:rsid w:val="00482A01"/>
    <w:rsid w:val="00483530"/>
    <w:rsid w:val="00483AA0"/>
    <w:rsid w:val="00483DAB"/>
    <w:rsid w:val="00490E40"/>
    <w:rsid w:val="00495DCD"/>
    <w:rsid w:val="00496948"/>
    <w:rsid w:val="00497963"/>
    <w:rsid w:val="004A03AE"/>
    <w:rsid w:val="004A2BA9"/>
    <w:rsid w:val="004A354C"/>
    <w:rsid w:val="004A5816"/>
    <w:rsid w:val="004A71B9"/>
    <w:rsid w:val="004B44D2"/>
    <w:rsid w:val="004B44D3"/>
    <w:rsid w:val="004B54CA"/>
    <w:rsid w:val="004C4CC2"/>
    <w:rsid w:val="004C7F40"/>
    <w:rsid w:val="004D1E4E"/>
    <w:rsid w:val="004D21D2"/>
    <w:rsid w:val="004D33F1"/>
    <w:rsid w:val="004D3F48"/>
    <w:rsid w:val="004D7712"/>
    <w:rsid w:val="004E03E7"/>
    <w:rsid w:val="004E1DD8"/>
    <w:rsid w:val="004E3790"/>
    <w:rsid w:val="004E4BE9"/>
    <w:rsid w:val="004E4FA0"/>
    <w:rsid w:val="004E5CBF"/>
    <w:rsid w:val="004F02E5"/>
    <w:rsid w:val="00501497"/>
    <w:rsid w:val="00502BD6"/>
    <w:rsid w:val="0051267A"/>
    <w:rsid w:val="0051310A"/>
    <w:rsid w:val="00520CA5"/>
    <w:rsid w:val="00523442"/>
    <w:rsid w:val="0052441C"/>
    <w:rsid w:val="00525E5A"/>
    <w:rsid w:val="0052624C"/>
    <w:rsid w:val="00534931"/>
    <w:rsid w:val="005417BE"/>
    <w:rsid w:val="00543386"/>
    <w:rsid w:val="005448A1"/>
    <w:rsid w:val="00551032"/>
    <w:rsid w:val="00552DB3"/>
    <w:rsid w:val="00556C73"/>
    <w:rsid w:val="005579A2"/>
    <w:rsid w:val="00565E9A"/>
    <w:rsid w:val="0057163D"/>
    <w:rsid w:val="005745BA"/>
    <w:rsid w:val="0057644D"/>
    <w:rsid w:val="005968B2"/>
    <w:rsid w:val="005A17C1"/>
    <w:rsid w:val="005A390F"/>
    <w:rsid w:val="005A3EC0"/>
    <w:rsid w:val="005B00A9"/>
    <w:rsid w:val="005B389C"/>
    <w:rsid w:val="005B3EED"/>
    <w:rsid w:val="005C1322"/>
    <w:rsid w:val="005C22A9"/>
    <w:rsid w:val="005C3AA9"/>
    <w:rsid w:val="005C4656"/>
    <w:rsid w:val="005D16B4"/>
    <w:rsid w:val="005D42CF"/>
    <w:rsid w:val="005D5022"/>
    <w:rsid w:val="005E0835"/>
    <w:rsid w:val="005E14C4"/>
    <w:rsid w:val="005E1550"/>
    <w:rsid w:val="005E18C5"/>
    <w:rsid w:val="005E396F"/>
    <w:rsid w:val="005E3CE2"/>
    <w:rsid w:val="005E73DD"/>
    <w:rsid w:val="005F20D0"/>
    <w:rsid w:val="005F2D35"/>
    <w:rsid w:val="005F3F37"/>
    <w:rsid w:val="005F620F"/>
    <w:rsid w:val="006006C8"/>
    <w:rsid w:val="00601727"/>
    <w:rsid w:val="00601CD9"/>
    <w:rsid w:val="00603EB6"/>
    <w:rsid w:val="00604068"/>
    <w:rsid w:val="006062C8"/>
    <w:rsid w:val="0060705F"/>
    <w:rsid w:val="00607944"/>
    <w:rsid w:val="00610480"/>
    <w:rsid w:val="006118BD"/>
    <w:rsid w:val="006164D0"/>
    <w:rsid w:val="00620E55"/>
    <w:rsid w:val="00621FC5"/>
    <w:rsid w:val="00622E9C"/>
    <w:rsid w:val="0063776E"/>
    <w:rsid w:val="00637B02"/>
    <w:rsid w:val="00641883"/>
    <w:rsid w:val="0064390E"/>
    <w:rsid w:val="00643C02"/>
    <w:rsid w:val="006453E8"/>
    <w:rsid w:val="00646271"/>
    <w:rsid w:val="006537D9"/>
    <w:rsid w:val="00663F43"/>
    <w:rsid w:val="00663F67"/>
    <w:rsid w:val="0066496C"/>
    <w:rsid w:val="00667E5B"/>
    <w:rsid w:val="00670088"/>
    <w:rsid w:val="00672A87"/>
    <w:rsid w:val="006760D0"/>
    <w:rsid w:val="00676B29"/>
    <w:rsid w:val="006771BD"/>
    <w:rsid w:val="00683A84"/>
    <w:rsid w:val="00684061"/>
    <w:rsid w:val="00684DE9"/>
    <w:rsid w:val="006926CE"/>
    <w:rsid w:val="006A3C85"/>
    <w:rsid w:val="006A3D32"/>
    <w:rsid w:val="006A4CE7"/>
    <w:rsid w:val="006A5626"/>
    <w:rsid w:val="006B5B5C"/>
    <w:rsid w:val="006B6A77"/>
    <w:rsid w:val="006B6AAF"/>
    <w:rsid w:val="006C0EAE"/>
    <w:rsid w:val="006C1D25"/>
    <w:rsid w:val="006C3DF3"/>
    <w:rsid w:val="006D21D3"/>
    <w:rsid w:val="006D48DA"/>
    <w:rsid w:val="006D4F32"/>
    <w:rsid w:val="006D69FA"/>
    <w:rsid w:val="006D6AFE"/>
    <w:rsid w:val="006D6ED6"/>
    <w:rsid w:val="006D6FE7"/>
    <w:rsid w:val="006D740F"/>
    <w:rsid w:val="006E042A"/>
    <w:rsid w:val="006E04D5"/>
    <w:rsid w:val="006E08BD"/>
    <w:rsid w:val="006E1875"/>
    <w:rsid w:val="006E1885"/>
    <w:rsid w:val="006E2712"/>
    <w:rsid w:val="006F245A"/>
    <w:rsid w:val="006F2D26"/>
    <w:rsid w:val="006F3ABF"/>
    <w:rsid w:val="006F4218"/>
    <w:rsid w:val="006F6C59"/>
    <w:rsid w:val="006F7561"/>
    <w:rsid w:val="00701332"/>
    <w:rsid w:val="007053C8"/>
    <w:rsid w:val="007068D6"/>
    <w:rsid w:val="0070774C"/>
    <w:rsid w:val="00711F54"/>
    <w:rsid w:val="00715A6E"/>
    <w:rsid w:val="00716C53"/>
    <w:rsid w:val="007173A9"/>
    <w:rsid w:val="007205A1"/>
    <w:rsid w:val="0072061A"/>
    <w:rsid w:val="00723453"/>
    <w:rsid w:val="0072380B"/>
    <w:rsid w:val="0072403E"/>
    <w:rsid w:val="00724C51"/>
    <w:rsid w:val="007258DE"/>
    <w:rsid w:val="007278A6"/>
    <w:rsid w:val="00727A13"/>
    <w:rsid w:val="00734160"/>
    <w:rsid w:val="00751517"/>
    <w:rsid w:val="007578A5"/>
    <w:rsid w:val="00757B98"/>
    <w:rsid w:val="007638AD"/>
    <w:rsid w:val="00763DA9"/>
    <w:rsid w:val="0078016C"/>
    <w:rsid w:val="00785261"/>
    <w:rsid w:val="007855E0"/>
    <w:rsid w:val="00786025"/>
    <w:rsid w:val="00792C08"/>
    <w:rsid w:val="00792DE9"/>
    <w:rsid w:val="0079726B"/>
    <w:rsid w:val="007A163C"/>
    <w:rsid w:val="007A474E"/>
    <w:rsid w:val="007A4982"/>
    <w:rsid w:val="007B0256"/>
    <w:rsid w:val="007B07D8"/>
    <w:rsid w:val="007B2FB1"/>
    <w:rsid w:val="007B3A84"/>
    <w:rsid w:val="007C78AF"/>
    <w:rsid w:val="007D0FAF"/>
    <w:rsid w:val="007D6C97"/>
    <w:rsid w:val="007E4E2F"/>
    <w:rsid w:val="007E509B"/>
    <w:rsid w:val="007E5B28"/>
    <w:rsid w:val="007E6BDE"/>
    <w:rsid w:val="007E70FD"/>
    <w:rsid w:val="007F6B1B"/>
    <w:rsid w:val="007F762D"/>
    <w:rsid w:val="0080146A"/>
    <w:rsid w:val="00801772"/>
    <w:rsid w:val="00802392"/>
    <w:rsid w:val="00803B00"/>
    <w:rsid w:val="00807092"/>
    <w:rsid w:val="00813C44"/>
    <w:rsid w:val="00814F08"/>
    <w:rsid w:val="008155A2"/>
    <w:rsid w:val="008205E7"/>
    <w:rsid w:val="008224DB"/>
    <w:rsid w:val="00824768"/>
    <w:rsid w:val="00825698"/>
    <w:rsid w:val="00826854"/>
    <w:rsid w:val="00827008"/>
    <w:rsid w:val="0083177B"/>
    <w:rsid w:val="0084063E"/>
    <w:rsid w:val="00843C19"/>
    <w:rsid w:val="00845AAD"/>
    <w:rsid w:val="00847F73"/>
    <w:rsid w:val="00855358"/>
    <w:rsid w:val="00855465"/>
    <w:rsid w:val="00861455"/>
    <w:rsid w:val="00863EE7"/>
    <w:rsid w:val="008654EC"/>
    <w:rsid w:val="00866D6F"/>
    <w:rsid w:val="00880E10"/>
    <w:rsid w:val="00883C78"/>
    <w:rsid w:val="008911CA"/>
    <w:rsid w:val="008930B3"/>
    <w:rsid w:val="0089325F"/>
    <w:rsid w:val="00894D59"/>
    <w:rsid w:val="00894EF9"/>
    <w:rsid w:val="008962F3"/>
    <w:rsid w:val="008972AF"/>
    <w:rsid w:val="008A01D0"/>
    <w:rsid w:val="008A0E57"/>
    <w:rsid w:val="008A1D5E"/>
    <w:rsid w:val="008A3A48"/>
    <w:rsid w:val="008A5A46"/>
    <w:rsid w:val="008B2EEB"/>
    <w:rsid w:val="008B3E06"/>
    <w:rsid w:val="008B4B42"/>
    <w:rsid w:val="008B665B"/>
    <w:rsid w:val="008C1ED4"/>
    <w:rsid w:val="008C3C9F"/>
    <w:rsid w:val="008C414D"/>
    <w:rsid w:val="008C6D51"/>
    <w:rsid w:val="008D03D9"/>
    <w:rsid w:val="008D0A74"/>
    <w:rsid w:val="008D3265"/>
    <w:rsid w:val="008D47BF"/>
    <w:rsid w:val="008D5024"/>
    <w:rsid w:val="008D5498"/>
    <w:rsid w:val="008D5ABC"/>
    <w:rsid w:val="008D6058"/>
    <w:rsid w:val="008D656A"/>
    <w:rsid w:val="008E2401"/>
    <w:rsid w:val="008F196E"/>
    <w:rsid w:val="008F20F4"/>
    <w:rsid w:val="008F5E6B"/>
    <w:rsid w:val="00900160"/>
    <w:rsid w:val="00901640"/>
    <w:rsid w:val="00901D76"/>
    <w:rsid w:val="00903FFA"/>
    <w:rsid w:val="0090479A"/>
    <w:rsid w:val="009107B8"/>
    <w:rsid w:val="009141B1"/>
    <w:rsid w:val="00917F09"/>
    <w:rsid w:val="009225F0"/>
    <w:rsid w:val="00923E28"/>
    <w:rsid w:val="00926368"/>
    <w:rsid w:val="0093462C"/>
    <w:rsid w:val="00937534"/>
    <w:rsid w:val="00941CCE"/>
    <w:rsid w:val="00941E2C"/>
    <w:rsid w:val="00943D86"/>
    <w:rsid w:val="00952955"/>
    <w:rsid w:val="00953795"/>
    <w:rsid w:val="009556DF"/>
    <w:rsid w:val="0095733A"/>
    <w:rsid w:val="00960159"/>
    <w:rsid w:val="009624F5"/>
    <w:rsid w:val="00973F39"/>
    <w:rsid w:val="00974189"/>
    <w:rsid w:val="009773E8"/>
    <w:rsid w:val="009818DB"/>
    <w:rsid w:val="009832FC"/>
    <w:rsid w:val="009855D7"/>
    <w:rsid w:val="00991CD1"/>
    <w:rsid w:val="0099232C"/>
    <w:rsid w:val="00994FED"/>
    <w:rsid w:val="009A07AA"/>
    <w:rsid w:val="009A564F"/>
    <w:rsid w:val="009B6DC2"/>
    <w:rsid w:val="009B7078"/>
    <w:rsid w:val="009C15F5"/>
    <w:rsid w:val="009C6C4C"/>
    <w:rsid w:val="009C744A"/>
    <w:rsid w:val="009C7C43"/>
    <w:rsid w:val="009E0080"/>
    <w:rsid w:val="009E18F6"/>
    <w:rsid w:val="009E785D"/>
    <w:rsid w:val="009F0CFA"/>
    <w:rsid w:val="009F1FAD"/>
    <w:rsid w:val="00A01AD0"/>
    <w:rsid w:val="00A026E2"/>
    <w:rsid w:val="00A02AE5"/>
    <w:rsid w:val="00A04EA4"/>
    <w:rsid w:val="00A062A3"/>
    <w:rsid w:val="00A06920"/>
    <w:rsid w:val="00A11A85"/>
    <w:rsid w:val="00A12B06"/>
    <w:rsid w:val="00A12BFF"/>
    <w:rsid w:val="00A162DD"/>
    <w:rsid w:val="00A1671E"/>
    <w:rsid w:val="00A21357"/>
    <w:rsid w:val="00A24C0B"/>
    <w:rsid w:val="00A303A1"/>
    <w:rsid w:val="00A32299"/>
    <w:rsid w:val="00A332D2"/>
    <w:rsid w:val="00A41A67"/>
    <w:rsid w:val="00A460F9"/>
    <w:rsid w:val="00A46793"/>
    <w:rsid w:val="00A46D9A"/>
    <w:rsid w:val="00A524DA"/>
    <w:rsid w:val="00A63DA0"/>
    <w:rsid w:val="00A66AD9"/>
    <w:rsid w:val="00A71A15"/>
    <w:rsid w:val="00A74EB8"/>
    <w:rsid w:val="00A82F3F"/>
    <w:rsid w:val="00A83247"/>
    <w:rsid w:val="00A83FD7"/>
    <w:rsid w:val="00A853BF"/>
    <w:rsid w:val="00A92DB4"/>
    <w:rsid w:val="00A96319"/>
    <w:rsid w:val="00A97DF5"/>
    <w:rsid w:val="00AA04F3"/>
    <w:rsid w:val="00AA743E"/>
    <w:rsid w:val="00AA7977"/>
    <w:rsid w:val="00AB02AD"/>
    <w:rsid w:val="00AB38B3"/>
    <w:rsid w:val="00AB3949"/>
    <w:rsid w:val="00AB5D38"/>
    <w:rsid w:val="00AB787F"/>
    <w:rsid w:val="00AB7997"/>
    <w:rsid w:val="00AC081B"/>
    <w:rsid w:val="00AC438D"/>
    <w:rsid w:val="00AC45F3"/>
    <w:rsid w:val="00AC6DF9"/>
    <w:rsid w:val="00AC76B1"/>
    <w:rsid w:val="00AC7AF1"/>
    <w:rsid w:val="00AD1ED4"/>
    <w:rsid w:val="00AD3BD3"/>
    <w:rsid w:val="00AD3FC4"/>
    <w:rsid w:val="00AD5779"/>
    <w:rsid w:val="00AD58FD"/>
    <w:rsid w:val="00AE09F8"/>
    <w:rsid w:val="00AE1977"/>
    <w:rsid w:val="00AE2EFD"/>
    <w:rsid w:val="00AE4451"/>
    <w:rsid w:val="00AE5BC5"/>
    <w:rsid w:val="00AE6659"/>
    <w:rsid w:val="00AE71C2"/>
    <w:rsid w:val="00AF095B"/>
    <w:rsid w:val="00AF2DD8"/>
    <w:rsid w:val="00AF31D8"/>
    <w:rsid w:val="00AF3469"/>
    <w:rsid w:val="00AF354B"/>
    <w:rsid w:val="00AF3ECE"/>
    <w:rsid w:val="00AF539E"/>
    <w:rsid w:val="00AF7A6F"/>
    <w:rsid w:val="00B027CB"/>
    <w:rsid w:val="00B04ED8"/>
    <w:rsid w:val="00B064CA"/>
    <w:rsid w:val="00B10BEB"/>
    <w:rsid w:val="00B10C88"/>
    <w:rsid w:val="00B1238D"/>
    <w:rsid w:val="00B142E9"/>
    <w:rsid w:val="00B2339D"/>
    <w:rsid w:val="00B25960"/>
    <w:rsid w:val="00B3018D"/>
    <w:rsid w:val="00B30AFA"/>
    <w:rsid w:val="00B32DDB"/>
    <w:rsid w:val="00B34589"/>
    <w:rsid w:val="00B355CB"/>
    <w:rsid w:val="00B51389"/>
    <w:rsid w:val="00B54C4B"/>
    <w:rsid w:val="00B56826"/>
    <w:rsid w:val="00B56946"/>
    <w:rsid w:val="00B56AFD"/>
    <w:rsid w:val="00B705AF"/>
    <w:rsid w:val="00B70B72"/>
    <w:rsid w:val="00B71AC9"/>
    <w:rsid w:val="00B71C35"/>
    <w:rsid w:val="00B73D4D"/>
    <w:rsid w:val="00B80F10"/>
    <w:rsid w:val="00B8416E"/>
    <w:rsid w:val="00B91E3E"/>
    <w:rsid w:val="00B92E2F"/>
    <w:rsid w:val="00B9376C"/>
    <w:rsid w:val="00BA274F"/>
    <w:rsid w:val="00BA2D59"/>
    <w:rsid w:val="00BA2DB9"/>
    <w:rsid w:val="00BA7987"/>
    <w:rsid w:val="00BB0F60"/>
    <w:rsid w:val="00BB2615"/>
    <w:rsid w:val="00BB3A64"/>
    <w:rsid w:val="00BB59B4"/>
    <w:rsid w:val="00BB6722"/>
    <w:rsid w:val="00BB7B1D"/>
    <w:rsid w:val="00BC2718"/>
    <w:rsid w:val="00BD04AC"/>
    <w:rsid w:val="00BD1623"/>
    <w:rsid w:val="00BD643F"/>
    <w:rsid w:val="00BE7148"/>
    <w:rsid w:val="00BF5CE9"/>
    <w:rsid w:val="00BF7E0F"/>
    <w:rsid w:val="00C025E2"/>
    <w:rsid w:val="00C07B2E"/>
    <w:rsid w:val="00C1019B"/>
    <w:rsid w:val="00C11AC3"/>
    <w:rsid w:val="00C13C95"/>
    <w:rsid w:val="00C2156B"/>
    <w:rsid w:val="00C21601"/>
    <w:rsid w:val="00C21CF4"/>
    <w:rsid w:val="00C2288F"/>
    <w:rsid w:val="00C33A07"/>
    <w:rsid w:val="00C40CE7"/>
    <w:rsid w:val="00C4283B"/>
    <w:rsid w:val="00C454C4"/>
    <w:rsid w:val="00C464B5"/>
    <w:rsid w:val="00C5042B"/>
    <w:rsid w:val="00C51397"/>
    <w:rsid w:val="00C542CA"/>
    <w:rsid w:val="00C60070"/>
    <w:rsid w:val="00C63000"/>
    <w:rsid w:val="00C63A0D"/>
    <w:rsid w:val="00C70B19"/>
    <w:rsid w:val="00C72303"/>
    <w:rsid w:val="00C73638"/>
    <w:rsid w:val="00C76755"/>
    <w:rsid w:val="00C76FE3"/>
    <w:rsid w:val="00C81AD1"/>
    <w:rsid w:val="00C831F8"/>
    <w:rsid w:val="00C83D74"/>
    <w:rsid w:val="00C84DD7"/>
    <w:rsid w:val="00C8528D"/>
    <w:rsid w:val="00C852D4"/>
    <w:rsid w:val="00C9120E"/>
    <w:rsid w:val="00C91933"/>
    <w:rsid w:val="00C92541"/>
    <w:rsid w:val="00C92BDC"/>
    <w:rsid w:val="00C93F66"/>
    <w:rsid w:val="00C94256"/>
    <w:rsid w:val="00C94865"/>
    <w:rsid w:val="00C968B0"/>
    <w:rsid w:val="00CA097B"/>
    <w:rsid w:val="00CA1AFA"/>
    <w:rsid w:val="00CB3A9D"/>
    <w:rsid w:val="00CB4E69"/>
    <w:rsid w:val="00CB5863"/>
    <w:rsid w:val="00CB5D52"/>
    <w:rsid w:val="00CB5F6E"/>
    <w:rsid w:val="00CB721C"/>
    <w:rsid w:val="00CC03B9"/>
    <w:rsid w:val="00CC51C4"/>
    <w:rsid w:val="00CC7822"/>
    <w:rsid w:val="00CD414C"/>
    <w:rsid w:val="00CD4950"/>
    <w:rsid w:val="00CE49ED"/>
    <w:rsid w:val="00CF1217"/>
    <w:rsid w:val="00CF610B"/>
    <w:rsid w:val="00CF73E9"/>
    <w:rsid w:val="00D02502"/>
    <w:rsid w:val="00D03731"/>
    <w:rsid w:val="00D04B03"/>
    <w:rsid w:val="00D12E23"/>
    <w:rsid w:val="00D1343B"/>
    <w:rsid w:val="00D1586A"/>
    <w:rsid w:val="00D15879"/>
    <w:rsid w:val="00D173F3"/>
    <w:rsid w:val="00D1740A"/>
    <w:rsid w:val="00D21BCD"/>
    <w:rsid w:val="00D21C41"/>
    <w:rsid w:val="00D2238A"/>
    <w:rsid w:val="00D22B52"/>
    <w:rsid w:val="00D3008B"/>
    <w:rsid w:val="00D34822"/>
    <w:rsid w:val="00D42336"/>
    <w:rsid w:val="00D42C73"/>
    <w:rsid w:val="00D4484F"/>
    <w:rsid w:val="00D47462"/>
    <w:rsid w:val="00D50128"/>
    <w:rsid w:val="00D5131E"/>
    <w:rsid w:val="00D53AE3"/>
    <w:rsid w:val="00D55870"/>
    <w:rsid w:val="00D55F32"/>
    <w:rsid w:val="00D57053"/>
    <w:rsid w:val="00D632EF"/>
    <w:rsid w:val="00D64314"/>
    <w:rsid w:val="00D65CFA"/>
    <w:rsid w:val="00D66765"/>
    <w:rsid w:val="00D6770D"/>
    <w:rsid w:val="00D7031A"/>
    <w:rsid w:val="00D7634B"/>
    <w:rsid w:val="00D83B7C"/>
    <w:rsid w:val="00D87012"/>
    <w:rsid w:val="00D876FC"/>
    <w:rsid w:val="00D90075"/>
    <w:rsid w:val="00D901BA"/>
    <w:rsid w:val="00D92BEB"/>
    <w:rsid w:val="00D9510F"/>
    <w:rsid w:val="00DA0D1F"/>
    <w:rsid w:val="00DA243A"/>
    <w:rsid w:val="00DA477F"/>
    <w:rsid w:val="00DA4F16"/>
    <w:rsid w:val="00DC18D2"/>
    <w:rsid w:val="00DC2407"/>
    <w:rsid w:val="00DC3F65"/>
    <w:rsid w:val="00DC5811"/>
    <w:rsid w:val="00DD0FCB"/>
    <w:rsid w:val="00DD17FF"/>
    <w:rsid w:val="00DD5E9F"/>
    <w:rsid w:val="00DD7058"/>
    <w:rsid w:val="00DD7F1D"/>
    <w:rsid w:val="00DE2A2B"/>
    <w:rsid w:val="00DE62C3"/>
    <w:rsid w:val="00DE6C26"/>
    <w:rsid w:val="00DF081E"/>
    <w:rsid w:val="00DF3156"/>
    <w:rsid w:val="00DF5625"/>
    <w:rsid w:val="00DF5FCA"/>
    <w:rsid w:val="00E00760"/>
    <w:rsid w:val="00E05DD1"/>
    <w:rsid w:val="00E1074E"/>
    <w:rsid w:val="00E142CE"/>
    <w:rsid w:val="00E15A2C"/>
    <w:rsid w:val="00E2042F"/>
    <w:rsid w:val="00E225D3"/>
    <w:rsid w:val="00E269FC"/>
    <w:rsid w:val="00E2710E"/>
    <w:rsid w:val="00E27309"/>
    <w:rsid w:val="00E273E4"/>
    <w:rsid w:val="00E31E67"/>
    <w:rsid w:val="00E33EC5"/>
    <w:rsid w:val="00E470C7"/>
    <w:rsid w:val="00E54503"/>
    <w:rsid w:val="00E54574"/>
    <w:rsid w:val="00E54F53"/>
    <w:rsid w:val="00E602BB"/>
    <w:rsid w:val="00E62A41"/>
    <w:rsid w:val="00E702F2"/>
    <w:rsid w:val="00E70F3F"/>
    <w:rsid w:val="00E71034"/>
    <w:rsid w:val="00E74F40"/>
    <w:rsid w:val="00E753FA"/>
    <w:rsid w:val="00E75630"/>
    <w:rsid w:val="00E75703"/>
    <w:rsid w:val="00E82D86"/>
    <w:rsid w:val="00E86E78"/>
    <w:rsid w:val="00E90750"/>
    <w:rsid w:val="00E91E9C"/>
    <w:rsid w:val="00E93926"/>
    <w:rsid w:val="00E94614"/>
    <w:rsid w:val="00E9550B"/>
    <w:rsid w:val="00E9568B"/>
    <w:rsid w:val="00E96C31"/>
    <w:rsid w:val="00EA0AB9"/>
    <w:rsid w:val="00EA7767"/>
    <w:rsid w:val="00EB136A"/>
    <w:rsid w:val="00EB21F2"/>
    <w:rsid w:val="00EB6B96"/>
    <w:rsid w:val="00EB6EDB"/>
    <w:rsid w:val="00EC1236"/>
    <w:rsid w:val="00EC2381"/>
    <w:rsid w:val="00ED012C"/>
    <w:rsid w:val="00ED04B0"/>
    <w:rsid w:val="00ED39B8"/>
    <w:rsid w:val="00ED4C13"/>
    <w:rsid w:val="00EE02C1"/>
    <w:rsid w:val="00EE02C2"/>
    <w:rsid w:val="00EE05DE"/>
    <w:rsid w:val="00EE159A"/>
    <w:rsid w:val="00EE2D17"/>
    <w:rsid w:val="00EE448D"/>
    <w:rsid w:val="00EE4C1B"/>
    <w:rsid w:val="00EE5980"/>
    <w:rsid w:val="00EE6D75"/>
    <w:rsid w:val="00EF076C"/>
    <w:rsid w:val="00EF080A"/>
    <w:rsid w:val="00EF0B14"/>
    <w:rsid w:val="00EF38B3"/>
    <w:rsid w:val="00EF3F27"/>
    <w:rsid w:val="00EF4968"/>
    <w:rsid w:val="00EF57D6"/>
    <w:rsid w:val="00F02BF9"/>
    <w:rsid w:val="00F076B9"/>
    <w:rsid w:val="00F078AF"/>
    <w:rsid w:val="00F07E0C"/>
    <w:rsid w:val="00F2011B"/>
    <w:rsid w:val="00F21288"/>
    <w:rsid w:val="00F231A9"/>
    <w:rsid w:val="00F238E6"/>
    <w:rsid w:val="00F25394"/>
    <w:rsid w:val="00F268C9"/>
    <w:rsid w:val="00F27EB4"/>
    <w:rsid w:val="00F30AFE"/>
    <w:rsid w:val="00F46295"/>
    <w:rsid w:val="00F6193D"/>
    <w:rsid w:val="00F62326"/>
    <w:rsid w:val="00F63669"/>
    <w:rsid w:val="00F70B69"/>
    <w:rsid w:val="00F721CB"/>
    <w:rsid w:val="00F7394C"/>
    <w:rsid w:val="00F807FF"/>
    <w:rsid w:val="00F81170"/>
    <w:rsid w:val="00F81DEF"/>
    <w:rsid w:val="00F86B7E"/>
    <w:rsid w:val="00F94089"/>
    <w:rsid w:val="00FA00A6"/>
    <w:rsid w:val="00FA04F2"/>
    <w:rsid w:val="00FA0F29"/>
    <w:rsid w:val="00FA243A"/>
    <w:rsid w:val="00FA5086"/>
    <w:rsid w:val="00FA53AB"/>
    <w:rsid w:val="00FB2B34"/>
    <w:rsid w:val="00FB46FA"/>
    <w:rsid w:val="00FB6B98"/>
    <w:rsid w:val="00FB7BFF"/>
    <w:rsid w:val="00FC0754"/>
    <w:rsid w:val="00FC3340"/>
    <w:rsid w:val="00FC3413"/>
    <w:rsid w:val="00FC7172"/>
    <w:rsid w:val="00FC75B7"/>
    <w:rsid w:val="00FD0287"/>
    <w:rsid w:val="00FD128A"/>
    <w:rsid w:val="00FD183A"/>
    <w:rsid w:val="00FD77F7"/>
    <w:rsid w:val="00FE175F"/>
    <w:rsid w:val="00FE47F7"/>
    <w:rsid w:val="00FE52C9"/>
    <w:rsid w:val="00FE6BEF"/>
    <w:rsid w:val="00FE79C7"/>
    <w:rsid w:val="00FF0BED"/>
    <w:rsid w:val="00FF279A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87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color w:val="6A2875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A87"/>
    <w:pPr>
      <w:spacing w:before="200" w:after="0"/>
      <w:outlineLvl w:val="1"/>
    </w:pPr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A87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87"/>
    <w:rPr>
      <w:rFonts w:ascii="Calibri" w:eastAsiaTheme="majorEastAsia" w:hAnsi="Calibri" w:cstheme="majorBidi"/>
      <w:b/>
      <w:bCs/>
      <w:color w:val="6A2875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A8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aliases w:val="Hyperlink Cab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AST Quote Char,列 Char"/>
    <w:basedOn w:val="DefaultParagraphFont"/>
    <w:link w:val="ListParagraph"/>
    <w:uiPriority w:val="34"/>
    <w:qFormat/>
    <w:locked/>
    <w:rsid w:val="00FF4AC1"/>
    <w:rPr>
      <w:rFonts w:ascii="Arial" w:hAnsi="Arial"/>
    </w:rPr>
  </w:style>
  <w:style w:type="character" w:styleId="HTMLDefinition">
    <w:name w:val="HTML Definition"/>
    <w:basedOn w:val="DefaultParagraphFont"/>
    <w:uiPriority w:val="99"/>
    <w:semiHidden/>
    <w:unhideWhenUsed/>
    <w:rsid w:val="008D03D9"/>
    <w:rPr>
      <w:i/>
      <w:iCs/>
    </w:rPr>
  </w:style>
  <w:style w:type="paragraph" w:customStyle="1" w:styleId="Style1">
    <w:name w:val="Style1"/>
    <w:basedOn w:val="Heading2"/>
    <w:link w:val="Style1Char"/>
    <w:qFormat/>
    <w:rsid w:val="00672A87"/>
  </w:style>
  <w:style w:type="character" w:customStyle="1" w:styleId="Style1Char">
    <w:name w:val="Style1 Char"/>
    <w:basedOn w:val="Heading2Char"/>
    <w:link w:val="Style1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294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3" Type="http://schemas.openxmlformats.org/officeDocument/2006/relationships/hyperlink" Target="https://www.health.gov.au/resources/publications/covid-19-vaccination-after-your-covid-19-vaccination" TargetMode="External"/><Relationship Id="rId18" Type="http://schemas.openxmlformats.org/officeDocument/2006/relationships/hyperlink" Target="https://www.health.gov.au/initiatives-and-programs/covid-19-vaccines/covid-19-vaccine-information-in-your-language" TargetMode="External"/><Relationship Id="rId26" Type="http://schemas.openxmlformats.org/officeDocument/2006/relationships/hyperlink" Target="https://www.health.gov.au/resources/publications/covid-19-vaccination-giving-your-consent-easy-read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health.gov.au/resources/publications/covid-19-vaccination-who-will-get-the-vaccine-easy-read" TargetMode="External"/><Relationship Id="rId34" Type="http://schemas.openxmlformats.org/officeDocument/2006/relationships/hyperlink" Target="https://www.disabilitygateway.gov.au/coronavir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gov.au/resources/publications/covid-19-vaccination-preparing-for-covid-19-vaccination" TargetMode="External"/><Relationship Id="rId17" Type="http://schemas.openxmlformats.org/officeDocument/2006/relationships/hyperlink" Target="https://www.health.gov.au/resources/publications/covid-19-vaccination-consent-form-for-covid-19-vaccination" TargetMode="External"/><Relationship Id="rId25" Type="http://schemas.openxmlformats.org/officeDocument/2006/relationships/hyperlink" Target="https://www.health.gov.au/resources/publications/covid-19-vaccination-what-to-expect-when-you-have-your-vaccination-easy-read" TargetMode="External"/><Relationship Id="rId33" Type="http://schemas.openxmlformats.org/officeDocument/2006/relationships/hyperlink" Target="https://www.youtube.com/watch?v=IjDDIwaoadE&amp;feature=emb_logo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ealth.gov.au/initiatives-and-programs/covid-19-vaccines/getting-vaccinated-for-covid-19/information-for-aboriginal-and-torres-strait-islander-peoples-about-covid-19-vaccines" TargetMode="External"/><Relationship Id="rId20" Type="http://schemas.openxmlformats.org/officeDocument/2006/relationships/hyperlink" Target="https://www.health.gov.au/resources/publications/covid-19-vaccination-what-is-it-is-it-safe-easy-read" TargetMode="External"/><Relationship Id="rId29" Type="http://schemas.openxmlformats.org/officeDocument/2006/relationships/hyperlink" Target="https://www.youtube.com/watch?v=4qQLRnHDFt0&amp;feature=emb_tit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covid-19-vaccination-information-on-covid-19-pfizer-comirnaty-vaccine" TargetMode="External"/><Relationship Id="rId24" Type="http://schemas.openxmlformats.org/officeDocument/2006/relationships/hyperlink" Target="https://www.health.gov.au/resources/publications/covid-19-vaccination-getting-ready-for-the-vaccination-easy-read" TargetMode="External"/><Relationship Id="rId32" Type="http://schemas.openxmlformats.org/officeDocument/2006/relationships/hyperlink" Target="https://www.youtube.com/watch?v=SShHmECwCbw&amp;feature=emb_logo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sites/default/files/documents/2020/05/information-for-disability-support-providers-and-workers_0.pdf" TargetMode="External"/><Relationship Id="rId23" Type="http://schemas.openxmlformats.org/officeDocument/2006/relationships/hyperlink" Target="https://www.health.gov.au/resources/publications/covid-19-vaccination-the-pfizer-vaccine-easy-read" TargetMode="External"/><Relationship Id="rId28" Type="http://schemas.openxmlformats.org/officeDocument/2006/relationships/hyperlink" Target="https://www.health.gov.au/resources/publications/covid-19-vaccination-other-information-easy-read" TargetMode="External"/><Relationship Id="rId36" Type="http://schemas.openxmlformats.org/officeDocument/2006/relationships/hyperlink" Target="http://www.ndiscommission.gov.au" TargetMode="External"/><Relationship Id="rId10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www.health.gov.au/resources/publications/covid-19-vaccination-covid-19-vaccine-overview-easy-read" TargetMode="External"/><Relationship Id="rId31" Type="http://schemas.openxmlformats.org/officeDocument/2006/relationships/hyperlink" Target="https://www.youtube.com/watch?v=2TJmNlPgc2o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about/complaints" TargetMode="External"/><Relationship Id="rId14" Type="http://schemas.openxmlformats.org/officeDocument/2006/relationships/hyperlink" Target="https://www.health.gov.au/resources/publications/covid-19-vaccination-covid-19-vaccination-decision-guide-for-women-who-are-pregnant-breastfeeding-or-planning-pregnancy" TargetMode="External"/><Relationship Id="rId22" Type="http://schemas.openxmlformats.org/officeDocument/2006/relationships/hyperlink" Target="https://www.health.gov.au/resources/publications/covid-19-vaccination-where-can-you-get-the-vaccine-easy-read" TargetMode="External"/><Relationship Id="rId27" Type="http://schemas.openxmlformats.org/officeDocument/2006/relationships/hyperlink" Target="https://www.health.gov.au/resources/publications/covid-19-vaccination-after-your-vaccination-easy-read" TargetMode="External"/><Relationship Id="rId30" Type="http://schemas.openxmlformats.org/officeDocument/2006/relationships/hyperlink" Target="https://www.youtube.com/watch?v=297cQE2jSpk&amp;feature=emb_logo" TargetMode="External"/><Relationship Id="rId35" Type="http://schemas.openxmlformats.org/officeDocument/2006/relationships/hyperlink" Target="mailto:contactcentre@ndiscommission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4770-526E-404C-811D-FED31906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1800</Words>
  <Characters>10261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1a: What NDIS participants in residential disability accommodation need to know about the COVID-19 vaccines</vt:lpstr>
    </vt:vector>
  </TitlesOfParts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1a: What NDIS participants in residential disability accommodation need to know about the COVID-19 vaccines</dc:title>
  <dc:subject/>
  <dc:creator/>
  <cp:keywords/>
  <dc:description/>
  <cp:lastModifiedBy/>
  <cp:revision>1</cp:revision>
  <dcterms:created xsi:type="dcterms:W3CDTF">2021-03-23T02:45:00Z</dcterms:created>
  <dcterms:modified xsi:type="dcterms:W3CDTF">2021-03-23T02:45:00Z</dcterms:modified>
</cp:coreProperties>
</file>