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A4DE7" w14:textId="77777777" w:rsidR="008D47BF" w:rsidRPr="00910DD7" w:rsidRDefault="00E453E2" w:rsidP="008D47BF">
      <w:pPr>
        <w:pStyle w:val="Heading1"/>
        <w:spacing w:before="0" w:after="120" w:line="288" w:lineRule="atLeast"/>
        <w:rPr>
          <w:rFonts w:asciiTheme="minorHAnsi" w:hAnsiTheme="minorHAnsi" w:cstheme="minorHAnsi"/>
          <w:color w:val="6A2875"/>
          <w:sz w:val="60"/>
          <w:szCs w:val="60"/>
        </w:rPr>
      </w:pPr>
      <w:r>
        <w:rPr>
          <w:rFonts w:asciiTheme="minorHAnsi" w:hAnsiTheme="minorHAnsi" w:cstheme="minorHAnsi"/>
          <w:color w:val="6A2875"/>
          <w:sz w:val="60"/>
          <w:szCs w:val="60"/>
          <w:lang w:val="mk-MK"/>
        </w:rPr>
        <w:t>Вирус корона (КОВИД-19): Што може учесниците во програмата</w:t>
      </w:r>
      <w:r w:rsidR="00643E0C" w:rsidRPr="00643E0C">
        <w:rPr>
          <w:rFonts w:asciiTheme="minorHAnsi" w:hAnsiTheme="minorHAnsi" w:cstheme="minorHAnsi"/>
          <w:color w:val="6A2875"/>
          <w:sz w:val="60"/>
          <w:szCs w:val="60"/>
          <w:lang w:val="en-US"/>
        </w:rPr>
        <w:t xml:space="preserve"> NDIS</w:t>
      </w:r>
      <w:r>
        <w:rPr>
          <w:rFonts w:asciiTheme="minorHAnsi" w:hAnsiTheme="minorHAnsi" w:cstheme="minorHAnsi"/>
          <w:color w:val="6A2875"/>
          <w:sz w:val="60"/>
          <w:szCs w:val="60"/>
          <w:lang w:val="mk-MK"/>
        </w:rPr>
        <w:t xml:space="preserve"> да очекуваат од своите даватели на услуги и работници за поддршка</w:t>
      </w:r>
      <w:r w:rsidR="00910DD7">
        <w:rPr>
          <w:rFonts w:asciiTheme="minorHAnsi" w:hAnsiTheme="minorHAnsi" w:cstheme="minorHAnsi"/>
          <w:color w:val="6A2875"/>
          <w:sz w:val="60"/>
          <w:szCs w:val="60"/>
        </w:rPr>
        <w:t xml:space="preserve"> </w:t>
      </w:r>
    </w:p>
    <w:p w14:paraId="69FB6BBC" w14:textId="77777777" w:rsidR="00643E0C" w:rsidRDefault="00E453E2" w:rsidP="00643E0C">
      <w:pPr>
        <w:pStyle w:val="intro"/>
        <w:spacing w:before="192" w:after="192" w:line="384" w:lineRule="atLeast"/>
        <w:rPr>
          <w:rFonts w:asciiTheme="minorHAnsi" w:hAnsiTheme="minorHAnsi" w:cstheme="minorHAnsi"/>
          <w:color w:val="222222"/>
          <w:sz w:val="34"/>
          <w:szCs w:val="34"/>
          <w:lang w:val="mk-MK"/>
        </w:rPr>
      </w:pPr>
      <w:r>
        <w:rPr>
          <w:rFonts w:asciiTheme="minorHAnsi" w:hAnsiTheme="minorHAnsi" w:cstheme="minorHAnsi"/>
          <w:color w:val="222222"/>
          <w:sz w:val="34"/>
          <w:szCs w:val="34"/>
          <w:lang w:val="mk-MK"/>
        </w:rPr>
        <w:t>Ова се неизвесни времиња и вие можеби сте загрижени или збунети во врска со вирусот КОВИД-19 и што би можело да значи тоа за поддршките и услугите што ги добивате од програмата</w:t>
      </w:r>
      <w:r w:rsidR="00643E0C" w:rsidRPr="00643E0C">
        <w:rPr>
          <w:rFonts w:asciiTheme="minorHAnsi" w:hAnsiTheme="minorHAnsi" w:cstheme="minorHAnsi"/>
          <w:color w:val="222222"/>
          <w:sz w:val="34"/>
          <w:szCs w:val="34"/>
          <w:lang w:val="en-US"/>
        </w:rPr>
        <w:t xml:space="preserve"> </w:t>
      </w:r>
      <w:r w:rsidR="00825DF0">
        <w:rPr>
          <w:rFonts w:asciiTheme="minorHAnsi" w:hAnsiTheme="minorHAnsi" w:cstheme="minorHAnsi"/>
          <w:color w:val="222222"/>
          <w:sz w:val="34"/>
          <w:szCs w:val="34"/>
          <w:lang w:val="en-US"/>
        </w:rPr>
        <w:t>NDIS</w:t>
      </w:r>
      <w:r>
        <w:rPr>
          <w:rFonts w:asciiTheme="minorHAnsi" w:hAnsiTheme="minorHAnsi" w:cstheme="minorHAnsi"/>
          <w:color w:val="222222"/>
          <w:sz w:val="34"/>
          <w:szCs w:val="34"/>
          <w:lang w:val="mk-MK"/>
        </w:rPr>
        <w:t>. Ние сфаќаме колку е важно да бидете информирани за вирусот КОВИД-19 и да бидете во тек со најновите информации.</w:t>
      </w:r>
    </w:p>
    <w:p w14:paraId="6D60FCD0" w14:textId="77777777" w:rsidR="006F245A" w:rsidRPr="00272777" w:rsidRDefault="00E453E2" w:rsidP="00E453E2">
      <w:pPr>
        <w:pStyle w:val="intro"/>
        <w:spacing w:before="192" w:after="192" w:line="384" w:lineRule="atLeast"/>
        <w:rPr>
          <w:rFonts w:asciiTheme="minorHAnsi" w:hAnsiTheme="minorHAnsi" w:cstheme="minorHAnsi"/>
          <w:color w:val="222222"/>
          <w:sz w:val="34"/>
          <w:szCs w:val="34"/>
          <w:lang w:val="mk-MK"/>
        </w:rPr>
      </w:pPr>
      <w:r>
        <w:rPr>
          <w:rFonts w:asciiTheme="minorHAnsi" w:hAnsiTheme="minorHAnsi" w:cstheme="minorHAnsi"/>
          <w:color w:val="222222"/>
          <w:sz w:val="34"/>
          <w:szCs w:val="34"/>
          <w:lang w:val="mk-MK"/>
        </w:rPr>
        <w:t>Овој информативен лист објаснува некои промени што можеби ќе ги забележите во начинот на кој ви се испорачуваат поддршките и услугите додека трае вирусот КОВИД-19.</w:t>
      </w:r>
    </w:p>
    <w:p w14:paraId="3CCF9885" w14:textId="77777777" w:rsidR="00CC51C4" w:rsidRPr="00E453E2" w:rsidRDefault="00E453E2" w:rsidP="00917E67">
      <w:pPr>
        <w:spacing w:before="240"/>
        <w:rPr>
          <w:rFonts w:asciiTheme="minorHAnsi" w:hAnsiTheme="minorHAnsi" w:cstheme="minorHAnsi"/>
          <w:b/>
          <w:color w:val="6A2875"/>
          <w:sz w:val="28"/>
          <w:szCs w:val="28"/>
          <w:lang w:val="mk-MK"/>
        </w:rPr>
      </w:pPr>
      <w:r>
        <w:rPr>
          <w:rFonts w:asciiTheme="minorHAnsi" w:hAnsiTheme="minorHAnsi" w:cstheme="minorHAnsi"/>
          <w:b/>
          <w:color w:val="6A2875"/>
          <w:sz w:val="28"/>
          <w:szCs w:val="28"/>
          <w:lang w:val="mk-MK"/>
        </w:rPr>
        <w:t>Клучни работи</w:t>
      </w:r>
    </w:p>
    <w:p w14:paraId="031B01F5" w14:textId="77777777" w:rsidR="00643E0C" w:rsidRPr="00FA5212" w:rsidRDefault="00FA5212" w:rsidP="00917E67">
      <w:pPr>
        <w:pStyle w:val="ListParagraph"/>
        <w:numPr>
          <w:ilvl w:val="0"/>
          <w:numId w:val="34"/>
        </w:numPr>
        <w:spacing w:before="60" w:after="60" w:line="240" w:lineRule="auto"/>
        <w:ind w:left="714" w:hanging="357"/>
        <w:contextualSpacing w:val="0"/>
        <w:rPr>
          <w:rFonts w:ascii="Calibri" w:eastAsia="Calibri" w:hAnsi="Calibri" w:cs="Times New Roman"/>
          <w:bCs/>
          <w:lang w:val="mk-MK"/>
        </w:rPr>
      </w:pPr>
      <w:r>
        <w:rPr>
          <w:rFonts w:ascii="Calibri" w:eastAsia="Calibri" w:hAnsi="Calibri" w:cs="Times New Roman"/>
          <w:bCs/>
          <w:lang w:val="mk-MK"/>
        </w:rPr>
        <w:t>На нашето место на Интернет има посебна страница за</w:t>
      </w:r>
      <w:r w:rsidR="00643E0C" w:rsidRPr="00FA5212">
        <w:rPr>
          <w:rFonts w:ascii="Calibri" w:eastAsia="Calibri" w:hAnsi="Calibri" w:cs="Times New Roman"/>
          <w:bCs/>
          <w:lang w:val="mk-MK"/>
        </w:rPr>
        <w:t xml:space="preserve"> </w:t>
      </w:r>
      <w:hyperlink r:id="rId11" w:history="1">
        <w:r>
          <w:rPr>
            <w:rStyle w:val="Hyperlink"/>
            <w:rFonts w:ascii="Calibri" w:eastAsia="Calibri" w:hAnsi="Calibri" w:cs="Times New Roman"/>
            <w:bCs/>
            <w:lang w:val="mk-MK"/>
          </w:rPr>
          <w:t>КОВИД</w:t>
        </w:r>
        <w:r w:rsidR="00643E0C" w:rsidRPr="00FA5212">
          <w:rPr>
            <w:rStyle w:val="Hyperlink"/>
            <w:rFonts w:ascii="Calibri" w:eastAsia="Calibri" w:hAnsi="Calibri" w:cs="Times New Roman"/>
            <w:bCs/>
            <w:lang w:val="mk-MK"/>
          </w:rPr>
          <w:t xml:space="preserve">-19 </w:t>
        </w:r>
        <w:r>
          <w:rPr>
            <w:rStyle w:val="Hyperlink"/>
            <w:rFonts w:ascii="Calibri" w:eastAsia="Calibri" w:hAnsi="Calibri" w:cs="Times New Roman"/>
            <w:bCs/>
            <w:lang w:val="mk-MK"/>
          </w:rPr>
          <w:t xml:space="preserve">учесници во програмата </w:t>
        </w:r>
        <w:r w:rsidR="00643E0C" w:rsidRPr="00FA5212">
          <w:rPr>
            <w:rStyle w:val="Hyperlink"/>
            <w:rFonts w:ascii="Calibri" w:eastAsia="Calibri" w:hAnsi="Calibri" w:cs="Times New Roman"/>
            <w:bCs/>
            <w:lang w:val="mk-MK"/>
          </w:rPr>
          <w:t>NDIS</w:t>
        </w:r>
      </w:hyperlink>
    </w:p>
    <w:p w14:paraId="3E26CD1A" w14:textId="77777777" w:rsidR="00643E0C" w:rsidRPr="00FA5212" w:rsidRDefault="00FA5212" w:rsidP="00917E67">
      <w:pPr>
        <w:pStyle w:val="ListParagraph"/>
        <w:numPr>
          <w:ilvl w:val="0"/>
          <w:numId w:val="34"/>
        </w:numPr>
        <w:spacing w:before="60" w:after="60" w:line="240" w:lineRule="auto"/>
        <w:ind w:left="714" w:hanging="357"/>
        <w:contextualSpacing w:val="0"/>
        <w:rPr>
          <w:rFonts w:ascii="Calibri" w:eastAsia="Calibri" w:hAnsi="Calibri" w:cs="Times New Roman"/>
          <w:bCs/>
          <w:lang w:val="mk-MK"/>
        </w:rPr>
      </w:pPr>
      <w:r>
        <w:rPr>
          <w:rFonts w:ascii="Calibri" w:eastAsia="Calibri" w:hAnsi="Calibri" w:cs="Times New Roman"/>
          <w:bCs/>
          <w:lang w:val="mk-MK"/>
        </w:rPr>
        <w:t>Може да се случат одредени промени во вашите поддршки и услуги</w:t>
      </w:r>
      <w:r w:rsidR="003B1BB4" w:rsidRPr="00FA5212">
        <w:rPr>
          <w:rFonts w:ascii="Calibri" w:eastAsia="Calibri" w:hAnsi="Calibri" w:cs="Times New Roman"/>
          <w:bCs/>
          <w:lang w:val="mk-MK"/>
        </w:rPr>
        <w:t xml:space="preserve"> </w:t>
      </w:r>
    </w:p>
    <w:p w14:paraId="719721A8" w14:textId="77777777" w:rsidR="00643E0C" w:rsidRPr="00FA5212" w:rsidRDefault="00FA5212" w:rsidP="00917E67">
      <w:pPr>
        <w:pStyle w:val="ListParagraph"/>
        <w:numPr>
          <w:ilvl w:val="0"/>
          <w:numId w:val="34"/>
        </w:numPr>
        <w:spacing w:before="60" w:after="60" w:line="240" w:lineRule="auto"/>
        <w:ind w:left="714" w:hanging="357"/>
        <w:contextualSpacing w:val="0"/>
        <w:rPr>
          <w:rFonts w:ascii="Calibri" w:eastAsia="Calibri" w:hAnsi="Calibri" w:cs="Times New Roman"/>
          <w:bCs/>
          <w:lang w:val="mk-MK"/>
        </w:rPr>
      </w:pPr>
      <w:r>
        <w:rPr>
          <w:rFonts w:ascii="Calibri" w:eastAsia="Calibri" w:hAnsi="Calibri" w:cs="Times New Roman"/>
          <w:bCs/>
          <w:lang w:val="mk-MK"/>
        </w:rPr>
        <w:t>Има многу информации што ќе ви помогнат да останете безбедни и ќе им кажат на другите што треба да прават кога ви даваат поддршка</w:t>
      </w:r>
    </w:p>
    <w:p w14:paraId="4DF31840" w14:textId="77777777" w:rsidR="00742A08" w:rsidRPr="00FA5212" w:rsidRDefault="00FA5212" w:rsidP="00917E67">
      <w:pPr>
        <w:spacing w:before="240"/>
        <w:rPr>
          <w:rFonts w:asciiTheme="minorHAnsi" w:hAnsiTheme="minorHAnsi" w:cstheme="minorHAnsi"/>
          <w:b/>
          <w:color w:val="6A2875"/>
          <w:sz w:val="28"/>
          <w:szCs w:val="28"/>
          <w:lang w:val="mk-MK"/>
        </w:rPr>
      </w:pPr>
      <w:r>
        <w:rPr>
          <w:rFonts w:asciiTheme="minorHAnsi" w:hAnsiTheme="minorHAnsi" w:cstheme="minorHAnsi"/>
          <w:b/>
          <w:color w:val="6A2875"/>
          <w:sz w:val="28"/>
          <w:szCs w:val="28"/>
          <w:lang w:val="mk-MK"/>
        </w:rPr>
        <w:t>Постојано ве информираме</w:t>
      </w:r>
    </w:p>
    <w:p w14:paraId="01F63096" w14:textId="77777777" w:rsidR="00643E0C" w:rsidRPr="00FA5212" w:rsidRDefault="00FA5212" w:rsidP="00643E0C">
      <w:pPr>
        <w:spacing w:before="120" w:after="120" w:line="259" w:lineRule="auto"/>
        <w:rPr>
          <w:rFonts w:ascii="Calibri" w:eastAsia="Calibri" w:hAnsi="Calibri" w:cs="Arial"/>
          <w:lang w:val="mk-MK"/>
        </w:rPr>
      </w:pPr>
      <w:r>
        <w:rPr>
          <w:rFonts w:ascii="Calibri" w:eastAsia="Calibri" w:hAnsi="Calibri" w:cs="Arial"/>
          <w:lang w:val="mk-MK"/>
        </w:rPr>
        <w:t xml:space="preserve">За да ви помогнеме да добивате информации и поддршка во текот на светската зараза со вирусот КОВИД-19, направивме </w:t>
      </w:r>
      <w:hyperlink r:id="rId12" w:history="1">
        <w:r>
          <w:rPr>
            <w:rStyle w:val="Hyperlink"/>
            <w:rFonts w:ascii="Calibri" w:eastAsia="Calibri" w:hAnsi="Calibri" w:cs="Arial"/>
            <w:lang w:val="mk-MK"/>
          </w:rPr>
          <w:t xml:space="preserve">посебна Интернет-страница за учесниците во програмата </w:t>
        </w:r>
        <w:r w:rsidR="00643E0C" w:rsidRPr="00FA5212">
          <w:rPr>
            <w:rStyle w:val="Hyperlink"/>
            <w:rFonts w:ascii="Calibri" w:eastAsia="Calibri" w:hAnsi="Calibri" w:cs="Arial"/>
            <w:lang w:val="mk-MK"/>
          </w:rPr>
          <w:t>NDIS</w:t>
        </w:r>
      </w:hyperlink>
      <w:r w:rsidR="00643E0C" w:rsidRPr="00FA5212">
        <w:rPr>
          <w:rFonts w:ascii="Calibri" w:eastAsia="Calibri" w:hAnsi="Calibri" w:cs="Arial"/>
          <w:color w:val="0070C0"/>
          <w:lang w:val="mk-MK"/>
        </w:rPr>
        <w:t xml:space="preserve"> </w:t>
      </w:r>
      <w:r>
        <w:rPr>
          <w:rFonts w:ascii="Calibri" w:eastAsia="Calibri" w:hAnsi="Calibri" w:cs="Arial"/>
          <w:lang w:val="mk-MK"/>
        </w:rPr>
        <w:t>со врски до информативни материјали и најнови вести во врска со вирусот КОВИД-19.</w:t>
      </w:r>
      <w:r w:rsidR="00643E0C" w:rsidRPr="00FA5212">
        <w:rPr>
          <w:rFonts w:ascii="Calibri" w:eastAsia="Calibri" w:hAnsi="Calibri" w:cs="Arial"/>
          <w:lang w:val="mk-MK"/>
        </w:rPr>
        <w:t xml:space="preserve"> </w:t>
      </w:r>
    </w:p>
    <w:p w14:paraId="5CB29C18" w14:textId="77777777" w:rsidR="00643E0C" w:rsidRPr="00FA5212" w:rsidRDefault="00FA5212" w:rsidP="00643E0C">
      <w:pPr>
        <w:spacing w:before="120" w:after="120" w:line="259" w:lineRule="auto"/>
        <w:rPr>
          <w:rFonts w:ascii="Calibri" w:eastAsia="Calibri" w:hAnsi="Calibri" w:cs="Times New Roman"/>
          <w:lang w:val="mk-MK"/>
        </w:rPr>
      </w:pPr>
      <w:r>
        <w:rPr>
          <w:rFonts w:ascii="Calibri" w:eastAsia="Calibri" w:hAnsi="Calibri" w:cs="Arial"/>
          <w:lang w:val="mk-MK"/>
        </w:rPr>
        <w:t>На таа Интернет-страница има специфични информации за светската зараза со вирусот и ве поттикнуваме да ја посетите страницата. Таму има</w:t>
      </w:r>
      <w:hyperlink r:id="rId13" w:history="1">
        <w:r w:rsidR="00643E0C" w:rsidRPr="00FA5212">
          <w:rPr>
            <w:rStyle w:val="Hyperlink"/>
            <w:rFonts w:ascii="Calibri" w:eastAsia="Calibri" w:hAnsi="Calibri" w:cs="Times New Roman"/>
            <w:lang w:val="mk-MK"/>
          </w:rPr>
          <w:t xml:space="preserve"> </w:t>
        </w:r>
        <w:r>
          <w:rPr>
            <w:rStyle w:val="Hyperlink"/>
            <w:rFonts w:ascii="Calibri" w:eastAsia="Calibri" w:hAnsi="Calibri" w:cs="Arial"/>
            <w:lang w:val="mk-MK"/>
          </w:rPr>
          <w:t>информативен лист</w:t>
        </w:r>
      </w:hyperlink>
      <w:r w:rsidR="00643E0C" w:rsidRPr="00FA5212">
        <w:rPr>
          <w:rFonts w:ascii="Calibri" w:eastAsia="Calibri" w:hAnsi="Calibri" w:cs="Times New Roman"/>
          <w:lang w:val="mk-MK"/>
        </w:rPr>
        <w:t xml:space="preserve"> </w:t>
      </w:r>
      <w:r>
        <w:rPr>
          <w:rFonts w:ascii="Calibri" w:eastAsia="Calibri" w:hAnsi="Calibri" w:cs="Times New Roman"/>
          <w:lang w:val="mk-MK"/>
        </w:rPr>
        <w:t xml:space="preserve">за учесниците во програмата </w:t>
      </w:r>
      <w:r w:rsidR="00643E0C" w:rsidRPr="00FA5212">
        <w:rPr>
          <w:rFonts w:ascii="Calibri" w:eastAsia="Calibri" w:hAnsi="Calibri" w:cs="Times New Roman"/>
          <w:lang w:val="mk-MK"/>
        </w:rPr>
        <w:t>NDIS</w:t>
      </w:r>
      <w:r>
        <w:rPr>
          <w:rFonts w:ascii="Calibri" w:eastAsia="Calibri" w:hAnsi="Calibri" w:cs="Times New Roman"/>
          <w:lang w:val="mk-MK"/>
        </w:rPr>
        <w:t xml:space="preserve"> што објаснува што може да очекувате од вашиот давател на услуги, а вклучува и информации за тоа како да поднесете поплака во врска со некој давател на услуги, како и врски до натамошни информативни материјали. Листот исто така може да се најде и во форма што е лесна за читање</w:t>
      </w:r>
      <w:r w:rsidR="00643E0C" w:rsidRPr="00FA5212">
        <w:rPr>
          <w:rFonts w:ascii="Calibri" w:eastAsia="Calibri" w:hAnsi="Calibri" w:cs="Times New Roman"/>
          <w:lang w:val="mk-MK"/>
        </w:rPr>
        <w:t xml:space="preserve"> </w:t>
      </w:r>
      <w:hyperlink r:id="rId14" w:history="1">
        <w:r w:rsidR="00643E0C" w:rsidRPr="00FA5212">
          <w:rPr>
            <w:rStyle w:val="Hyperlink"/>
            <w:rFonts w:ascii="Calibri" w:eastAsia="Calibri" w:hAnsi="Calibri" w:cs="Arial"/>
            <w:lang w:val="mk-MK"/>
          </w:rPr>
          <w:t>Easy Read</w:t>
        </w:r>
      </w:hyperlink>
      <w:r w:rsidR="00643E0C" w:rsidRPr="00FA5212">
        <w:rPr>
          <w:rFonts w:ascii="Calibri" w:eastAsia="Calibri" w:hAnsi="Calibri" w:cs="Times New Roman"/>
          <w:lang w:val="mk-MK"/>
        </w:rPr>
        <w:t xml:space="preserve"> </w:t>
      </w:r>
      <w:r>
        <w:rPr>
          <w:rFonts w:ascii="Calibri" w:eastAsia="Calibri" w:hAnsi="Calibri" w:cs="Times New Roman"/>
          <w:lang w:val="mk-MK"/>
        </w:rPr>
        <w:t>, како и на австралискиот јазик за глуви</w:t>
      </w:r>
      <w:r w:rsidR="00643E0C" w:rsidRPr="00FA5212">
        <w:rPr>
          <w:rFonts w:ascii="Calibri" w:eastAsia="Calibri" w:hAnsi="Calibri" w:cs="Times New Roman"/>
          <w:lang w:val="mk-MK"/>
        </w:rPr>
        <w:t xml:space="preserve"> </w:t>
      </w:r>
      <w:hyperlink r:id="rId15" w:history="1">
        <w:r w:rsidR="00643E0C" w:rsidRPr="00FA5212">
          <w:rPr>
            <w:rStyle w:val="Hyperlink"/>
            <w:rFonts w:ascii="Calibri" w:eastAsia="Calibri" w:hAnsi="Calibri" w:cs="Arial"/>
            <w:lang w:val="mk-MK"/>
          </w:rPr>
          <w:t>Auslan</w:t>
        </w:r>
      </w:hyperlink>
      <w:r w:rsidR="00643E0C" w:rsidRPr="00FA5212">
        <w:rPr>
          <w:rFonts w:ascii="Calibri" w:eastAsia="Calibri" w:hAnsi="Calibri" w:cs="Times New Roman"/>
          <w:lang w:val="mk-MK"/>
        </w:rPr>
        <w:t xml:space="preserve">. </w:t>
      </w:r>
    </w:p>
    <w:p w14:paraId="4B1B2800" w14:textId="77777777" w:rsidR="00643E0C" w:rsidRPr="00F76FFE" w:rsidRDefault="00F76FFE" w:rsidP="00643E0C">
      <w:pPr>
        <w:spacing w:before="120" w:after="120" w:line="259" w:lineRule="auto"/>
        <w:rPr>
          <w:rFonts w:ascii="Calibri" w:eastAsia="Calibri" w:hAnsi="Calibri" w:cs="Times New Roman"/>
          <w:lang w:val="mk-MK"/>
        </w:rPr>
      </w:pPr>
      <w:r>
        <w:rPr>
          <w:rFonts w:ascii="Calibri" w:eastAsia="Calibri" w:hAnsi="Calibri" w:cs="Times New Roman"/>
          <w:lang w:val="mk-MK"/>
        </w:rPr>
        <w:lastRenderedPageBreak/>
        <w:t>Ние исто така комуницираме со давателите на услугите додека тие ги приспособуваат своите начини на постапување кога е тоа неопходно за да ви ги испорачаат поддршките и услугите од кои вие зависите. Информациите што им ги праќаме на давателите на услугите може да се најдат на нашата</w:t>
      </w:r>
      <w:r w:rsidR="00643E0C" w:rsidRPr="00F76FFE">
        <w:rPr>
          <w:rFonts w:ascii="Calibri" w:eastAsia="Calibri" w:hAnsi="Calibri" w:cs="Times New Roman"/>
          <w:lang w:val="mk-MK"/>
        </w:rPr>
        <w:t xml:space="preserve"> </w:t>
      </w:r>
      <w:hyperlink r:id="rId16" w:anchor="alerts" w:history="1">
        <w:r>
          <w:rPr>
            <w:rStyle w:val="Hyperlink"/>
            <w:rFonts w:ascii="Calibri" w:eastAsia="Calibri" w:hAnsi="Calibri" w:cs="Times New Roman"/>
            <w:lang w:val="mk-MK"/>
          </w:rPr>
          <w:t>Интернет страница за известување на давателите на услуги</w:t>
        </w:r>
      </w:hyperlink>
      <w:r w:rsidR="00643E0C" w:rsidRPr="00F76FFE">
        <w:rPr>
          <w:rFonts w:ascii="Calibri" w:eastAsia="Calibri" w:hAnsi="Calibri" w:cs="Times New Roman"/>
          <w:lang w:val="mk-MK"/>
        </w:rPr>
        <w:t>.</w:t>
      </w:r>
    </w:p>
    <w:p w14:paraId="6BDA6C54" w14:textId="77777777" w:rsidR="00937534" w:rsidRPr="00D85127" w:rsidRDefault="00D85127" w:rsidP="00917E67">
      <w:pPr>
        <w:spacing w:before="240"/>
        <w:rPr>
          <w:rFonts w:asciiTheme="minorHAnsi" w:hAnsiTheme="minorHAnsi" w:cstheme="minorHAnsi"/>
          <w:b/>
          <w:color w:val="6A2875"/>
          <w:sz w:val="28"/>
          <w:szCs w:val="28"/>
          <w:lang w:val="mk-MK"/>
        </w:rPr>
      </w:pPr>
      <w:r>
        <w:rPr>
          <w:rFonts w:asciiTheme="minorHAnsi" w:hAnsiTheme="minorHAnsi" w:cstheme="minorHAnsi"/>
          <w:b/>
          <w:bCs/>
          <w:color w:val="6A2875"/>
          <w:sz w:val="28"/>
          <w:szCs w:val="28"/>
          <w:lang w:val="mk-MK"/>
        </w:rPr>
        <w:t>Зошто давателите на услугите прават промени во тоа како ги испорачуваат поддршките и услугите од програмата</w:t>
      </w:r>
      <w:r w:rsidR="00643E0C" w:rsidRPr="00D85127">
        <w:rPr>
          <w:rFonts w:asciiTheme="minorHAnsi" w:hAnsiTheme="minorHAnsi" w:cstheme="minorHAnsi"/>
          <w:b/>
          <w:bCs/>
          <w:color w:val="6A2875"/>
          <w:sz w:val="28"/>
          <w:szCs w:val="28"/>
          <w:lang w:val="mk-MK"/>
        </w:rPr>
        <w:t xml:space="preserve"> NDIS</w:t>
      </w:r>
    </w:p>
    <w:p w14:paraId="357AB4AC" w14:textId="77777777" w:rsidR="00643E0C" w:rsidRPr="00D85127" w:rsidRDefault="00D85127" w:rsidP="00643E0C">
      <w:pPr>
        <w:spacing w:before="120" w:after="120" w:line="259" w:lineRule="auto"/>
        <w:rPr>
          <w:rFonts w:ascii="Calibri" w:eastAsia="Calibri" w:hAnsi="Calibri" w:cs="Times New Roman"/>
          <w:lang w:val="mk-MK"/>
        </w:rPr>
      </w:pPr>
      <w:r>
        <w:rPr>
          <w:rFonts w:ascii="Calibri" w:eastAsia="Calibri" w:hAnsi="Calibri" w:cs="Times New Roman"/>
          <w:lang w:val="mk-MK"/>
        </w:rPr>
        <w:t>Поради тековно важечките прописи за држење растојание меѓу луѓето и за самоизолација што се воведени поради заразата со вирусот, може да има некои промени во услугите и поддршките што ги добивате.</w:t>
      </w:r>
    </w:p>
    <w:p w14:paraId="3F720287" w14:textId="77777777" w:rsidR="00643E0C" w:rsidRPr="00D85127" w:rsidRDefault="00D85127" w:rsidP="00643E0C">
      <w:pPr>
        <w:spacing w:before="120" w:after="120" w:line="259" w:lineRule="auto"/>
        <w:rPr>
          <w:rFonts w:ascii="Calibri" w:eastAsia="Calibri" w:hAnsi="Calibri" w:cs="Times New Roman"/>
          <w:lang w:val="mk-MK"/>
        </w:rPr>
      </w:pPr>
      <w:r>
        <w:rPr>
          <w:rFonts w:ascii="Calibri" w:eastAsia="Calibri" w:hAnsi="Calibri" w:cs="Times New Roman"/>
          <w:lang w:val="mk-MK"/>
        </w:rPr>
        <w:t>Некои такви промени може да бидат</w:t>
      </w:r>
      <w:r w:rsidR="00825DF0" w:rsidRPr="00D85127">
        <w:rPr>
          <w:rFonts w:ascii="Calibri" w:eastAsia="Calibri" w:hAnsi="Calibri" w:cs="Times New Roman"/>
          <w:lang w:val="mk-MK"/>
        </w:rPr>
        <w:t>:</w:t>
      </w:r>
    </w:p>
    <w:p w14:paraId="13D7B8EE" w14:textId="77777777" w:rsidR="00643E0C" w:rsidRPr="00D85127" w:rsidRDefault="00D85127" w:rsidP="00917E67">
      <w:pPr>
        <w:numPr>
          <w:ilvl w:val="0"/>
          <w:numId w:val="31"/>
        </w:numPr>
        <w:spacing w:before="60" w:after="60" w:line="240" w:lineRule="auto"/>
        <w:ind w:left="714" w:hanging="357"/>
        <w:rPr>
          <w:rFonts w:ascii="Calibri" w:eastAsia="Calibri" w:hAnsi="Calibri" w:cs="Times New Roman"/>
          <w:lang w:val="mk-MK"/>
        </w:rPr>
      </w:pPr>
      <w:r>
        <w:rPr>
          <w:rFonts w:ascii="Calibri" w:eastAsia="Calibri" w:hAnsi="Calibri" w:cs="Times New Roman"/>
          <w:lang w:val="mk-MK"/>
        </w:rPr>
        <w:t>Ако вообичаено примате некаква терапија или советување лице в лице, тогаш вашиот давател на услуги може да организира давање на услугата преку телефон или преку Интернет како замена за досегашниот начин.</w:t>
      </w:r>
    </w:p>
    <w:p w14:paraId="55DE4BAA" w14:textId="77777777" w:rsidR="00643E0C" w:rsidRPr="00D85127" w:rsidRDefault="00D85127" w:rsidP="00917E67">
      <w:pPr>
        <w:numPr>
          <w:ilvl w:val="0"/>
          <w:numId w:val="31"/>
        </w:numPr>
        <w:spacing w:before="60" w:after="60" w:line="240" w:lineRule="auto"/>
        <w:ind w:left="714" w:hanging="357"/>
        <w:rPr>
          <w:rFonts w:ascii="Calibri" w:eastAsia="Calibri" w:hAnsi="Calibri" w:cs="Times New Roman"/>
          <w:lang w:val="mk-MK"/>
        </w:rPr>
      </w:pPr>
      <w:r>
        <w:rPr>
          <w:rFonts w:ascii="Calibri" w:eastAsia="Calibri" w:hAnsi="Calibri" w:cs="Times New Roman"/>
          <w:lang w:val="mk-MK"/>
        </w:rPr>
        <w:t>Ако обично учествувате во групни активности за забава и разонода, тогаш вашиот давател на услуги може да организира активности што може да ги правите од вашиот дом, како што е пеење, активности за готвење или рачна работа</w:t>
      </w:r>
      <w:r w:rsidR="00643E0C" w:rsidRPr="00D85127">
        <w:rPr>
          <w:rFonts w:ascii="Calibri" w:eastAsia="Calibri" w:hAnsi="Calibri" w:cs="Times New Roman"/>
          <w:lang w:val="mk-MK"/>
        </w:rPr>
        <w:t>.</w:t>
      </w:r>
    </w:p>
    <w:p w14:paraId="4C09A45B" w14:textId="77777777" w:rsidR="00643E0C" w:rsidRPr="0016546B" w:rsidRDefault="0016546B" w:rsidP="00917E67">
      <w:pPr>
        <w:numPr>
          <w:ilvl w:val="0"/>
          <w:numId w:val="31"/>
        </w:numPr>
        <w:spacing w:before="60" w:after="60" w:line="240" w:lineRule="auto"/>
        <w:ind w:left="714" w:hanging="357"/>
        <w:rPr>
          <w:rFonts w:ascii="Calibri" w:eastAsia="Calibri" w:hAnsi="Calibri" w:cs="Times New Roman"/>
          <w:lang w:val="mk-MK"/>
        </w:rPr>
      </w:pPr>
      <w:r>
        <w:rPr>
          <w:rFonts w:ascii="Calibri" w:eastAsia="Calibri" w:hAnsi="Calibri" w:cs="Times New Roman"/>
          <w:lang w:val="mk-MK"/>
        </w:rPr>
        <w:t>Место да ве одведе во самопослуга за да пазарувате, вашиот работник за поддршка можеби ќе го заврши пазарувањето место вас и потоа купените работи ќе ви ги донесе дома.</w:t>
      </w:r>
    </w:p>
    <w:p w14:paraId="28F30A9B" w14:textId="77777777" w:rsidR="00643E0C" w:rsidRPr="0016546B" w:rsidRDefault="0016546B" w:rsidP="00917E67">
      <w:pPr>
        <w:numPr>
          <w:ilvl w:val="0"/>
          <w:numId w:val="31"/>
        </w:numPr>
        <w:spacing w:before="60" w:after="60" w:line="240" w:lineRule="auto"/>
        <w:ind w:left="714" w:hanging="357"/>
        <w:rPr>
          <w:rFonts w:ascii="Calibri" w:eastAsia="Calibri" w:hAnsi="Calibri" w:cs="Times New Roman"/>
          <w:lang w:val="mk-MK"/>
        </w:rPr>
      </w:pPr>
      <w:r>
        <w:rPr>
          <w:rFonts w:ascii="Calibri" w:eastAsia="Calibri" w:hAnsi="Calibri" w:cs="Times New Roman"/>
          <w:lang w:val="mk-MK"/>
        </w:rPr>
        <w:t>Би можеле да разговарате со вашето семејство и пријатели по телефон/преку видео повик место да се среќавате лично, така што ќе може да останете во контакт.</w:t>
      </w:r>
    </w:p>
    <w:p w14:paraId="0EEAA418" w14:textId="77777777" w:rsidR="00643E0C" w:rsidRPr="0016546B" w:rsidRDefault="0016546B" w:rsidP="00643E0C">
      <w:pPr>
        <w:spacing w:before="120" w:after="120" w:line="259" w:lineRule="auto"/>
        <w:rPr>
          <w:rFonts w:ascii="Calibri" w:eastAsia="Calibri" w:hAnsi="Calibri" w:cs="Times New Roman"/>
          <w:lang w:val="mk-MK"/>
        </w:rPr>
      </w:pPr>
      <w:r>
        <w:rPr>
          <w:rFonts w:ascii="Calibri" w:eastAsia="Calibri" w:hAnsi="Calibri" w:cs="Times New Roman"/>
          <w:lang w:val="mk-MK"/>
        </w:rPr>
        <w:t>Ако има какви и да било промени, тогаш вашиот давател на услуги треба</w:t>
      </w:r>
      <w:r w:rsidR="00643E0C" w:rsidRPr="0016546B">
        <w:rPr>
          <w:rFonts w:ascii="Calibri" w:eastAsia="Calibri" w:hAnsi="Calibri" w:cs="Times New Roman"/>
          <w:lang w:val="mk-MK"/>
        </w:rPr>
        <w:t>:</w:t>
      </w:r>
    </w:p>
    <w:p w14:paraId="5AA5E0A5" w14:textId="77777777" w:rsidR="00643E0C" w:rsidRPr="0016546B" w:rsidRDefault="0016546B" w:rsidP="00917E67">
      <w:pPr>
        <w:numPr>
          <w:ilvl w:val="0"/>
          <w:numId w:val="30"/>
        </w:numPr>
        <w:spacing w:before="60" w:after="60" w:line="240" w:lineRule="auto"/>
        <w:ind w:left="714" w:hanging="357"/>
        <w:rPr>
          <w:rFonts w:ascii="Calibri" w:eastAsia="Calibri" w:hAnsi="Calibri" w:cs="Calibri"/>
          <w:lang w:val="mk-MK"/>
        </w:rPr>
      </w:pPr>
      <w:r>
        <w:rPr>
          <w:rFonts w:ascii="Calibri" w:eastAsia="Calibri" w:hAnsi="Calibri" w:cs="Calibri"/>
          <w:lang w:val="mk-MK"/>
        </w:rPr>
        <w:t>да ве праша за вашето мислење во врска со ненадејните промени во вашите активности</w:t>
      </w:r>
      <w:r w:rsidR="00643E0C" w:rsidRPr="0016546B">
        <w:rPr>
          <w:rFonts w:ascii="Calibri" w:eastAsia="Calibri" w:hAnsi="Calibri" w:cs="Calibri"/>
          <w:lang w:val="mk-MK"/>
        </w:rPr>
        <w:t xml:space="preserve"> </w:t>
      </w:r>
    </w:p>
    <w:p w14:paraId="28A7EF10" w14:textId="77777777" w:rsidR="00A1671E" w:rsidRPr="0016546B" w:rsidRDefault="0016546B" w:rsidP="00917E67">
      <w:pPr>
        <w:numPr>
          <w:ilvl w:val="0"/>
          <w:numId w:val="30"/>
        </w:numPr>
        <w:spacing w:before="60" w:after="60" w:line="240" w:lineRule="auto"/>
        <w:ind w:left="714" w:hanging="357"/>
        <w:rPr>
          <w:rFonts w:ascii="Calibri" w:eastAsia="Calibri" w:hAnsi="Calibri" w:cs="Calibri"/>
          <w:lang w:val="mk-MK"/>
        </w:rPr>
      </w:pPr>
      <w:r>
        <w:rPr>
          <w:rFonts w:ascii="Calibri" w:eastAsia="Calibri" w:hAnsi="Calibri" w:cs="Calibri"/>
          <w:lang w:val="mk-MK"/>
        </w:rPr>
        <w:t>да ви ги даде соодветните информации и да ве праша што мислите вие за приспособувањата и промените</w:t>
      </w:r>
      <w:r w:rsidR="00643E0C" w:rsidRPr="0016546B">
        <w:rPr>
          <w:rFonts w:asciiTheme="minorHAnsi" w:eastAsia="Calibri" w:hAnsiTheme="minorHAnsi" w:cstheme="minorHAnsi"/>
          <w:lang w:val="mk-MK"/>
        </w:rPr>
        <w:t>.</w:t>
      </w:r>
    </w:p>
    <w:p w14:paraId="4D8AF97A" w14:textId="77777777" w:rsidR="00643E0C" w:rsidRPr="00663DB6" w:rsidRDefault="00663DB6" w:rsidP="007D59D3">
      <w:pPr>
        <w:spacing w:before="240"/>
        <w:rPr>
          <w:rFonts w:asciiTheme="minorHAnsi" w:hAnsiTheme="minorHAnsi" w:cstheme="minorHAnsi"/>
          <w:b/>
          <w:bCs/>
          <w:sz w:val="24"/>
          <w:szCs w:val="24"/>
          <w:lang w:val="mk-MK"/>
        </w:rPr>
      </w:pPr>
      <w:r>
        <w:rPr>
          <w:rFonts w:asciiTheme="minorHAnsi" w:hAnsiTheme="minorHAnsi" w:cstheme="minorHAnsi"/>
          <w:b/>
          <w:bCs/>
          <w:sz w:val="24"/>
          <w:szCs w:val="24"/>
          <w:lang w:val="mk-MK"/>
        </w:rPr>
        <w:t>За каква и да било промена настаната поради вирусот КОВИД-19</w:t>
      </w:r>
    </w:p>
    <w:p w14:paraId="67918DCB" w14:textId="77777777" w:rsidR="00643E0C" w:rsidRPr="00272777" w:rsidRDefault="00663DB6" w:rsidP="00643E0C">
      <w:pPr>
        <w:spacing w:before="120" w:after="120" w:line="259" w:lineRule="auto"/>
        <w:rPr>
          <w:rFonts w:asciiTheme="minorHAnsi" w:hAnsiTheme="minorHAnsi" w:cstheme="minorHAnsi"/>
          <w:lang w:val="mk-MK"/>
        </w:rPr>
      </w:pPr>
      <w:r>
        <w:rPr>
          <w:rFonts w:asciiTheme="minorHAnsi" w:hAnsiTheme="minorHAnsi" w:cstheme="minorHAnsi"/>
          <w:lang w:val="mk-MK"/>
        </w:rPr>
        <w:t xml:space="preserve">Важно е да разбереме дека давателите на услуги продолжуваат да даваат поддршки и услуги во тешка ситуација. Ама и покрај тоа, тие се </w:t>
      </w:r>
      <w:r>
        <w:rPr>
          <w:rFonts w:asciiTheme="minorHAnsi" w:hAnsiTheme="minorHAnsi" w:cstheme="minorHAnsi"/>
          <w:b/>
          <w:lang w:val="mk-MK"/>
        </w:rPr>
        <w:t xml:space="preserve">должни да нè известат </w:t>
      </w:r>
      <w:r>
        <w:rPr>
          <w:rFonts w:asciiTheme="minorHAnsi" w:hAnsiTheme="minorHAnsi" w:cstheme="minorHAnsi"/>
          <w:lang w:val="mk-MK"/>
        </w:rPr>
        <w:t>ако мислат дека тоа би можело да има значително влијание врз поддршките и услугите што ги добивате.</w:t>
      </w:r>
    </w:p>
    <w:p w14:paraId="55F981BB" w14:textId="77777777" w:rsidR="00937534" w:rsidRPr="00272777" w:rsidRDefault="00663DB6" w:rsidP="00643E0C">
      <w:pPr>
        <w:spacing w:before="120" w:after="120" w:line="259" w:lineRule="auto"/>
        <w:rPr>
          <w:rFonts w:asciiTheme="minorHAnsi" w:hAnsiTheme="minorHAnsi" w:cstheme="minorHAnsi"/>
          <w:lang w:val="mk-MK"/>
        </w:rPr>
      </w:pPr>
      <w:r>
        <w:rPr>
          <w:rFonts w:asciiTheme="minorHAnsi" w:hAnsiTheme="minorHAnsi" w:cstheme="minorHAnsi"/>
          <w:lang w:val="mk-MK"/>
        </w:rPr>
        <w:t xml:space="preserve">Ако мислите дека не ве известуваат на соодветен начин за промените што се прават во вашите поддршки, или дека тоа ви предизвикува непријатности, тогаш </w:t>
      </w:r>
      <w:hyperlink r:id="rId17" w:history="1">
        <w:r>
          <w:rPr>
            <w:rStyle w:val="Hyperlink"/>
            <w:rFonts w:asciiTheme="minorHAnsi" w:hAnsiTheme="minorHAnsi" w:cstheme="minorHAnsi"/>
            <w:lang w:val="mk-MK"/>
          </w:rPr>
          <w:t>контактирајте нè</w:t>
        </w:r>
      </w:hyperlink>
      <w:r>
        <w:rPr>
          <w:lang w:val="mk-MK"/>
        </w:rPr>
        <w:t xml:space="preserve"> </w:t>
      </w:r>
      <w:r w:rsidR="00825DF0" w:rsidRPr="00272777">
        <w:rPr>
          <w:rFonts w:asciiTheme="minorHAnsi" w:hAnsiTheme="minorHAnsi" w:cstheme="minorHAnsi"/>
          <w:lang w:val="mk-MK"/>
        </w:rPr>
        <w:t>.</w:t>
      </w:r>
      <w:r w:rsidR="00643E0C" w:rsidRPr="00272777">
        <w:rPr>
          <w:rFonts w:asciiTheme="minorHAnsi" w:hAnsiTheme="minorHAnsi" w:cstheme="minorHAnsi"/>
          <w:lang w:val="mk-MK"/>
        </w:rPr>
        <w:t xml:space="preserve"> </w:t>
      </w:r>
    </w:p>
    <w:p w14:paraId="5FF2CCBB" w14:textId="77777777" w:rsidR="00643E0C" w:rsidRPr="00272777" w:rsidRDefault="00663DB6" w:rsidP="00917E67">
      <w:pPr>
        <w:spacing w:before="240"/>
        <w:rPr>
          <w:rFonts w:asciiTheme="minorHAnsi" w:hAnsiTheme="minorHAnsi" w:cstheme="minorHAnsi"/>
          <w:b/>
          <w:bCs/>
          <w:color w:val="6A2875"/>
          <w:sz w:val="28"/>
          <w:szCs w:val="28"/>
          <w:lang w:val="mk-MK"/>
        </w:rPr>
      </w:pPr>
      <w:r>
        <w:rPr>
          <w:rFonts w:asciiTheme="minorHAnsi" w:hAnsiTheme="minorHAnsi" w:cstheme="minorHAnsi"/>
          <w:b/>
          <w:bCs/>
          <w:color w:val="6A2875"/>
          <w:sz w:val="28"/>
          <w:szCs w:val="28"/>
          <w:lang w:val="mk-MK"/>
        </w:rPr>
        <w:t>Зачувување на важните поддршки</w:t>
      </w:r>
      <w:r w:rsidR="003B1BB4" w:rsidRPr="00272777">
        <w:rPr>
          <w:rFonts w:asciiTheme="minorHAnsi" w:hAnsiTheme="minorHAnsi" w:cstheme="minorHAnsi"/>
          <w:b/>
          <w:bCs/>
          <w:color w:val="6A2875"/>
          <w:sz w:val="28"/>
          <w:szCs w:val="28"/>
          <w:lang w:val="mk-MK"/>
        </w:rPr>
        <w:t xml:space="preserve"> </w:t>
      </w:r>
    </w:p>
    <w:p w14:paraId="00A50E0F" w14:textId="77777777" w:rsidR="00643E0C" w:rsidRPr="00663DB6" w:rsidRDefault="00663DB6" w:rsidP="00643E0C">
      <w:pPr>
        <w:spacing w:before="120" w:after="120" w:line="259" w:lineRule="auto"/>
        <w:rPr>
          <w:rFonts w:ascii="Calibri" w:eastAsia="Calibri" w:hAnsi="Calibri" w:cs="Times New Roman"/>
          <w:lang w:val="mk-MK"/>
        </w:rPr>
      </w:pPr>
      <w:r>
        <w:rPr>
          <w:rFonts w:ascii="Calibri" w:eastAsia="Calibri" w:hAnsi="Calibri" w:cs="Arial"/>
          <w:lang w:val="mk-MK"/>
        </w:rPr>
        <w:t xml:space="preserve">Ние и натаму остануваме сосредоточени на квалитетот и безбедноста на поддршките и услугите што давателите на услуги од програмата </w:t>
      </w:r>
      <w:r w:rsidR="00643E0C" w:rsidRPr="00272777">
        <w:rPr>
          <w:rFonts w:ascii="Calibri" w:eastAsia="Calibri" w:hAnsi="Calibri" w:cs="Arial"/>
          <w:lang w:val="mk-MK"/>
        </w:rPr>
        <w:t>NDIS</w:t>
      </w:r>
      <w:r>
        <w:rPr>
          <w:rFonts w:ascii="Calibri" w:eastAsia="Calibri" w:hAnsi="Calibri" w:cs="Arial"/>
          <w:lang w:val="mk-MK"/>
        </w:rPr>
        <w:t xml:space="preserve"> им ги даваат на луѓето со онеспособеност. Давателите на услуги треба ефикасно да одговорат на кризната ситуација и да продолжат да ви ги даваат поддршките и услугите што ви се потребни за да останете добро и безбедно. Поради тоа, ние соработуваме со нив околу изработката на нивните планови за продолжување на работењето.</w:t>
      </w:r>
    </w:p>
    <w:p w14:paraId="57190D0C" w14:textId="77777777" w:rsidR="00643E0C" w:rsidRPr="00663DB6" w:rsidRDefault="00663DB6" w:rsidP="000E4A42">
      <w:pPr>
        <w:spacing w:before="120" w:after="60" w:line="259" w:lineRule="auto"/>
        <w:rPr>
          <w:rFonts w:ascii="Calibri" w:eastAsia="Calibri" w:hAnsi="Calibri" w:cs="Times New Roman"/>
          <w:lang w:val="mk-MK"/>
        </w:rPr>
      </w:pPr>
      <w:r>
        <w:rPr>
          <w:rFonts w:ascii="Calibri" w:eastAsia="Calibri" w:hAnsi="Calibri" w:cs="Times New Roman"/>
          <w:lang w:val="mk-MK"/>
        </w:rPr>
        <w:t>Во склоп на тие планови, тие мораат</w:t>
      </w:r>
      <w:r w:rsidR="00643E0C" w:rsidRPr="00663DB6">
        <w:rPr>
          <w:rFonts w:ascii="Calibri" w:eastAsia="Calibri" w:hAnsi="Calibri" w:cs="Times New Roman"/>
          <w:lang w:val="mk-MK"/>
        </w:rPr>
        <w:t>:</w:t>
      </w:r>
    </w:p>
    <w:p w14:paraId="771656A8" w14:textId="77777777" w:rsidR="00643E0C" w:rsidRPr="00E31C12" w:rsidRDefault="00E31C12" w:rsidP="00917E67">
      <w:pPr>
        <w:numPr>
          <w:ilvl w:val="0"/>
          <w:numId w:val="32"/>
        </w:numPr>
        <w:spacing w:before="60" w:after="60" w:line="240" w:lineRule="auto"/>
        <w:ind w:left="714" w:hanging="357"/>
        <w:rPr>
          <w:rFonts w:ascii="Calibri" w:eastAsia="Calibri" w:hAnsi="Calibri" w:cs="Times New Roman"/>
          <w:lang w:val="mk-MK"/>
        </w:rPr>
      </w:pPr>
      <w:r>
        <w:rPr>
          <w:rFonts w:ascii="Calibri" w:eastAsia="Calibri" w:hAnsi="Calibri" w:cs="Times New Roman"/>
          <w:lang w:val="mk-MK"/>
        </w:rPr>
        <w:lastRenderedPageBreak/>
        <w:t>записите за вас да ги одржуваат ажурирани, јасни, достапни и расположиви за случај да има потреба нов или привремен персонал да ви ја дава поддршката</w:t>
      </w:r>
      <w:r w:rsidR="00643E0C" w:rsidRPr="00E31C12">
        <w:rPr>
          <w:rFonts w:ascii="Calibri" w:eastAsia="Calibri" w:hAnsi="Calibri" w:cs="Times New Roman"/>
          <w:lang w:val="mk-MK"/>
        </w:rPr>
        <w:t xml:space="preserve"> </w:t>
      </w:r>
    </w:p>
    <w:p w14:paraId="2F075368" w14:textId="77777777" w:rsidR="00643E0C" w:rsidRPr="00E31C12" w:rsidRDefault="00E31C12" w:rsidP="00917E67">
      <w:pPr>
        <w:numPr>
          <w:ilvl w:val="0"/>
          <w:numId w:val="32"/>
        </w:numPr>
        <w:spacing w:before="60" w:after="60" w:line="240" w:lineRule="auto"/>
        <w:ind w:left="714" w:hanging="357"/>
        <w:rPr>
          <w:rFonts w:ascii="Calibri" w:eastAsia="Calibri" w:hAnsi="Calibri" w:cs="Times New Roman"/>
          <w:lang w:val="mk-MK"/>
        </w:rPr>
      </w:pPr>
      <w:r>
        <w:rPr>
          <w:rFonts w:ascii="Calibri" w:eastAsia="Calibri" w:hAnsi="Calibri" w:cs="Calibri"/>
          <w:lang w:val="mk-MK"/>
        </w:rPr>
        <w:t>да воведат јасни канали за комуникација за да осигураат дека персоналот, трети лица, како и вие и вашата мрежа за поддршка ги добивате информациите што ви се потребни во вистинското време и на најсоодветниот начин</w:t>
      </w:r>
      <w:r w:rsidR="00643E0C" w:rsidRPr="00E31C12">
        <w:rPr>
          <w:rFonts w:ascii="Calibri" w:eastAsia="Calibri" w:hAnsi="Calibri" w:cs="Calibri"/>
          <w:lang w:val="mk-MK"/>
        </w:rPr>
        <w:t>.</w:t>
      </w:r>
    </w:p>
    <w:p w14:paraId="471797AB" w14:textId="77777777" w:rsidR="00643E0C" w:rsidRPr="00E31C12" w:rsidRDefault="00E31C12" w:rsidP="00643E0C">
      <w:pPr>
        <w:spacing w:before="120" w:after="120" w:line="259" w:lineRule="auto"/>
        <w:rPr>
          <w:rFonts w:ascii="Calibri" w:eastAsia="Calibri" w:hAnsi="Calibri" w:cs="Times New Roman"/>
          <w:lang w:val="mk-MK"/>
        </w:rPr>
      </w:pPr>
      <w:r>
        <w:rPr>
          <w:rFonts w:ascii="Calibri" w:eastAsia="Calibri" w:hAnsi="Calibri" w:cs="Times New Roman"/>
          <w:bCs/>
          <w:lang w:val="mk-MK"/>
        </w:rPr>
        <w:t>Исто така ви напоменуваме дека во ова време сите даватели на услуги од програмата</w:t>
      </w:r>
      <w:r w:rsidR="00643E0C" w:rsidRPr="00E31C12">
        <w:rPr>
          <w:rFonts w:ascii="Calibri" w:eastAsia="Calibri" w:hAnsi="Calibri" w:cs="Times New Roman"/>
          <w:lang w:val="mk-MK"/>
        </w:rPr>
        <w:t xml:space="preserve"> NDIS</w:t>
      </w:r>
      <w:r>
        <w:rPr>
          <w:rFonts w:ascii="Calibri" w:eastAsia="Calibri" w:hAnsi="Calibri" w:cs="Times New Roman"/>
          <w:lang w:val="mk-MK"/>
        </w:rPr>
        <w:t xml:space="preserve">, регистрирани и нерегистрирани, сè уште </w:t>
      </w:r>
      <w:r>
        <w:rPr>
          <w:rFonts w:ascii="Calibri" w:eastAsia="Calibri" w:hAnsi="Calibri" w:cs="Times New Roman"/>
          <w:b/>
          <w:lang w:val="mk-MK"/>
        </w:rPr>
        <w:t>се должни да ве заштитат од штетни последици и да ги спречат таквите последици</w:t>
      </w:r>
      <w:r>
        <w:rPr>
          <w:rFonts w:ascii="Calibri" w:eastAsia="Calibri" w:hAnsi="Calibri" w:cs="Times New Roman"/>
          <w:lang w:val="mk-MK"/>
        </w:rPr>
        <w:t xml:space="preserve"> што би произлегле од поддршки што се неквалитетни или небезбедни, од злоупотреба, запоставување и искористување, или од лошо спроведување на промените во поддршките.</w:t>
      </w:r>
    </w:p>
    <w:p w14:paraId="6F22619F" w14:textId="77777777" w:rsidR="00643E0C" w:rsidRPr="00E31C12" w:rsidRDefault="00E31C12" w:rsidP="00917E67">
      <w:pPr>
        <w:spacing w:before="240"/>
        <w:rPr>
          <w:rFonts w:asciiTheme="minorHAnsi" w:hAnsiTheme="minorHAnsi" w:cstheme="minorHAnsi"/>
          <w:b/>
          <w:color w:val="6A2875"/>
          <w:sz w:val="28"/>
          <w:szCs w:val="28"/>
          <w:lang w:val="mk-MK"/>
        </w:rPr>
      </w:pPr>
      <w:r>
        <w:rPr>
          <w:rFonts w:asciiTheme="minorHAnsi" w:hAnsiTheme="minorHAnsi" w:cstheme="minorHAnsi"/>
          <w:b/>
          <w:color w:val="6A2875"/>
          <w:sz w:val="28"/>
          <w:szCs w:val="28"/>
          <w:lang w:val="mk-MK"/>
        </w:rPr>
        <w:t>Грип</w:t>
      </w:r>
    </w:p>
    <w:p w14:paraId="1507FD30" w14:textId="77777777" w:rsidR="00643E0C" w:rsidRPr="00E31C12" w:rsidRDefault="00E31C12" w:rsidP="00643E0C">
      <w:pPr>
        <w:spacing w:before="120" w:after="120" w:line="259" w:lineRule="auto"/>
        <w:rPr>
          <w:rFonts w:ascii="Calibri" w:eastAsia="Calibri" w:hAnsi="Calibri" w:cs="Times New Roman"/>
          <w:lang w:val="mk-MK"/>
        </w:rPr>
      </w:pPr>
      <w:r>
        <w:rPr>
          <w:rFonts w:ascii="Calibri" w:eastAsia="Calibri" w:hAnsi="Calibri" w:cs="Times New Roman"/>
          <w:lang w:val="mk-MK"/>
        </w:rPr>
        <w:t>Австралија наближува до сезоната за грип за која се очекува да се поклопи со сегашната светска зараза со вирусот КОВИД-19.</w:t>
      </w:r>
      <w:r w:rsidR="00643E0C" w:rsidRPr="00E31C12">
        <w:rPr>
          <w:rFonts w:ascii="Calibri" w:eastAsia="Calibri" w:hAnsi="Calibri" w:cs="Times New Roman"/>
          <w:lang w:val="mk-MK"/>
        </w:rPr>
        <w:t xml:space="preserve"> </w:t>
      </w:r>
    </w:p>
    <w:p w14:paraId="6E88C79E" w14:textId="77777777" w:rsidR="00643E0C" w:rsidRPr="00E31C12" w:rsidRDefault="00E31C12" w:rsidP="00643E0C">
      <w:pPr>
        <w:spacing w:before="120" w:after="120" w:line="259" w:lineRule="auto"/>
        <w:rPr>
          <w:rFonts w:ascii="Calibri" w:eastAsia="Calibri" w:hAnsi="Calibri" w:cs="Times New Roman"/>
          <w:lang w:val="mk-MK"/>
        </w:rPr>
      </w:pPr>
      <w:r>
        <w:rPr>
          <w:rFonts w:ascii="Calibri" w:eastAsia="Calibri" w:hAnsi="Calibri" w:cs="Times New Roman"/>
          <w:lang w:val="mk-MK"/>
        </w:rPr>
        <w:t>Веќе се расположиви вакцини против грипот. Вакцинирањето против грип ќе ви помогне да се заштитите од тоа сериозно да се разболите од грип, иако не може да ве заштити од тоа да се разболите од вирусот КОВИД-19.</w:t>
      </w:r>
      <w:r w:rsidR="00A31C83" w:rsidRPr="00E31C12">
        <w:rPr>
          <w:rFonts w:ascii="Calibri" w:eastAsia="Calibri" w:hAnsi="Calibri" w:cs="Times New Roman"/>
          <w:lang w:val="mk-MK"/>
        </w:rPr>
        <w:t xml:space="preserve"> </w:t>
      </w:r>
    </w:p>
    <w:p w14:paraId="105EE68C" w14:textId="77777777" w:rsidR="00643E0C" w:rsidRPr="00E31C12" w:rsidRDefault="00E31C12" w:rsidP="00643E0C">
      <w:pPr>
        <w:spacing w:before="120" w:after="120" w:line="259" w:lineRule="auto"/>
        <w:rPr>
          <w:rFonts w:ascii="Calibri" w:eastAsia="Calibri" w:hAnsi="Calibri" w:cs="Times New Roman"/>
          <w:lang w:val="mk-MK"/>
        </w:rPr>
      </w:pPr>
      <w:r>
        <w:rPr>
          <w:rFonts w:ascii="Calibri" w:eastAsia="Calibri" w:hAnsi="Calibri" w:cs="Times New Roman"/>
          <w:lang w:val="mk-MK"/>
        </w:rPr>
        <w:t>Ако сакате, или ако треба да примите вакцина против грип, тогаш треба сега да го договорите тоа или да замолите некој од вашите даватели на услуги да ви помогнат.</w:t>
      </w:r>
    </w:p>
    <w:p w14:paraId="23BF3CF0" w14:textId="77777777" w:rsidR="00643E0C" w:rsidRPr="00E31C12" w:rsidRDefault="00E31C12" w:rsidP="00643E0C">
      <w:pPr>
        <w:spacing w:before="120" w:after="120" w:line="259" w:lineRule="auto"/>
        <w:rPr>
          <w:rFonts w:ascii="Calibri" w:eastAsia="Calibri" w:hAnsi="Calibri" w:cs="Times New Roman"/>
          <w:lang w:val="mk-MK"/>
        </w:rPr>
      </w:pPr>
      <w:r>
        <w:rPr>
          <w:rFonts w:ascii="Calibri" w:eastAsia="Calibri" w:hAnsi="Calibri" w:cs="Times New Roman"/>
          <w:lang w:val="mk-MK"/>
        </w:rPr>
        <w:t>Ако имате прашања во врска со вакцинирањето против грип, разговарајте со вашиот лекар.</w:t>
      </w:r>
    </w:p>
    <w:p w14:paraId="7A917FE0" w14:textId="77777777" w:rsidR="00917E67" w:rsidRPr="00E31C12" w:rsidRDefault="00E31C12" w:rsidP="00CE6F49">
      <w:pPr>
        <w:spacing w:before="240"/>
        <w:rPr>
          <w:rFonts w:asciiTheme="minorHAnsi" w:hAnsiTheme="minorHAnsi" w:cstheme="minorHAnsi"/>
          <w:b/>
          <w:color w:val="6A2875"/>
          <w:sz w:val="28"/>
          <w:szCs w:val="28"/>
          <w:lang w:val="mk-MK"/>
        </w:rPr>
      </w:pPr>
      <w:r>
        <w:rPr>
          <w:rFonts w:asciiTheme="minorHAnsi" w:hAnsiTheme="minorHAnsi" w:cstheme="minorHAnsi"/>
          <w:b/>
          <w:color w:val="6A2875"/>
          <w:sz w:val="28"/>
          <w:szCs w:val="28"/>
          <w:lang w:val="mk-MK"/>
        </w:rPr>
        <w:t>Телефонска линија за помош при онеспособеност</w:t>
      </w:r>
    </w:p>
    <w:p w14:paraId="3AE3B986" w14:textId="77777777" w:rsidR="00917E67" w:rsidRPr="00CE6F49" w:rsidRDefault="00E31C12" w:rsidP="00917E67">
      <w:pPr>
        <w:spacing w:before="120" w:after="120" w:line="259" w:lineRule="auto"/>
        <w:rPr>
          <w:rFonts w:ascii="Calibri" w:eastAsia="Calibri" w:hAnsi="Calibri" w:cs="Times New Roman"/>
          <w:lang w:val="mk-MK"/>
        </w:rPr>
      </w:pPr>
      <w:r>
        <w:rPr>
          <w:rFonts w:ascii="Calibri" w:eastAsia="Calibri" w:hAnsi="Calibri" w:cs="Times New Roman"/>
          <w:lang w:val="mk-MK"/>
        </w:rPr>
        <w:t>Ако имате прашање во врска со вирусот КОВИД-19, или ако ви треба помош затоа што работите се смениле, може да се јавите на</w:t>
      </w:r>
      <w:r w:rsidR="00917E67" w:rsidRPr="00E31C12">
        <w:rPr>
          <w:rFonts w:ascii="Calibri" w:eastAsia="Calibri" w:hAnsi="Calibri" w:cs="Times New Roman"/>
          <w:lang w:val="mk-MK"/>
        </w:rPr>
        <w:t xml:space="preserve"> </w:t>
      </w:r>
      <w:hyperlink r:id="rId18" w:history="1">
        <w:r>
          <w:rPr>
            <w:rStyle w:val="Hyperlink"/>
            <w:rFonts w:ascii="Calibri" w:eastAsia="Calibri" w:hAnsi="Calibri" w:cs="Times New Roman"/>
            <w:lang w:val="mk-MK"/>
          </w:rPr>
          <w:t>Телефонската линија за</w:t>
        </w:r>
        <w:r w:rsidR="00CE6F49">
          <w:rPr>
            <w:rStyle w:val="Hyperlink"/>
            <w:rFonts w:ascii="Calibri" w:eastAsia="Calibri" w:hAnsi="Calibri" w:cs="Times New Roman"/>
            <w:lang w:val="mk-MK"/>
          </w:rPr>
          <w:t xml:space="preserve"> помош при онеспособеност</w:t>
        </w:r>
      </w:hyperlink>
      <w:r w:rsidR="00917E67" w:rsidRPr="00E31C12">
        <w:rPr>
          <w:rFonts w:ascii="Calibri" w:eastAsia="Calibri" w:hAnsi="Calibri" w:cs="Times New Roman"/>
          <w:lang w:val="mk-MK"/>
        </w:rPr>
        <w:t xml:space="preserve"> </w:t>
      </w:r>
      <w:r w:rsidR="00CE6F49">
        <w:rPr>
          <w:rFonts w:ascii="Calibri" w:eastAsia="Calibri" w:hAnsi="Calibri" w:cs="Times New Roman"/>
          <w:lang w:val="mk-MK"/>
        </w:rPr>
        <w:t>на</w:t>
      </w:r>
      <w:r w:rsidR="00917E67" w:rsidRPr="00E31C12">
        <w:rPr>
          <w:rFonts w:ascii="Calibri" w:eastAsia="Calibri" w:hAnsi="Calibri" w:cs="Times New Roman"/>
          <w:lang w:val="mk-MK"/>
        </w:rPr>
        <w:t xml:space="preserve"> </w:t>
      </w:r>
      <w:r w:rsidR="00917E67" w:rsidRPr="00E31C12">
        <w:rPr>
          <w:rFonts w:ascii="Calibri" w:eastAsia="Calibri" w:hAnsi="Calibri" w:cs="Times New Roman"/>
          <w:b/>
          <w:lang w:val="mk-MK"/>
        </w:rPr>
        <w:t>1800 643 787</w:t>
      </w:r>
      <w:r w:rsidR="00917E67" w:rsidRPr="00E31C12">
        <w:rPr>
          <w:rFonts w:ascii="Calibri" w:eastAsia="Calibri" w:hAnsi="Calibri" w:cs="Times New Roman"/>
          <w:lang w:val="mk-MK"/>
        </w:rPr>
        <w:t xml:space="preserve">. </w:t>
      </w:r>
      <w:r w:rsidR="00917E67" w:rsidRPr="00CE6F49">
        <w:rPr>
          <w:rFonts w:ascii="Calibri" w:eastAsia="Calibri" w:hAnsi="Calibri" w:cs="Times New Roman"/>
          <w:lang w:val="mk-MK"/>
        </w:rPr>
        <w:t>(</w:t>
      </w:r>
      <w:r w:rsidR="00CE6F49">
        <w:rPr>
          <w:rFonts w:ascii="Calibri" w:eastAsia="Calibri" w:hAnsi="Calibri" w:cs="Times New Roman"/>
          <w:lang w:val="mk-MK"/>
        </w:rPr>
        <w:t>Ако сте глуви или ако имате оштетен слух или говор, исто така може да се јавите и во Националната служба за поврзување на</w:t>
      </w:r>
      <w:r w:rsidR="00917E67" w:rsidRPr="00CE6F49">
        <w:rPr>
          <w:rFonts w:ascii="Calibri" w:eastAsia="Calibri" w:hAnsi="Calibri" w:cs="Times New Roman"/>
          <w:lang w:val="mk-MK"/>
        </w:rPr>
        <w:t xml:space="preserve"> 133 677.)</w:t>
      </w:r>
    </w:p>
    <w:p w14:paraId="4D511AFA" w14:textId="77777777" w:rsidR="00917E67" w:rsidRPr="00272777" w:rsidRDefault="00CE6F49" w:rsidP="00917E67">
      <w:pPr>
        <w:spacing w:before="120" w:after="120" w:line="259" w:lineRule="auto"/>
        <w:rPr>
          <w:rFonts w:ascii="Calibri" w:eastAsia="Calibri" w:hAnsi="Calibri" w:cs="Times New Roman"/>
          <w:lang w:val="mk-MK"/>
        </w:rPr>
      </w:pPr>
      <w:r>
        <w:rPr>
          <w:rFonts w:ascii="Calibri" w:eastAsia="Calibri" w:hAnsi="Calibri" w:cs="Times New Roman"/>
          <w:lang w:val="mk-MK"/>
        </w:rPr>
        <w:t xml:space="preserve">Телефонската линија за помош работи од понеделник до петок, од </w:t>
      </w:r>
      <w:r w:rsidR="00917E67" w:rsidRPr="00CE6F49">
        <w:rPr>
          <w:rFonts w:ascii="Calibri" w:eastAsia="Calibri" w:hAnsi="Calibri" w:cs="Times New Roman"/>
          <w:lang w:val="mk-MK"/>
        </w:rPr>
        <w:t>8.00</w:t>
      </w:r>
      <w:r>
        <w:rPr>
          <w:rFonts w:ascii="Calibri" w:eastAsia="Calibri" w:hAnsi="Calibri" w:cs="Times New Roman"/>
          <w:lang w:val="mk-MK"/>
        </w:rPr>
        <w:t xml:space="preserve"> часот претпладне до</w:t>
      </w:r>
      <w:r w:rsidR="00917E67" w:rsidRPr="00CE6F49">
        <w:rPr>
          <w:rFonts w:ascii="Calibri" w:eastAsia="Calibri" w:hAnsi="Calibri" w:cs="Times New Roman"/>
          <w:lang w:val="mk-MK"/>
        </w:rPr>
        <w:t xml:space="preserve"> 8.00</w:t>
      </w:r>
      <w:r>
        <w:rPr>
          <w:rFonts w:ascii="Calibri" w:eastAsia="Calibri" w:hAnsi="Calibri" w:cs="Times New Roman"/>
          <w:lang w:val="mk-MK"/>
        </w:rPr>
        <w:t xml:space="preserve"> часот попладне (по австралиско источно стандардно време - </w:t>
      </w:r>
      <w:r w:rsidR="00917E67" w:rsidRPr="00CE6F49">
        <w:rPr>
          <w:rFonts w:ascii="Calibri" w:eastAsia="Calibri" w:hAnsi="Calibri" w:cs="Times New Roman"/>
          <w:lang w:val="mk-MK"/>
        </w:rPr>
        <w:t>AEST)</w:t>
      </w:r>
      <w:r>
        <w:rPr>
          <w:rFonts w:ascii="Calibri" w:eastAsia="Calibri" w:hAnsi="Calibri" w:cs="Times New Roman"/>
          <w:lang w:val="mk-MK"/>
        </w:rPr>
        <w:t xml:space="preserve">, и во сабота и недела од 9.00 часот претпладне до 7.00 часот попладне (по австралиско источно стандардно време - </w:t>
      </w:r>
      <w:r w:rsidRPr="00CE6F49">
        <w:rPr>
          <w:rFonts w:ascii="Calibri" w:eastAsia="Calibri" w:hAnsi="Calibri" w:cs="Times New Roman"/>
          <w:lang w:val="mk-MK"/>
        </w:rPr>
        <w:t>AEST)</w:t>
      </w:r>
      <w:r>
        <w:rPr>
          <w:rFonts w:ascii="Calibri" w:eastAsia="Calibri" w:hAnsi="Calibri" w:cs="Times New Roman"/>
          <w:lang w:val="mk-MK"/>
        </w:rPr>
        <w:t>. Не работи во деновите на државните празници.</w:t>
      </w:r>
    </w:p>
    <w:p w14:paraId="3B84C5BB" w14:textId="77777777" w:rsidR="00917E67" w:rsidRPr="00272777" w:rsidRDefault="00CE6F49" w:rsidP="00917E67">
      <w:pPr>
        <w:spacing w:before="60" w:after="60" w:line="259" w:lineRule="auto"/>
        <w:rPr>
          <w:rFonts w:ascii="Calibri" w:eastAsia="Calibri" w:hAnsi="Calibri" w:cs="Times New Roman"/>
          <w:lang w:val="mk-MK"/>
        </w:rPr>
      </w:pPr>
      <w:r>
        <w:rPr>
          <w:rFonts w:ascii="Calibri" w:eastAsia="Calibri" w:hAnsi="Calibri" w:cs="Times New Roman"/>
          <w:lang w:val="mk-MK"/>
        </w:rPr>
        <w:t>Може да се јавите на оваа телефонска линија</w:t>
      </w:r>
      <w:r w:rsidR="00917E67" w:rsidRPr="00272777">
        <w:rPr>
          <w:rFonts w:ascii="Calibri" w:eastAsia="Calibri" w:hAnsi="Calibri" w:cs="Times New Roman"/>
          <w:lang w:val="mk-MK"/>
        </w:rPr>
        <w:t>:</w:t>
      </w:r>
    </w:p>
    <w:p w14:paraId="6FA279C3" w14:textId="77777777" w:rsidR="00917E67" w:rsidRPr="00272777" w:rsidRDefault="00CE6F49" w:rsidP="00917E67">
      <w:pPr>
        <w:pStyle w:val="ListParagraph"/>
        <w:numPr>
          <w:ilvl w:val="0"/>
          <w:numId w:val="35"/>
        </w:numPr>
        <w:spacing w:before="60" w:after="60" w:line="240" w:lineRule="auto"/>
        <w:ind w:left="714" w:hanging="357"/>
        <w:contextualSpacing w:val="0"/>
        <w:rPr>
          <w:rFonts w:ascii="Calibri" w:eastAsia="Calibri" w:hAnsi="Calibri" w:cs="Times New Roman"/>
          <w:lang w:val="mk-MK"/>
        </w:rPr>
      </w:pPr>
      <w:r>
        <w:rPr>
          <w:rFonts w:ascii="Calibri" w:eastAsia="Calibri" w:hAnsi="Calibri" w:cs="Times New Roman"/>
          <w:lang w:val="mk-MK"/>
        </w:rPr>
        <w:t>ако вашиот работник за поддршка не дошол</w:t>
      </w:r>
    </w:p>
    <w:p w14:paraId="47261E15" w14:textId="77777777" w:rsidR="00917E67" w:rsidRPr="00272777" w:rsidRDefault="00CE6F49" w:rsidP="00917E67">
      <w:pPr>
        <w:pStyle w:val="ListParagraph"/>
        <w:numPr>
          <w:ilvl w:val="0"/>
          <w:numId w:val="35"/>
        </w:numPr>
        <w:spacing w:before="60" w:after="60" w:line="240" w:lineRule="auto"/>
        <w:ind w:left="714" w:hanging="357"/>
        <w:contextualSpacing w:val="0"/>
        <w:rPr>
          <w:rFonts w:ascii="Calibri" w:eastAsia="Calibri" w:hAnsi="Calibri" w:cs="Times New Roman"/>
          <w:lang w:val="mk-MK"/>
        </w:rPr>
      </w:pPr>
      <w:r>
        <w:rPr>
          <w:rFonts w:ascii="Calibri" w:eastAsia="Calibri" w:hAnsi="Calibri" w:cs="Times New Roman"/>
          <w:lang w:val="mk-MK"/>
        </w:rPr>
        <w:t>ако вашиот давател на услуги го прекинал давањето на услугите</w:t>
      </w:r>
    </w:p>
    <w:p w14:paraId="1C5CE95E" w14:textId="77777777" w:rsidR="00917E67" w:rsidRPr="00272777" w:rsidRDefault="00CE6F49" w:rsidP="00917E67">
      <w:pPr>
        <w:pStyle w:val="ListParagraph"/>
        <w:numPr>
          <w:ilvl w:val="0"/>
          <w:numId w:val="35"/>
        </w:numPr>
        <w:spacing w:before="60" w:after="60" w:line="240" w:lineRule="auto"/>
        <w:ind w:left="714" w:hanging="357"/>
        <w:contextualSpacing w:val="0"/>
        <w:rPr>
          <w:rFonts w:ascii="Calibri" w:eastAsia="Calibri" w:hAnsi="Calibri" w:cs="Times New Roman"/>
          <w:lang w:val="mk-MK"/>
        </w:rPr>
      </w:pPr>
      <w:r>
        <w:rPr>
          <w:rFonts w:ascii="Calibri" w:eastAsia="Calibri" w:hAnsi="Calibri" w:cs="Times New Roman"/>
          <w:lang w:val="mk-MK"/>
        </w:rPr>
        <w:t>ако ви е тешко да набавите храна, намирници, лекови или други неопходни работи</w:t>
      </w:r>
    </w:p>
    <w:p w14:paraId="3371778B" w14:textId="77777777" w:rsidR="00917E67" w:rsidRPr="00272777" w:rsidRDefault="00CE6F49" w:rsidP="00917E67">
      <w:pPr>
        <w:pStyle w:val="ListParagraph"/>
        <w:numPr>
          <w:ilvl w:val="0"/>
          <w:numId w:val="35"/>
        </w:numPr>
        <w:spacing w:before="60" w:after="60" w:line="240" w:lineRule="auto"/>
        <w:ind w:left="714" w:hanging="357"/>
        <w:contextualSpacing w:val="0"/>
        <w:rPr>
          <w:rFonts w:ascii="Calibri" w:eastAsia="Calibri" w:hAnsi="Calibri" w:cs="Times New Roman"/>
          <w:lang w:val="mk-MK"/>
        </w:rPr>
      </w:pPr>
      <w:r>
        <w:rPr>
          <w:rFonts w:ascii="Calibri" w:eastAsia="Calibri" w:hAnsi="Calibri" w:cs="Times New Roman"/>
          <w:lang w:val="mk-MK"/>
        </w:rPr>
        <w:t>ако некој ваш близок има симптоми на вирусот корона</w:t>
      </w:r>
    </w:p>
    <w:p w14:paraId="2303D269" w14:textId="77777777" w:rsidR="00917E67" w:rsidRPr="00917E67" w:rsidRDefault="00CE6F49" w:rsidP="00917E67">
      <w:pPr>
        <w:pStyle w:val="ListParagraph"/>
        <w:numPr>
          <w:ilvl w:val="0"/>
          <w:numId w:val="35"/>
        </w:numPr>
        <w:spacing w:before="60" w:after="60" w:line="240" w:lineRule="auto"/>
        <w:ind w:left="714" w:hanging="357"/>
        <w:contextualSpacing w:val="0"/>
        <w:rPr>
          <w:rFonts w:ascii="Calibri" w:eastAsia="Calibri" w:hAnsi="Calibri" w:cs="Times New Roman"/>
        </w:rPr>
      </w:pPr>
      <w:r>
        <w:rPr>
          <w:rFonts w:ascii="Calibri" w:eastAsia="Calibri" w:hAnsi="Calibri" w:cs="Times New Roman"/>
          <w:lang w:val="mk-MK"/>
        </w:rPr>
        <w:t>ако се чувствувате навистина вознемирени</w:t>
      </w:r>
    </w:p>
    <w:p w14:paraId="64ABC17C" w14:textId="77777777" w:rsidR="00917E67" w:rsidRPr="00917E67" w:rsidRDefault="00CE6F49" w:rsidP="00917E67">
      <w:pPr>
        <w:pStyle w:val="ListParagraph"/>
        <w:numPr>
          <w:ilvl w:val="0"/>
          <w:numId w:val="35"/>
        </w:numPr>
        <w:spacing w:before="60" w:after="60" w:line="240" w:lineRule="auto"/>
        <w:ind w:left="714" w:hanging="357"/>
        <w:contextualSpacing w:val="0"/>
        <w:rPr>
          <w:rFonts w:ascii="Calibri" w:eastAsia="Calibri" w:hAnsi="Calibri" w:cs="Times New Roman"/>
        </w:rPr>
      </w:pPr>
      <w:r>
        <w:rPr>
          <w:rFonts w:ascii="Calibri" w:eastAsia="Calibri" w:hAnsi="Calibri" w:cs="Times New Roman"/>
          <w:lang w:val="mk-MK"/>
        </w:rPr>
        <w:t>ако ве загрижува каква и да било друга работа</w:t>
      </w:r>
      <w:r w:rsidR="00917E67" w:rsidRPr="00917E67">
        <w:rPr>
          <w:rFonts w:ascii="Calibri" w:eastAsia="Calibri" w:hAnsi="Calibri" w:cs="Times New Roman"/>
        </w:rPr>
        <w:t>.</w:t>
      </w:r>
    </w:p>
    <w:p w14:paraId="2C2AACDB" w14:textId="77777777" w:rsidR="00643E0C" w:rsidRPr="00CE6F49" w:rsidRDefault="00CE6F49" w:rsidP="00917E67">
      <w:pPr>
        <w:spacing w:before="240"/>
        <w:rPr>
          <w:rFonts w:asciiTheme="minorHAnsi" w:hAnsiTheme="minorHAnsi" w:cstheme="minorHAnsi"/>
          <w:b/>
          <w:color w:val="6A2875"/>
          <w:sz w:val="28"/>
          <w:szCs w:val="28"/>
          <w:lang w:val="mk-MK"/>
        </w:rPr>
      </w:pPr>
      <w:r>
        <w:rPr>
          <w:rFonts w:asciiTheme="minorHAnsi" w:hAnsiTheme="minorHAnsi" w:cstheme="minorHAnsi"/>
          <w:b/>
          <w:color w:val="6A2875"/>
          <w:sz w:val="28"/>
          <w:szCs w:val="28"/>
          <w:lang w:val="mk-MK"/>
        </w:rPr>
        <w:t>Обука за работниците за поддршка</w:t>
      </w:r>
    </w:p>
    <w:p w14:paraId="7C361C3B" w14:textId="77777777" w:rsidR="00643E0C" w:rsidRPr="00643E0C" w:rsidRDefault="009F548B" w:rsidP="00643E0C">
      <w:pPr>
        <w:spacing w:before="120" w:after="120" w:line="259" w:lineRule="auto"/>
        <w:rPr>
          <w:rFonts w:ascii="Calibri" w:eastAsia="Calibri" w:hAnsi="Calibri" w:cs="Times New Roman"/>
          <w:b/>
          <w:bCs/>
          <w:u w:val="single"/>
        </w:rPr>
      </w:pPr>
      <w:r>
        <w:rPr>
          <w:rFonts w:ascii="Calibri" w:eastAsia="Calibri" w:hAnsi="Calibri" w:cs="Times New Roman"/>
          <w:lang w:val="mk-MK"/>
        </w:rPr>
        <w:t>Безбедноста и добросостојбата на сите луѓе со онеспособеност и на луѓето што ги даваат поддршките се од најголема важност.</w:t>
      </w:r>
    </w:p>
    <w:p w14:paraId="42E5F8FF" w14:textId="16E3DD1C" w:rsidR="00643E0C" w:rsidRPr="00272777" w:rsidRDefault="009F548B" w:rsidP="00643E0C">
      <w:pPr>
        <w:spacing w:before="120" w:after="120" w:line="259" w:lineRule="auto"/>
        <w:rPr>
          <w:rFonts w:ascii="Calibri" w:eastAsia="Calibri" w:hAnsi="Calibri" w:cs="Times New Roman"/>
          <w:lang w:val="mk-MK"/>
        </w:rPr>
      </w:pPr>
      <w:r>
        <w:rPr>
          <w:rFonts w:ascii="Calibri" w:eastAsia="Calibri" w:hAnsi="Calibri" w:cs="Times New Roman"/>
          <w:lang w:val="mk-MK"/>
        </w:rPr>
        <w:lastRenderedPageBreak/>
        <w:t>Ги поттикнуваме сите работници од програмата</w:t>
      </w:r>
      <w:r w:rsidR="00643E0C" w:rsidRPr="00643E0C">
        <w:rPr>
          <w:rFonts w:ascii="Calibri" w:eastAsia="Calibri" w:hAnsi="Calibri" w:cs="Times New Roman"/>
        </w:rPr>
        <w:t xml:space="preserve"> </w:t>
      </w:r>
      <w:r w:rsidR="003B1BB4">
        <w:rPr>
          <w:rFonts w:ascii="Calibri" w:eastAsia="Calibri" w:hAnsi="Calibri" w:cs="Times New Roman"/>
        </w:rPr>
        <w:t>NDIS</w:t>
      </w:r>
      <w:r w:rsidR="003B1BB4" w:rsidRPr="00643E0C">
        <w:rPr>
          <w:rFonts w:ascii="Calibri" w:eastAsia="Calibri" w:hAnsi="Calibri" w:cs="Times New Roman"/>
        </w:rPr>
        <w:t xml:space="preserve"> </w:t>
      </w:r>
      <w:r>
        <w:rPr>
          <w:rFonts w:ascii="Calibri" w:eastAsia="Calibri" w:hAnsi="Calibri" w:cs="Times New Roman"/>
          <w:lang w:val="mk-MK"/>
        </w:rPr>
        <w:t>да минат низ</w:t>
      </w:r>
      <w:r w:rsidR="00643E0C" w:rsidRPr="00643E0C">
        <w:rPr>
          <w:rFonts w:ascii="Calibri" w:eastAsia="Calibri" w:hAnsi="Calibri" w:cs="Times New Roman"/>
        </w:rPr>
        <w:t xml:space="preserve"> </w:t>
      </w:r>
      <w:hyperlink r:id="rId19" w:history="1">
        <w:r>
          <w:rPr>
            <w:rStyle w:val="Hyperlink"/>
            <w:rFonts w:ascii="Calibri" w:eastAsia="Calibri" w:hAnsi="Calibri" w:cs="Times New Roman"/>
            <w:lang w:val="mk-MK"/>
          </w:rPr>
          <w:t>бесплатна обука преку Интернет од Одделот за здравство</w:t>
        </w:r>
      </w:hyperlink>
      <w:r w:rsidR="00643E0C" w:rsidRPr="00643E0C">
        <w:rPr>
          <w:rFonts w:ascii="Calibri" w:eastAsia="Calibri" w:hAnsi="Calibri" w:cs="Times New Roman"/>
        </w:rPr>
        <w:t xml:space="preserve"> </w:t>
      </w:r>
      <w:r>
        <w:rPr>
          <w:rFonts w:ascii="Calibri" w:eastAsia="Calibri" w:hAnsi="Calibri" w:cs="Times New Roman"/>
          <w:lang w:val="mk-MK"/>
        </w:rPr>
        <w:t xml:space="preserve">за тоа како да ја спречат и контролираат заразата со вирусот КОВИД-19. Може да го прашате давателот на услугите или работниците што ви ја даваат поддршката дали ја завршиле обуката. Ако не ја завршиле обуката, може да ги замолите да го направат тоа. Можеби и вие </w:t>
      </w:r>
      <w:r w:rsidR="00AE3B5E">
        <w:rPr>
          <w:rFonts w:ascii="Calibri" w:eastAsia="Calibri" w:hAnsi="Calibri" w:cs="Times New Roman"/>
          <w:lang w:val="mk-MK"/>
        </w:rPr>
        <w:t xml:space="preserve">исто така </w:t>
      </w:r>
      <w:r>
        <w:rPr>
          <w:rFonts w:ascii="Calibri" w:eastAsia="Calibri" w:hAnsi="Calibri" w:cs="Times New Roman"/>
          <w:lang w:val="mk-MK"/>
        </w:rPr>
        <w:t>ќе сакате да ја завршите таа обука за да знаете што можете да очекувате од луѓето што ви даваат поддршка.</w:t>
      </w:r>
    </w:p>
    <w:p w14:paraId="0B8E2854" w14:textId="77777777" w:rsidR="00643E0C" w:rsidRPr="00272777" w:rsidRDefault="009F548B" w:rsidP="00643E0C">
      <w:pPr>
        <w:spacing w:before="120" w:after="120" w:line="259" w:lineRule="auto"/>
        <w:rPr>
          <w:rFonts w:ascii="Calibri" w:eastAsia="Calibri" w:hAnsi="Calibri" w:cs="Times New Roman"/>
          <w:lang w:val="mk-MK"/>
        </w:rPr>
      </w:pPr>
      <w:r>
        <w:rPr>
          <w:rFonts w:ascii="Calibri" w:eastAsia="Calibri" w:hAnsi="Calibri" w:cs="Times New Roman"/>
          <w:lang w:val="mk-MK"/>
        </w:rPr>
        <w:t>Ако имате прашања во врска со обуката, зборувајте со вашиот работник за поддршка или со давателот на услугите.</w:t>
      </w:r>
      <w:r w:rsidR="00643E0C" w:rsidRPr="00272777">
        <w:rPr>
          <w:rFonts w:ascii="Calibri" w:eastAsia="Calibri" w:hAnsi="Calibri" w:cs="Times New Roman"/>
          <w:lang w:val="mk-MK"/>
        </w:rPr>
        <w:t xml:space="preserve"> </w:t>
      </w:r>
    </w:p>
    <w:p w14:paraId="67ADE240" w14:textId="77777777" w:rsidR="00643E0C" w:rsidRPr="00272777" w:rsidRDefault="009F548B" w:rsidP="00917E67">
      <w:pPr>
        <w:spacing w:before="240"/>
        <w:rPr>
          <w:rFonts w:ascii="Calibri" w:eastAsia="Calibri" w:hAnsi="Calibri" w:cs="Calibri"/>
          <w:b/>
          <w:color w:val="612C69"/>
          <w:sz w:val="28"/>
          <w:szCs w:val="28"/>
          <w:lang w:val="mk-MK"/>
        </w:rPr>
      </w:pPr>
      <w:r>
        <w:rPr>
          <w:rFonts w:ascii="Calibri" w:eastAsia="Calibri" w:hAnsi="Calibri" w:cs="Calibri"/>
          <w:b/>
          <w:color w:val="612C69"/>
          <w:sz w:val="28"/>
          <w:szCs w:val="28"/>
          <w:lang w:val="mk-MK"/>
        </w:rPr>
        <w:t>Како може да поднесам поплака во врска со некој давател на услуги</w:t>
      </w:r>
    </w:p>
    <w:p w14:paraId="14CD92E2" w14:textId="77777777" w:rsidR="00643E0C" w:rsidRPr="00272777" w:rsidRDefault="009F548B" w:rsidP="00643E0C">
      <w:pPr>
        <w:spacing w:before="120" w:after="120" w:line="259" w:lineRule="auto"/>
        <w:rPr>
          <w:rFonts w:ascii="Calibri" w:eastAsia="Calibri" w:hAnsi="Calibri" w:cs="Calibri"/>
          <w:lang w:val="mk-MK"/>
        </w:rPr>
      </w:pPr>
      <w:r>
        <w:rPr>
          <w:rFonts w:ascii="Calibri" w:eastAsia="Calibri" w:hAnsi="Calibri" w:cs="Calibri"/>
          <w:lang w:val="mk-MK"/>
        </w:rPr>
        <w:t>Ако се чувствувате небезбедни или незадоволни со квалитетот на вашите поддршки и услуги – без разлика дали тие проблеми се поврзани со вирусот КОВИД-19 или не – важно е да знаете дека можете да разговарате со нас за тоа што ве загрижува. Секогаш е добро да кажете ако има некој проблем.</w:t>
      </w:r>
    </w:p>
    <w:p w14:paraId="2D88B594" w14:textId="77777777" w:rsidR="00643E0C" w:rsidRPr="00272777" w:rsidRDefault="009F548B" w:rsidP="00643E0C">
      <w:pPr>
        <w:spacing w:before="120" w:after="120" w:line="259" w:lineRule="auto"/>
        <w:rPr>
          <w:rFonts w:ascii="Calibri" w:eastAsia="Calibri" w:hAnsi="Calibri" w:cs="Calibri"/>
          <w:lang w:val="mk-MK"/>
        </w:rPr>
      </w:pPr>
      <w:r>
        <w:rPr>
          <w:rFonts w:ascii="Calibri" w:eastAsia="Calibri" w:hAnsi="Calibri" w:cs="Calibri"/>
          <w:lang w:val="mk-MK"/>
        </w:rPr>
        <w:t>Ако сте во Нов Јужен Велс, Јужна Австралија, Австралиската Престолнинска Територија, Северната Територија, Квинсленд, Викторија или Тасманија, може да поднесете поплака до нас на следните начини</w:t>
      </w:r>
      <w:r w:rsidR="00643E0C" w:rsidRPr="00272777">
        <w:rPr>
          <w:rFonts w:ascii="Calibri" w:eastAsia="Calibri" w:hAnsi="Calibri" w:cs="Calibri"/>
          <w:lang w:val="mk-MK"/>
        </w:rPr>
        <w:t>:</w:t>
      </w:r>
    </w:p>
    <w:p w14:paraId="70AAC18F" w14:textId="77777777" w:rsidR="00643E0C" w:rsidRPr="00643E0C" w:rsidRDefault="009F548B" w:rsidP="00917E67">
      <w:pPr>
        <w:numPr>
          <w:ilvl w:val="0"/>
          <w:numId w:val="33"/>
        </w:numPr>
        <w:spacing w:before="60" w:after="60" w:line="240" w:lineRule="auto"/>
        <w:ind w:left="714" w:hanging="357"/>
        <w:rPr>
          <w:rFonts w:ascii="Calibri" w:eastAsia="Calibri" w:hAnsi="Calibri" w:cs="Calibri"/>
        </w:rPr>
      </w:pPr>
      <w:r>
        <w:rPr>
          <w:rFonts w:ascii="Calibri" w:eastAsia="Calibri" w:hAnsi="Calibri" w:cs="Calibri"/>
          <w:lang w:val="mk-MK"/>
        </w:rPr>
        <w:t>Телефонирајте на</w:t>
      </w:r>
      <w:r w:rsidR="00643E0C" w:rsidRPr="00272777">
        <w:rPr>
          <w:rFonts w:ascii="Calibri" w:eastAsia="Calibri" w:hAnsi="Calibri" w:cs="Calibri"/>
          <w:lang w:val="mk-MK"/>
        </w:rPr>
        <w:t>: 1800 035 544 (</w:t>
      </w:r>
      <w:r>
        <w:rPr>
          <w:rFonts w:ascii="Calibri" w:eastAsia="Calibri" w:hAnsi="Calibri" w:cs="Calibri"/>
          <w:lang w:val="mk-MK"/>
        </w:rPr>
        <w:t>бесплатен повик од фиксни телефони</w:t>
      </w:r>
      <w:r w:rsidR="00643E0C" w:rsidRPr="00272777">
        <w:rPr>
          <w:rFonts w:ascii="Calibri" w:eastAsia="Calibri" w:hAnsi="Calibri" w:cs="Calibri"/>
          <w:lang w:val="mk-MK"/>
        </w:rPr>
        <w:t xml:space="preserve">) </w:t>
      </w:r>
      <w:r>
        <w:rPr>
          <w:rFonts w:ascii="Calibri" w:eastAsia="Calibri" w:hAnsi="Calibri" w:cs="Calibri"/>
          <w:lang w:val="mk-MK"/>
        </w:rPr>
        <w:t>или, за лица со оштетен слух или говор,</w:t>
      </w:r>
      <w:r w:rsidR="00643E0C" w:rsidRPr="00272777">
        <w:rPr>
          <w:rFonts w:ascii="Calibri" w:eastAsia="Calibri" w:hAnsi="Calibri" w:cs="Calibri"/>
          <w:lang w:val="mk-MK"/>
        </w:rPr>
        <w:t xml:space="preserve"> TTY 133 677. </w:t>
      </w:r>
      <w:r>
        <w:rPr>
          <w:rFonts w:ascii="Calibri" w:eastAsia="Calibri" w:hAnsi="Calibri" w:cs="Calibri"/>
          <w:lang w:val="mk-MK"/>
        </w:rPr>
        <w:t>Може да биде договорена помош од преведувач</w:t>
      </w:r>
      <w:r w:rsidR="00643E0C" w:rsidRPr="00643E0C">
        <w:rPr>
          <w:rFonts w:ascii="Calibri" w:eastAsia="Calibri" w:hAnsi="Calibri" w:cs="Calibri"/>
        </w:rPr>
        <w:t>.</w:t>
      </w:r>
    </w:p>
    <w:p w14:paraId="61D08023" w14:textId="77777777" w:rsidR="00643E0C" w:rsidRPr="00643E0C" w:rsidRDefault="001B0D6F" w:rsidP="00917E67">
      <w:pPr>
        <w:numPr>
          <w:ilvl w:val="0"/>
          <w:numId w:val="33"/>
        </w:numPr>
        <w:spacing w:before="60" w:after="60" w:line="240" w:lineRule="auto"/>
        <w:ind w:left="714" w:hanging="357"/>
        <w:rPr>
          <w:rFonts w:ascii="Calibri" w:eastAsia="Calibri" w:hAnsi="Calibri" w:cs="Calibri"/>
        </w:rPr>
      </w:pPr>
      <w:hyperlink r:id="rId20" w:history="1">
        <w:r w:rsidR="009F548B">
          <w:rPr>
            <w:rStyle w:val="Hyperlink"/>
            <w:rFonts w:ascii="Calibri" w:eastAsia="Calibri" w:hAnsi="Calibri" w:cs="Calibri"/>
            <w:lang w:val="mk-MK"/>
          </w:rPr>
          <w:t>Националната служба за поврзување</w:t>
        </w:r>
      </w:hyperlink>
      <w:r w:rsidR="009F548B">
        <w:rPr>
          <w:lang w:val="mk-MK"/>
        </w:rPr>
        <w:t xml:space="preserve"> </w:t>
      </w:r>
      <w:r w:rsidR="009F548B">
        <w:rPr>
          <w:rFonts w:ascii="Calibri" w:eastAsia="Calibri" w:hAnsi="Calibri" w:cs="Calibri"/>
          <w:lang w:val="mk-MK"/>
        </w:rPr>
        <w:t>и побарајте го бројот</w:t>
      </w:r>
      <w:r w:rsidR="00643E0C" w:rsidRPr="00643E0C">
        <w:rPr>
          <w:rFonts w:ascii="Calibri" w:eastAsia="Calibri" w:hAnsi="Calibri" w:cs="Calibri"/>
        </w:rPr>
        <w:t xml:space="preserve"> 1800 035 544.</w:t>
      </w:r>
    </w:p>
    <w:p w14:paraId="16D09BDB" w14:textId="77777777" w:rsidR="00643E0C" w:rsidRPr="00643E0C" w:rsidRDefault="009F548B" w:rsidP="00917E67">
      <w:pPr>
        <w:numPr>
          <w:ilvl w:val="0"/>
          <w:numId w:val="33"/>
        </w:numPr>
        <w:spacing w:before="60" w:after="60" w:line="240" w:lineRule="auto"/>
        <w:ind w:left="714" w:hanging="357"/>
        <w:rPr>
          <w:rFonts w:ascii="Calibri" w:eastAsia="Calibri" w:hAnsi="Calibri" w:cs="Calibri"/>
        </w:rPr>
      </w:pPr>
      <w:r>
        <w:rPr>
          <w:rFonts w:ascii="Calibri" w:eastAsia="Calibri" w:hAnsi="Calibri" w:cs="Calibri"/>
          <w:lang w:val="mk-MK"/>
        </w:rPr>
        <w:t>Пополнете</w:t>
      </w:r>
      <w:r w:rsidR="00643E0C" w:rsidRPr="00643E0C">
        <w:rPr>
          <w:rFonts w:ascii="Calibri" w:eastAsia="Calibri" w:hAnsi="Calibri" w:cs="Calibri"/>
        </w:rPr>
        <w:t xml:space="preserve"> </w:t>
      </w:r>
      <w:hyperlink r:id="rId21" w:history="1">
        <w:r>
          <w:rPr>
            <w:rStyle w:val="Hyperlink"/>
            <w:rFonts w:ascii="Calibri" w:eastAsia="Calibri" w:hAnsi="Calibri" w:cs="Calibri"/>
            <w:lang w:val="mk-MK"/>
          </w:rPr>
          <w:t>формулар за контакт поради поплака</w:t>
        </w:r>
      </w:hyperlink>
      <w:r w:rsidR="00643E0C" w:rsidRPr="00643E0C">
        <w:rPr>
          <w:rFonts w:ascii="Calibri" w:eastAsia="Calibri" w:hAnsi="Calibri" w:cs="Calibri"/>
        </w:rPr>
        <w:t>.</w:t>
      </w:r>
    </w:p>
    <w:p w14:paraId="5BF7CB91" w14:textId="3D1511BF" w:rsidR="00643E0C" w:rsidRPr="00643E0C" w:rsidRDefault="009F548B" w:rsidP="00643E0C">
      <w:pPr>
        <w:spacing w:before="120" w:after="120" w:line="259" w:lineRule="auto"/>
        <w:rPr>
          <w:rFonts w:asciiTheme="minorHAnsi" w:hAnsiTheme="minorHAnsi" w:cstheme="minorHAnsi"/>
          <w:b/>
          <w:color w:val="000000"/>
        </w:rPr>
      </w:pPr>
      <w:r>
        <w:rPr>
          <w:rFonts w:ascii="Calibri" w:eastAsia="Calibri" w:hAnsi="Calibri" w:cs="Calibri"/>
          <w:color w:val="222222"/>
          <w:lang w:val="mk-MK"/>
        </w:rPr>
        <w:t xml:space="preserve">Ако сте во Западна Австралија, до 30 </w:t>
      </w:r>
      <w:r w:rsidR="001B0D6F">
        <w:rPr>
          <w:rFonts w:ascii="Calibri" w:eastAsia="Calibri" w:hAnsi="Calibri" w:cs="Calibri"/>
          <w:color w:val="222222"/>
          <w:lang w:val="mk-MK"/>
        </w:rPr>
        <w:t xml:space="preserve">ноември </w:t>
      </w:r>
      <w:bookmarkStart w:id="0" w:name="_GoBack"/>
      <w:bookmarkEnd w:id="0"/>
      <w:r>
        <w:rPr>
          <w:rFonts w:ascii="Calibri" w:eastAsia="Calibri" w:hAnsi="Calibri" w:cs="Calibri"/>
          <w:color w:val="222222"/>
          <w:lang w:val="mk-MK"/>
        </w:rPr>
        <w:t>2020 година продолжете да контактирате со Канцеларијата за поплаки</w:t>
      </w:r>
      <w:r w:rsidR="00643E0C" w:rsidRPr="00643E0C">
        <w:rPr>
          <w:rFonts w:ascii="Calibri" w:eastAsia="Calibri" w:hAnsi="Calibri" w:cs="Calibri"/>
          <w:color w:val="222222"/>
        </w:rPr>
        <w:t xml:space="preserve"> </w:t>
      </w:r>
      <w:hyperlink r:id="rId22" w:history="1">
        <w:r w:rsidR="00643E0C" w:rsidRPr="00A562DD">
          <w:rPr>
            <w:rStyle w:val="Hyperlink"/>
            <w:rFonts w:ascii="Calibri" w:eastAsia="Calibri" w:hAnsi="Calibri" w:cs="Calibri"/>
          </w:rPr>
          <w:t>HADSCO</w:t>
        </w:r>
      </w:hyperlink>
      <w:r w:rsidR="00643E0C" w:rsidRPr="00643E0C">
        <w:rPr>
          <w:rFonts w:ascii="Calibri" w:eastAsia="Calibri" w:hAnsi="Calibri" w:cs="Calibri"/>
          <w:color w:val="222222"/>
        </w:rPr>
        <w:t xml:space="preserve"> </w:t>
      </w:r>
      <w:r>
        <w:rPr>
          <w:rFonts w:ascii="Calibri" w:eastAsia="Calibri" w:hAnsi="Calibri" w:cs="Calibri"/>
          <w:color w:val="222222"/>
          <w:lang w:val="mk-MK"/>
        </w:rPr>
        <w:t>за да поднесете поплака</w:t>
      </w:r>
      <w:r w:rsidR="00643E0C" w:rsidRPr="00643E0C">
        <w:rPr>
          <w:rFonts w:ascii="Calibri" w:eastAsia="Calibri" w:hAnsi="Calibri" w:cs="Calibri"/>
          <w:color w:val="222222"/>
        </w:rPr>
        <w:t>.</w:t>
      </w:r>
    </w:p>
    <w:p w14:paraId="4C495D8E" w14:textId="77777777" w:rsidR="00D47462" w:rsidRPr="00D47462" w:rsidRDefault="00CE6F49" w:rsidP="00917E67">
      <w:pPr>
        <w:spacing w:before="240"/>
        <w:rPr>
          <w:rFonts w:asciiTheme="minorHAnsi" w:hAnsiTheme="minorHAnsi" w:cstheme="minorHAnsi"/>
          <w:b/>
          <w:color w:val="6A2875"/>
          <w:sz w:val="28"/>
          <w:szCs w:val="28"/>
        </w:rPr>
      </w:pPr>
      <w:r>
        <w:rPr>
          <w:rFonts w:asciiTheme="minorHAnsi" w:hAnsiTheme="minorHAnsi" w:cstheme="minorHAnsi"/>
          <w:b/>
          <w:color w:val="6A2875"/>
          <w:sz w:val="28"/>
          <w:szCs w:val="28"/>
          <w:lang w:val="mk-MK"/>
        </w:rPr>
        <w:t>Контактирајте нè</w:t>
      </w:r>
      <w:r w:rsidR="002F03A8">
        <w:rPr>
          <w:rFonts w:asciiTheme="minorHAnsi" w:hAnsiTheme="minorHAnsi" w:cstheme="minorHAnsi"/>
          <w:b/>
          <w:color w:val="6A2875"/>
          <w:sz w:val="28"/>
          <w:szCs w:val="28"/>
        </w:rPr>
        <w:t xml:space="preserve"> </w:t>
      </w:r>
    </w:p>
    <w:p w14:paraId="3596EF4C" w14:textId="77777777" w:rsidR="00DA4F16" w:rsidRPr="00DD0FCB" w:rsidRDefault="00CE6F49" w:rsidP="00643E0C">
      <w:pPr>
        <w:spacing w:before="120" w:after="120" w:line="259" w:lineRule="auto"/>
        <w:rPr>
          <w:rFonts w:asciiTheme="minorHAnsi" w:hAnsiTheme="minorHAnsi" w:cstheme="minorHAnsi"/>
          <w:color w:val="000000"/>
        </w:rPr>
      </w:pPr>
      <w:r>
        <w:rPr>
          <w:rFonts w:asciiTheme="minorHAnsi" w:hAnsiTheme="minorHAnsi" w:cstheme="minorHAnsi"/>
          <w:b/>
          <w:bCs/>
          <w:color w:val="000000"/>
          <w:lang w:val="mk-MK"/>
        </w:rPr>
        <w:t>Телефон</w:t>
      </w:r>
      <w:r w:rsidR="00DA4F16" w:rsidRPr="00DD0FCB">
        <w:rPr>
          <w:rFonts w:asciiTheme="minorHAnsi" w:hAnsiTheme="minorHAnsi" w:cstheme="minorHAnsi"/>
          <w:b/>
          <w:bCs/>
          <w:color w:val="000000"/>
        </w:rPr>
        <w:t xml:space="preserve">: </w:t>
      </w:r>
      <w:r w:rsidR="00DA4F16" w:rsidRPr="00D632EF">
        <w:rPr>
          <w:rFonts w:asciiTheme="minorHAnsi" w:hAnsiTheme="minorHAnsi" w:cstheme="minorHAnsi"/>
          <w:bCs/>
          <w:color w:val="000000"/>
        </w:rPr>
        <w:t>1800 035 544</w:t>
      </w:r>
      <w:r w:rsidR="00DA4F16" w:rsidRPr="00DD0FCB">
        <w:rPr>
          <w:rFonts w:asciiTheme="minorHAnsi" w:hAnsiTheme="minorHAnsi" w:cstheme="minorHAnsi"/>
          <w:color w:val="000000"/>
        </w:rPr>
        <w:t> (</w:t>
      </w:r>
      <w:r>
        <w:rPr>
          <w:rFonts w:asciiTheme="minorHAnsi" w:hAnsiTheme="minorHAnsi" w:cstheme="minorHAnsi"/>
          <w:color w:val="000000"/>
          <w:lang w:val="mk-MK"/>
        </w:rPr>
        <w:t>бесплатен повик од фиксни телефони</w:t>
      </w:r>
      <w:r w:rsidR="00DA4F16" w:rsidRPr="00DD0FCB">
        <w:rPr>
          <w:rFonts w:asciiTheme="minorHAnsi" w:hAnsiTheme="minorHAnsi" w:cstheme="minorHAnsi"/>
          <w:color w:val="000000"/>
        </w:rPr>
        <w:t xml:space="preserve">). </w:t>
      </w:r>
      <w:r>
        <w:rPr>
          <w:rFonts w:asciiTheme="minorHAnsi" w:hAnsiTheme="minorHAnsi" w:cstheme="minorHAnsi"/>
          <w:color w:val="000000"/>
          <w:lang w:val="mk-MK"/>
        </w:rPr>
        <w:t xml:space="preserve">Нашиот контактен центар е отворен од 9.00 часот претпладне до </w:t>
      </w:r>
      <w:r w:rsidR="00DA4F16" w:rsidRPr="00DD0FCB">
        <w:rPr>
          <w:rFonts w:asciiTheme="minorHAnsi" w:hAnsiTheme="minorHAnsi" w:cstheme="minorHAnsi"/>
          <w:color w:val="000000"/>
        </w:rPr>
        <w:t>4.30</w:t>
      </w:r>
      <w:r>
        <w:rPr>
          <w:rFonts w:asciiTheme="minorHAnsi" w:hAnsiTheme="minorHAnsi" w:cstheme="minorHAnsi"/>
          <w:color w:val="000000"/>
          <w:lang w:val="mk-MK"/>
        </w:rPr>
        <w:t xml:space="preserve"> часот попладне во Северната Територија (</w:t>
      </w:r>
      <w:r w:rsidR="00DA4F16" w:rsidRPr="00DD0FCB">
        <w:rPr>
          <w:rFonts w:asciiTheme="minorHAnsi" w:hAnsiTheme="minorHAnsi" w:cstheme="minorHAnsi"/>
          <w:color w:val="000000"/>
        </w:rPr>
        <w:t>NT</w:t>
      </w:r>
      <w:r>
        <w:rPr>
          <w:rFonts w:asciiTheme="minorHAnsi" w:hAnsiTheme="minorHAnsi" w:cstheme="minorHAnsi"/>
          <w:color w:val="000000"/>
          <w:lang w:val="mk-MK"/>
        </w:rPr>
        <w:t>)</w:t>
      </w:r>
      <w:r w:rsidR="00DA4F16" w:rsidRPr="00DD0FCB">
        <w:rPr>
          <w:rFonts w:asciiTheme="minorHAnsi" w:hAnsiTheme="minorHAnsi" w:cstheme="minorHAnsi"/>
          <w:color w:val="000000"/>
        </w:rPr>
        <w:t>,</w:t>
      </w:r>
      <w:r>
        <w:rPr>
          <w:rFonts w:asciiTheme="minorHAnsi" w:hAnsiTheme="minorHAnsi" w:cstheme="minorHAnsi"/>
          <w:color w:val="000000"/>
          <w:lang w:val="mk-MK"/>
        </w:rPr>
        <w:t xml:space="preserve"> од 9.00 часот претпладне до </w:t>
      </w:r>
      <w:r w:rsidR="00DA4F16" w:rsidRPr="00DD0FCB">
        <w:rPr>
          <w:rFonts w:asciiTheme="minorHAnsi" w:hAnsiTheme="minorHAnsi" w:cstheme="minorHAnsi"/>
          <w:color w:val="000000"/>
        </w:rPr>
        <w:t>5.00</w:t>
      </w:r>
      <w:r>
        <w:rPr>
          <w:rFonts w:asciiTheme="minorHAnsi" w:hAnsiTheme="minorHAnsi" w:cstheme="minorHAnsi"/>
          <w:color w:val="000000"/>
          <w:lang w:val="mk-MK"/>
        </w:rPr>
        <w:t xml:space="preserve"> часот попладне во Австралиската Престолнинска Територија (</w:t>
      </w:r>
      <w:r w:rsidR="00DA4F16" w:rsidRPr="00DD0FCB">
        <w:rPr>
          <w:rFonts w:asciiTheme="minorHAnsi" w:hAnsiTheme="minorHAnsi" w:cstheme="minorHAnsi"/>
          <w:color w:val="000000"/>
        </w:rPr>
        <w:t>ACT</w:t>
      </w:r>
      <w:r>
        <w:rPr>
          <w:rFonts w:asciiTheme="minorHAnsi" w:hAnsiTheme="minorHAnsi" w:cstheme="minorHAnsi"/>
          <w:color w:val="000000"/>
          <w:lang w:val="mk-MK"/>
        </w:rPr>
        <w:t>), Нов Јужен Велс (</w:t>
      </w:r>
      <w:r w:rsidR="00DA4F16" w:rsidRPr="00DD0FCB">
        <w:rPr>
          <w:rFonts w:asciiTheme="minorHAnsi" w:hAnsiTheme="minorHAnsi" w:cstheme="minorHAnsi"/>
          <w:color w:val="000000"/>
        </w:rPr>
        <w:t>NSW</w:t>
      </w:r>
      <w:r>
        <w:rPr>
          <w:rFonts w:asciiTheme="minorHAnsi" w:hAnsiTheme="minorHAnsi" w:cstheme="minorHAnsi"/>
          <w:color w:val="000000"/>
          <w:lang w:val="mk-MK"/>
        </w:rPr>
        <w:t>), Квинсленд (</w:t>
      </w:r>
      <w:r w:rsidR="00DA4F16" w:rsidRPr="00DD0FCB">
        <w:rPr>
          <w:rFonts w:asciiTheme="minorHAnsi" w:hAnsiTheme="minorHAnsi" w:cstheme="minorHAnsi"/>
          <w:color w:val="000000"/>
        </w:rPr>
        <w:t>QLD</w:t>
      </w:r>
      <w:r>
        <w:rPr>
          <w:rFonts w:asciiTheme="minorHAnsi" w:hAnsiTheme="minorHAnsi" w:cstheme="minorHAnsi"/>
          <w:color w:val="000000"/>
          <w:lang w:val="mk-MK"/>
        </w:rPr>
        <w:t>), Јужна Австралија (</w:t>
      </w:r>
      <w:r w:rsidR="00DA4F16" w:rsidRPr="00DD0FCB">
        <w:rPr>
          <w:rFonts w:asciiTheme="minorHAnsi" w:hAnsiTheme="minorHAnsi" w:cstheme="minorHAnsi"/>
          <w:color w:val="000000"/>
        </w:rPr>
        <w:t>SA</w:t>
      </w:r>
      <w:r>
        <w:rPr>
          <w:rFonts w:asciiTheme="minorHAnsi" w:hAnsiTheme="minorHAnsi" w:cstheme="minorHAnsi"/>
          <w:color w:val="000000"/>
          <w:lang w:val="mk-MK"/>
        </w:rPr>
        <w:t>)</w:t>
      </w:r>
      <w:r w:rsidR="00DA4F16" w:rsidRPr="00DD0FCB">
        <w:rPr>
          <w:rFonts w:asciiTheme="minorHAnsi" w:hAnsiTheme="minorHAnsi" w:cstheme="minorHAnsi"/>
          <w:color w:val="000000"/>
        </w:rPr>
        <w:t xml:space="preserve">, </w:t>
      </w:r>
      <w:r>
        <w:rPr>
          <w:rFonts w:asciiTheme="minorHAnsi" w:hAnsiTheme="minorHAnsi" w:cstheme="minorHAnsi"/>
          <w:color w:val="000000"/>
          <w:lang w:val="mk-MK"/>
        </w:rPr>
        <w:t>Тасманија (</w:t>
      </w:r>
      <w:r w:rsidR="00DA4F16" w:rsidRPr="00DD0FCB">
        <w:rPr>
          <w:rFonts w:asciiTheme="minorHAnsi" w:hAnsiTheme="minorHAnsi" w:cstheme="minorHAnsi"/>
          <w:color w:val="000000"/>
        </w:rPr>
        <w:t>TAS</w:t>
      </w:r>
      <w:r>
        <w:rPr>
          <w:rFonts w:asciiTheme="minorHAnsi" w:hAnsiTheme="minorHAnsi" w:cstheme="minorHAnsi"/>
          <w:color w:val="000000"/>
          <w:lang w:val="mk-MK"/>
        </w:rPr>
        <w:t>) и Викторија (</w:t>
      </w:r>
      <w:r w:rsidR="00DA4F16" w:rsidRPr="00DD0FCB">
        <w:rPr>
          <w:rFonts w:asciiTheme="minorHAnsi" w:hAnsiTheme="minorHAnsi" w:cstheme="minorHAnsi"/>
          <w:color w:val="000000"/>
        </w:rPr>
        <w:t>VIC</w:t>
      </w:r>
      <w:r>
        <w:rPr>
          <w:rFonts w:asciiTheme="minorHAnsi" w:hAnsiTheme="minorHAnsi" w:cstheme="minorHAnsi"/>
          <w:color w:val="000000"/>
          <w:lang w:val="mk-MK"/>
        </w:rPr>
        <w:t>), од понеделник до петок, со исклучок на деновите на државните празници.</w:t>
      </w:r>
    </w:p>
    <w:p w14:paraId="7A6700DC" w14:textId="77777777" w:rsidR="002F03A8" w:rsidRPr="007205A1" w:rsidRDefault="00CE6F49" w:rsidP="00643E0C">
      <w:pPr>
        <w:spacing w:before="120" w:after="120" w:line="259" w:lineRule="auto"/>
        <w:rPr>
          <w:rFonts w:asciiTheme="minorHAnsi" w:hAnsiTheme="minorHAnsi" w:cstheme="minorHAnsi"/>
          <w:bCs/>
          <w:color w:val="000000"/>
        </w:rPr>
      </w:pPr>
      <w:r>
        <w:rPr>
          <w:rFonts w:asciiTheme="minorHAnsi" w:hAnsiTheme="minorHAnsi" w:cstheme="minorHAnsi"/>
          <w:b/>
          <w:bCs/>
          <w:color w:val="000000"/>
          <w:lang w:val="mk-MK"/>
        </w:rPr>
        <w:t>Електронска пошта</w:t>
      </w:r>
      <w:r w:rsidR="002F03A8" w:rsidRPr="00DD0FCB">
        <w:rPr>
          <w:rFonts w:asciiTheme="minorHAnsi" w:hAnsiTheme="minorHAnsi" w:cstheme="minorHAnsi"/>
          <w:b/>
          <w:bCs/>
          <w:color w:val="000000"/>
        </w:rPr>
        <w:t xml:space="preserve">: </w:t>
      </w:r>
      <w:hyperlink r:id="rId23" w:history="1">
        <w:r w:rsidR="00C21CF4" w:rsidRPr="00C21CF4">
          <w:rPr>
            <w:rStyle w:val="Hyperlink"/>
            <w:rFonts w:asciiTheme="minorHAnsi" w:hAnsiTheme="minorHAnsi" w:cstheme="minorHAnsi"/>
            <w:bCs/>
          </w:rPr>
          <w:t>contactcentre</w:t>
        </w:r>
        <w:r w:rsidR="00C21CF4" w:rsidRPr="001F7000">
          <w:rPr>
            <w:rStyle w:val="Hyperlink"/>
            <w:rFonts w:asciiTheme="minorHAnsi" w:hAnsiTheme="minorHAnsi" w:cstheme="minorHAnsi"/>
            <w:bCs/>
          </w:rPr>
          <w:t>@ndiscommission.gov.au</w:t>
        </w:r>
      </w:hyperlink>
    </w:p>
    <w:p w14:paraId="5C98F859" w14:textId="77777777" w:rsidR="00E96C31" w:rsidRPr="002F03A8" w:rsidRDefault="00CE6F49" w:rsidP="00643E0C">
      <w:pPr>
        <w:spacing w:before="120" w:after="120" w:line="259" w:lineRule="auto"/>
        <w:rPr>
          <w:rFonts w:asciiTheme="minorHAnsi" w:hAnsiTheme="minorHAnsi" w:cstheme="minorHAnsi"/>
          <w:color w:val="000000"/>
        </w:rPr>
      </w:pPr>
      <w:r>
        <w:rPr>
          <w:rFonts w:asciiTheme="minorHAnsi" w:hAnsiTheme="minorHAnsi" w:cstheme="minorHAnsi"/>
          <w:b/>
          <w:color w:val="000000"/>
          <w:lang w:val="mk-MK"/>
        </w:rPr>
        <w:t>Место на интернет</w:t>
      </w:r>
      <w:r w:rsidR="00DA4F16">
        <w:rPr>
          <w:rFonts w:asciiTheme="minorHAnsi" w:hAnsiTheme="minorHAnsi" w:cstheme="minorHAnsi"/>
          <w:b/>
          <w:color w:val="000000"/>
        </w:rPr>
        <w:t>:</w:t>
      </w:r>
      <w:r w:rsidR="00E96C31" w:rsidRPr="00DD0FCB">
        <w:rPr>
          <w:rFonts w:asciiTheme="minorHAnsi" w:hAnsiTheme="minorHAnsi" w:cstheme="minorHAnsi"/>
          <w:color w:val="000000"/>
        </w:rPr>
        <w:t xml:space="preserve"> </w:t>
      </w:r>
      <w:hyperlink r:id="rId24" w:history="1">
        <w:r w:rsidR="002F03A8" w:rsidRPr="00DD0FCB">
          <w:rPr>
            <w:rStyle w:val="Hyperlink"/>
            <w:rFonts w:asciiTheme="minorHAnsi" w:hAnsiTheme="minorHAnsi" w:cstheme="minorHAnsi"/>
          </w:rPr>
          <w:t>www.ndiscommission.gov.au</w:t>
        </w:r>
      </w:hyperlink>
    </w:p>
    <w:sectPr w:rsidR="00E96C31" w:rsidRPr="002F03A8" w:rsidSect="00917E67">
      <w:headerReference w:type="default" r:id="rId25"/>
      <w:footerReference w:type="default" r:id="rId26"/>
      <w:pgSz w:w="11906" w:h="16838"/>
      <w:pgMar w:top="1701" w:right="1276"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4734D" w14:textId="77777777" w:rsidR="00A25B80" w:rsidRDefault="00A25B80" w:rsidP="00B04ED8">
      <w:pPr>
        <w:spacing w:after="0" w:line="240" w:lineRule="auto"/>
      </w:pPr>
      <w:r>
        <w:separator/>
      </w:r>
    </w:p>
  </w:endnote>
  <w:endnote w:type="continuationSeparator" w:id="0">
    <w:p w14:paraId="2060E609" w14:textId="77777777" w:rsidR="00A25B80" w:rsidRDefault="00A25B8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altName w:val="Calibri"/>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BAC03" w14:textId="77777777" w:rsidR="00DE62C3" w:rsidRPr="00DE62C3" w:rsidRDefault="003C24A6" w:rsidP="00DE62C3">
    <w:pPr>
      <w:pStyle w:val="Footer"/>
      <w:jc w:val="right"/>
      <w:rPr>
        <w:rFonts w:asciiTheme="minorHAnsi" w:hAnsiTheme="minorHAnsi" w:cstheme="minorHAnsi"/>
        <w:sz w:val="18"/>
        <w:szCs w:val="18"/>
      </w:rPr>
    </w:pPr>
    <w:r>
      <w:rPr>
        <w:rFonts w:asciiTheme="minorHAnsi" w:hAnsiTheme="minorHAnsi" w:cstheme="minorHAnsi"/>
        <w:sz w:val="18"/>
        <w:szCs w:val="18"/>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BEF48" w14:textId="77777777" w:rsidR="00A25B80" w:rsidRDefault="00A25B80" w:rsidP="00B04ED8">
      <w:pPr>
        <w:spacing w:after="0" w:line="240" w:lineRule="auto"/>
      </w:pPr>
      <w:r>
        <w:separator/>
      </w:r>
    </w:p>
  </w:footnote>
  <w:footnote w:type="continuationSeparator" w:id="0">
    <w:p w14:paraId="215F458D" w14:textId="77777777" w:rsidR="00A25B80" w:rsidRDefault="00A25B80"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C799" w14:textId="77777777" w:rsidR="00B04ED8" w:rsidRDefault="00C13C95">
    <w:pPr>
      <w:pStyle w:val="Header"/>
    </w:pPr>
    <w:r>
      <w:rPr>
        <w:noProof/>
        <w:lang w:eastAsia="en-AU" w:bidi="hi-IN"/>
      </w:rPr>
      <w:drawing>
        <wp:inline distT="0" distB="0" distL="0" distR="0" wp14:anchorId="49C16E68" wp14:editId="1CB56AF1">
          <wp:extent cx="2095500" cy="753344"/>
          <wp:effectExtent l="0" t="0" r="0" b="889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 w15:restartNumberingAfterBreak="0">
    <w:nsid w:val="0D5761EA"/>
    <w:multiLevelType w:val="hybridMultilevel"/>
    <w:tmpl w:val="4F9C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D2A7FF1"/>
    <w:multiLevelType w:val="hybridMultilevel"/>
    <w:tmpl w:val="ABC08112"/>
    <w:lvl w:ilvl="0" w:tplc="220A483C">
      <w:start w:val="1"/>
      <w:numFmt w:val="bullet"/>
      <w:lvlText w:val=""/>
      <w:lvlJc w:val="left"/>
      <w:pPr>
        <w:ind w:left="720" w:hanging="360"/>
      </w:pPr>
      <w:rPr>
        <w:rFonts w:ascii="Symbol" w:hAnsi="Symbol" w:hint="default"/>
        <w:lang w:val="mk-M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36CD2"/>
    <w:multiLevelType w:val="multilevel"/>
    <w:tmpl w:val="11E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9C1DA8"/>
    <w:multiLevelType w:val="hybridMultilevel"/>
    <w:tmpl w:val="1D26C1EE"/>
    <w:lvl w:ilvl="0" w:tplc="56125C4A">
      <w:start w:val="1"/>
      <w:numFmt w:val="bullet"/>
      <w:lvlText w:val=""/>
      <w:lvlJc w:val="left"/>
      <w:pPr>
        <w:ind w:left="720" w:hanging="360"/>
      </w:pPr>
      <w:rPr>
        <w:rFonts w:ascii="Symbol" w:hAnsi="Symbol" w:hint="default"/>
        <w:lang w:val="mk-M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0403D2"/>
    <w:multiLevelType w:val="hybridMultilevel"/>
    <w:tmpl w:val="93A0CFB8"/>
    <w:lvl w:ilvl="0" w:tplc="598EF5F6">
      <w:start w:val="1"/>
      <w:numFmt w:val="bullet"/>
      <w:lvlText w:val=""/>
      <w:lvlJc w:val="left"/>
      <w:pPr>
        <w:ind w:left="720" w:hanging="360"/>
      </w:pPr>
      <w:rPr>
        <w:rFonts w:ascii="Symbol" w:hAnsi="Symbol" w:hint="default"/>
        <w:lang w:val="mk-MK"/>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CC471C"/>
    <w:multiLevelType w:val="hybridMultilevel"/>
    <w:tmpl w:val="7E10D3DA"/>
    <w:lvl w:ilvl="0" w:tplc="07443BE8">
      <w:start w:val="1"/>
      <w:numFmt w:val="bullet"/>
      <w:lvlText w:val=""/>
      <w:lvlJc w:val="left"/>
      <w:pPr>
        <w:ind w:left="720" w:hanging="360"/>
      </w:pPr>
      <w:rPr>
        <w:rFonts w:ascii="Symbol" w:hAnsi="Symbol" w:hint="default"/>
        <w:lang w:val="mk-M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F781D09"/>
    <w:multiLevelType w:val="hybridMultilevel"/>
    <w:tmpl w:val="49107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1F2F54"/>
    <w:multiLevelType w:val="hybridMultilevel"/>
    <w:tmpl w:val="CFAA4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1"/>
  </w:num>
  <w:num w:numId="4">
    <w:abstractNumId w:val="29"/>
  </w:num>
  <w:num w:numId="5">
    <w:abstractNumId w:val="12"/>
  </w:num>
  <w:num w:numId="6">
    <w:abstractNumId w:val="16"/>
  </w:num>
  <w:num w:numId="7">
    <w:abstractNumId w:val="4"/>
  </w:num>
  <w:num w:numId="8">
    <w:abstractNumId w:val="15"/>
  </w:num>
  <w:num w:numId="9">
    <w:abstractNumId w:val="11"/>
  </w:num>
  <w:num w:numId="10">
    <w:abstractNumId w:val="9"/>
  </w:num>
  <w:num w:numId="11">
    <w:abstractNumId w:val="1"/>
  </w:num>
  <w:num w:numId="12">
    <w:abstractNumId w:val="34"/>
  </w:num>
  <w:num w:numId="13">
    <w:abstractNumId w:val="26"/>
  </w:num>
  <w:num w:numId="14">
    <w:abstractNumId w:val="0"/>
  </w:num>
  <w:num w:numId="15">
    <w:abstractNumId w:val="27"/>
  </w:num>
  <w:num w:numId="16">
    <w:abstractNumId w:val="10"/>
  </w:num>
  <w:num w:numId="17">
    <w:abstractNumId w:val="3"/>
  </w:num>
  <w:num w:numId="18">
    <w:abstractNumId w:val="33"/>
  </w:num>
  <w:num w:numId="19">
    <w:abstractNumId w:val="17"/>
  </w:num>
  <w:num w:numId="20">
    <w:abstractNumId w:val="14"/>
  </w:num>
  <w:num w:numId="21">
    <w:abstractNumId w:val="20"/>
  </w:num>
  <w:num w:numId="22">
    <w:abstractNumId w:val="8"/>
  </w:num>
  <w:num w:numId="23">
    <w:abstractNumId w:val="31"/>
  </w:num>
  <w:num w:numId="24">
    <w:abstractNumId w:val="25"/>
  </w:num>
  <w:num w:numId="25">
    <w:abstractNumId w:val="18"/>
  </w:num>
  <w:num w:numId="26">
    <w:abstractNumId w:val="13"/>
  </w:num>
  <w:num w:numId="27">
    <w:abstractNumId w:val="30"/>
  </w:num>
  <w:num w:numId="28">
    <w:abstractNumId w:val="32"/>
  </w:num>
  <w:num w:numId="29">
    <w:abstractNumId w:val="2"/>
  </w:num>
  <w:num w:numId="30">
    <w:abstractNumId w:val="5"/>
  </w:num>
  <w:num w:numId="31">
    <w:abstractNumId w:val="19"/>
  </w:num>
  <w:num w:numId="32">
    <w:abstractNumId w:val="23"/>
  </w:num>
  <w:num w:numId="33">
    <w:abstractNumId w:val="7"/>
  </w:num>
  <w:num w:numId="34">
    <w:abstractNumId w:val="2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F"/>
    <w:rsid w:val="00005633"/>
    <w:rsid w:val="000152F0"/>
    <w:rsid w:val="00026DA2"/>
    <w:rsid w:val="00055BDD"/>
    <w:rsid w:val="000C063A"/>
    <w:rsid w:val="000C37E9"/>
    <w:rsid w:val="000E4A42"/>
    <w:rsid w:val="000F1C30"/>
    <w:rsid w:val="00101391"/>
    <w:rsid w:val="00115327"/>
    <w:rsid w:val="0016546B"/>
    <w:rsid w:val="00181A23"/>
    <w:rsid w:val="001835A1"/>
    <w:rsid w:val="00194BFC"/>
    <w:rsid w:val="001B0D6F"/>
    <w:rsid w:val="001B39E9"/>
    <w:rsid w:val="001E630D"/>
    <w:rsid w:val="001F7000"/>
    <w:rsid w:val="00231570"/>
    <w:rsid w:val="00235332"/>
    <w:rsid w:val="002427B6"/>
    <w:rsid w:val="00252873"/>
    <w:rsid w:val="002611EF"/>
    <w:rsid w:val="00265FC1"/>
    <w:rsid w:val="00266605"/>
    <w:rsid w:val="00272777"/>
    <w:rsid w:val="00282BDA"/>
    <w:rsid w:val="00283AC6"/>
    <w:rsid w:val="00284DC9"/>
    <w:rsid w:val="002C24B2"/>
    <w:rsid w:val="002C4E1E"/>
    <w:rsid w:val="002F03A8"/>
    <w:rsid w:val="00300B7B"/>
    <w:rsid w:val="0033081D"/>
    <w:rsid w:val="003411DD"/>
    <w:rsid w:val="0036742E"/>
    <w:rsid w:val="00380368"/>
    <w:rsid w:val="003974D3"/>
    <w:rsid w:val="003B1BB4"/>
    <w:rsid w:val="003B2BB8"/>
    <w:rsid w:val="003C24A6"/>
    <w:rsid w:val="003D34FF"/>
    <w:rsid w:val="003F1778"/>
    <w:rsid w:val="004059F4"/>
    <w:rsid w:val="00410F9E"/>
    <w:rsid w:val="00412723"/>
    <w:rsid w:val="00436ECA"/>
    <w:rsid w:val="00445238"/>
    <w:rsid w:val="004736DB"/>
    <w:rsid w:val="0048267B"/>
    <w:rsid w:val="004B44D2"/>
    <w:rsid w:val="004B54CA"/>
    <w:rsid w:val="004D3F48"/>
    <w:rsid w:val="004E5CBF"/>
    <w:rsid w:val="005076F7"/>
    <w:rsid w:val="0052441C"/>
    <w:rsid w:val="00543386"/>
    <w:rsid w:val="005448A1"/>
    <w:rsid w:val="00565E9A"/>
    <w:rsid w:val="005745BA"/>
    <w:rsid w:val="005A390F"/>
    <w:rsid w:val="005B3EED"/>
    <w:rsid w:val="005C3AA9"/>
    <w:rsid w:val="005D63FF"/>
    <w:rsid w:val="005D6899"/>
    <w:rsid w:val="005F20D0"/>
    <w:rsid w:val="005F620F"/>
    <w:rsid w:val="00604068"/>
    <w:rsid w:val="0060705F"/>
    <w:rsid w:val="00621FC5"/>
    <w:rsid w:val="0063776E"/>
    <w:rsid w:val="00637B02"/>
    <w:rsid w:val="00641883"/>
    <w:rsid w:val="00643E0C"/>
    <w:rsid w:val="00663DB6"/>
    <w:rsid w:val="00667E5B"/>
    <w:rsid w:val="00683A84"/>
    <w:rsid w:val="00684061"/>
    <w:rsid w:val="0069336B"/>
    <w:rsid w:val="00693F66"/>
    <w:rsid w:val="006A3D32"/>
    <w:rsid w:val="006A4CE7"/>
    <w:rsid w:val="006B6A77"/>
    <w:rsid w:val="006B6AAF"/>
    <w:rsid w:val="006F245A"/>
    <w:rsid w:val="006F6C59"/>
    <w:rsid w:val="006F7561"/>
    <w:rsid w:val="00701332"/>
    <w:rsid w:val="0070774C"/>
    <w:rsid w:val="007205A1"/>
    <w:rsid w:val="00742A08"/>
    <w:rsid w:val="007578A5"/>
    <w:rsid w:val="00757B98"/>
    <w:rsid w:val="00785261"/>
    <w:rsid w:val="0079726B"/>
    <w:rsid w:val="007B0256"/>
    <w:rsid w:val="007D0FAF"/>
    <w:rsid w:val="007D59D3"/>
    <w:rsid w:val="007D6C97"/>
    <w:rsid w:val="007E4E2F"/>
    <w:rsid w:val="007E509B"/>
    <w:rsid w:val="00802392"/>
    <w:rsid w:val="00803B00"/>
    <w:rsid w:val="00812056"/>
    <w:rsid w:val="00813C44"/>
    <w:rsid w:val="008155A2"/>
    <w:rsid w:val="00825DF0"/>
    <w:rsid w:val="00827008"/>
    <w:rsid w:val="0083177B"/>
    <w:rsid w:val="0084063E"/>
    <w:rsid w:val="008502A3"/>
    <w:rsid w:val="00855465"/>
    <w:rsid w:val="00894EF9"/>
    <w:rsid w:val="008A5A46"/>
    <w:rsid w:val="008D47BF"/>
    <w:rsid w:val="008D5498"/>
    <w:rsid w:val="008E2401"/>
    <w:rsid w:val="009032F5"/>
    <w:rsid w:val="00910DD7"/>
    <w:rsid w:val="00915646"/>
    <w:rsid w:val="00917E67"/>
    <w:rsid w:val="009225F0"/>
    <w:rsid w:val="0093462C"/>
    <w:rsid w:val="00937534"/>
    <w:rsid w:val="00941CCE"/>
    <w:rsid w:val="00952955"/>
    <w:rsid w:val="00953795"/>
    <w:rsid w:val="00974189"/>
    <w:rsid w:val="00990D43"/>
    <w:rsid w:val="00991524"/>
    <w:rsid w:val="009C6C4C"/>
    <w:rsid w:val="009C7C43"/>
    <w:rsid w:val="009E37FE"/>
    <w:rsid w:val="009F548B"/>
    <w:rsid w:val="00A02AE5"/>
    <w:rsid w:val="00A1671E"/>
    <w:rsid w:val="00A25B80"/>
    <w:rsid w:val="00A31C83"/>
    <w:rsid w:val="00A332D2"/>
    <w:rsid w:val="00A36573"/>
    <w:rsid w:val="00A54DE8"/>
    <w:rsid w:val="00A562DD"/>
    <w:rsid w:val="00A83247"/>
    <w:rsid w:val="00AE3B5E"/>
    <w:rsid w:val="00AF3ECE"/>
    <w:rsid w:val="00B04ED8"/>
    <w:rsid w:val="00B2339D"/>
    <w:rsid w:val="00B4261D"/>
    <w:rsid w:val="00B80F37"/>
    <w:rsid w:val="00B91E3E"/>
    <w:rsid w:val="00BA2DB9"/>
    <w:rsid w:val="00BB7B02"/>
    <w:rsid w:val="00BD643F"/>
    <w:rsid w:val="00BE7148"/>
    <w:rsid w:val="00C13C95"/>
    <w:rsid w:val="00C2156B"/>
    <w:rsid w:val="00C21601"/>
    <w:rsid w:val="00C21CF4"/>
    <w:rsid w:val="00C2288F"/>
    <w:rsid w:val="00C33A07"/>
    <w:rsid w:val="00C542CA"/>
    <w:rsid w:val="00C831F8"/>
    <w:rsid w:val="00C83D74"/>
    <w:rsid w:val="00C84DD7"/>
    <w:rsid w:val="00C92DEC"/>
    <w:rsid w:val="00C968B0"/>
    <w:rsid w:val="00CB5863"/>
    <w:rsid w:val="00CC03B9"/>
    <w:rsid w:val="00CC51C4"/>
    <w:rsid w:val="00CD4950"/>
    <w:rsid w:val="00CE64FA"/>
    <w:rsid w:val="00CE6F49"/>
    <w:rsid w:val="00D15879"/>
    <w:rsid w:val="00D3258C"/>
    <w:rsid w:val="00D47462"/>
    <w:rsid w:val="00D57525"/>
    <w:rsid w:val="00D632EF"/>
    <w:rsid w:val="00D65CFA"/>
    <w:rsid w:val="00D836E6"/>
    <w:rsid w:val="00D85127"/>
    <w:rsid w:val="00D876FC"/>
    <w:rsid w:val="00DA243A"/>
    <w:rsid w:val="00DA4F16"/>
    <w:rsid w:val="00DC6F33"/>
    <w:rsid w:val="00DD0FCB"/>
    <w:rsid w:val="00DD5E9F"/>
    <w:rsid w:val="00DE62C3"/>
    <w:rsid w:val="00DF3156"/>
    <w:rsid w:val="00DF32D5"/>
    <w:rsid w:val="00E15A2C"/>
    <w:rsid w:val="00E273E4"/>
    <w:rsid w:val="00E31C12"/>
    <w:rsid w:val="00E453E2"/>
    <w:rsid w:val="00E5135F"/>
    <w:rsid w:val="00E702F2"/>
    <w:rsid w:val="00E753FA"/>
    <w:rsid w:val="00E75703"/>
    <w:rsid w:val="00E82D86"/>
    <w:rsid w:val="00E9550B"/>
    <w:rsid w:val="00E96C31"/>
    <w:rsid w:val="00EB6B96"/>
    <w:rsid w:val="00EB77D1"/>
    <w:rsid w:val="00EE5980"/>
    <w:rsid w:val="00EF080A"/>
    <w:rsid w:val="00F30AFE"/>
    <w:rsid w:val="00F76FFE"/>
    <w:rsid w:val="00FA5086"/>
    <w:rsid w:val="00FA5212"/>
    <w:rsid w:val="00FC36A6"/>
    <w:rsid w:val="00FD128A"/>
    <w:rsid w:val="00FE5CDF"/>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0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8D47BF"/>
    <w:rPr>
      <w:color w:val="0000FF" w:themeColor="hyperlink"/>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document/1976" TargetMode="External"/><Relationship Id="rId18" Type="http://schemas.openxmlformats.org/officeDocument/2006/relationships/hyperlink" Target="https://www.dss.gov.au/disability-and-carers/information-and-referrals-for-people-with-disability-and-their-supporters-about-coronavirus-covid-19"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orms.business.gov.au/smartforms/servlet/SmartForm.html?formCode=PRD00-OCF" TargetMode="External"/><Relationship Id="rId7" Type="http://schemas.openxmlformats.org/officeDocument/2006/relationships/settings" Target="settings.xml"/><Relationship Id="rId12" Type="http://schemas.openxmlformats.org/officeDocument/2006/relationships/hyperlink" Target="https://www.ndiscommission.gov.au/participants/covid-19-people-disability" TargetMode="External"/><Relationship Id="rId17" Type="http://schemas.openxmlformats.org/officeDocument/2006/relationships/hyperlink" Target="https://www.ndiscommission.gov.au/about/complai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discommission.gov.au/news-media/provider-newsletters" TargetMode="External"/><Relationship Id="rId20" Type="http://schemas.openxmlformats.org/officeDocument/2006/relationships/hyperlink" Target="https://www.communications.gov.au/what-we-do/phone/services-people-disability/accesshub/national-relay-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participants/covid-19-people-disability" TargetMode="External"/><Relationship Id="rId24" Type="http://schemas.openxmlformats.org/officeDocument/2006/relationships/hyperlink" Target="http://www.ndiscommission.gov.au" TargetMode="External"/><Relationship Id="rId5" Type="http://schemas.openxmlformats.org/officeDocument/2006/relationships/numbering" Target="numbering.xml"/><Relationship Id="rId15" Type="http://schemas.openxmlformats.org/officeDocument/2006/relationships/hyperlink" Target="https://www.youtube.com/watch?v=buZwTTyqNn4&amp;feature=youtu.be" TargetMode="External"/><Relationship Id="rId23" Type="http://schemas.openxmlformats.org/officeDocument/2006/relationships/hyperlink" Target="mailto:contactcentre@ndiscommission.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vid-19training.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document/1996" TargetMode="External"/><Relationship Id="rId22" Type="http://schemas.openxmlformats.org/officeDocument/2006/relationships/hyperlink" Target="https://www.hadsco.wa.gov.au/hom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9B4716E5B4D429DA4E7FD1BCA59F4" ma:contentTypeVersion="10" ma:contentTypeDescription="Create a new document." ma:contentTypeScope="" ma:versionID="413f5527b4ebc269436dfe275e85e53b">
  <xsd:schema xmlns:xsd="http://www.w3.org/2001/XMLSchema" xmlns:xs="http://www.w3.org/2001/XMLSchema" xmlns:p="http://schemas.microsoft.com/office/2006/metadata/properties" xmlns:ns3="c13f6013-8fbd-4f42-81b1-82c99fdbede3" targetNamespace="http://schemas.microsoft.com/office/2006/metadata/properties" ma:root="true" ma:fieldsID="b1f6531b81d0052144673020bc0b2be4" ns3:_="">
    <xsd:import namespace="c13f6013-8fbd-4f42-81b1-82c99fdbed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6013-8fbd-4f42-81b1-82c99fdb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D49FF-8D34-415B-9E21-4FDCBBDA0975}">
  <ds:schemaRefs>
    <ds:schemaRef ds:uri="http://schemas.microsoft.com/sharepoint/v3/contenttype/forms"/>
  </ds:schemaRefs>
</ds:datastoreItem>
</file>

<file path=customXml/itemProps2.xml><?xml version="1.0" encoding="utf-8"?>
<ds:datastoreItem xmlns:ds="http://schemas.openxmlformats.org/officeDocument/2006/customXml" ds:itemID="{716B8633-5653-4F05-AAA4-E75BF409F4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F1D746-168D-4BEE-A864-1541BB522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6013-8fbd-4f42-81b1-82c99fdbe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BEF6F-C88A-486B-B79B-93CF6A08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2020-04-26T23:12:00Z</dcterms:created>
  <dcterms:modified xsi:type="dcterms:W3CDTF">2020-07-30T03:15:00Z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0x0101001F29B4716E5B4D429DA4E7FD1BCA59F4</vt:lpwstr>
  </property>
</Properties>
</file>