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A4FEE" w14:textId="77777777" w:rsidR="007B0256" w:rsidRPr="00D56CA9" w:rsidRDefault="00D56CA9" w:rsidP="001172D3">
      <w:pPr>
        <w:pStyle w:val="ListNumber2"/>
        <w:numPr>
          <w:ilvl w:val="0"/>
          <w:numId w:val="0"/>
        </w:numPr>
        <w:spacing w:before="120" w:after="120" w:line="240" w:lineRule="auto"/>
        <w:rPr>
          <w:rFonts w:asciiTheme="minorHAnsi" w:hAnsiTheme="minorHAnsi" w:cstheme="minorHAnsi"/>
          <w:b/>
          <w:color w:val="612C69"/>
          <w:sz w:val="60"/>
          <w:szCs w:val="60"/>
          <w:lang w:val="fr-FR"/>
        </w:rPr>
      </w:pPr>
      <w:r>
        <w:rPr>
          <w:rFonts w:asciiTheme="minorHAnsi" w:hAnsiTheme="minorHAnsi" w:cstheme="minorHAnsi"/>
          <w:b/>
          <w:color w:val="612C69"/>
          <w:sz w:val="60"/>
          <w:szCs w:val="60"/>
          <w:lang w:val="mk-MK"/>
        </w:rPr>
        <w:t>Корона вирус</w:t>
      </w:r>
      <w:r w:rsidR="00A96ECB" w:rsidRPr="00D56CA9">
        <w:rPr>
          <w:rFonts w:asciiTheme="minorHAnsi" w:hAnsiTheme="minorHAnsi" w:cstheme="minorHAnsi"/>
          <w:b/>
          <w:color w:val="612C69"/>
          <w:sz w:val="60"/>
          <w:szCs w:val="60"/>
          <w:lang w:val="fr-FR"/>
        </w:rPr>
        <w:t xml:space="preserve"> (</w:t>
      </w:r>
      <w:r>
        <w:rPr>
          <w:rFonts w:asciiTheme="minorHAnsi" w:hAnsiTheme="minorHAnsi" w:cstheme="minorHAnsi"/>
          <w:b/>
          <w:color w:val="612C69"/>
          <w:sz w:val="60"/>
          <w:szCs w:val="60"/>
          <w:lang w:val="mk-MK"/>
        </w:rPr>
        <w:t>КОВИД</w:t>
      </w:r>
      <w:r w:rsidR="00702045" w:rsidRPr="00D56CA9">
        <w:rPr>
          <w:rFonts w:asciiTheme="minorHAnsi" w:hAnsiTheme="minorHAnsi" w:cstheme="minorHAnsi"/>
          <w:b/>
          <w:color w:val="612C69"/>
          <w:sz w:val="60"/>
          <w:szCs w:val="60"/>
          <w:lang w:val="fr-FR"/>
        </w:rPr>
        <w:t>-19</w:t>
      </w:r>
      <w:r w:rsidR="00A96ECB" w:rsidRPr="00D56CA9">
        <w:rPr>
          <w:rFonts w:asciiTheme="minorHAnsi" w:hAnsiTheme="minorHAnsi" w:cstheme="minorHAnsi"/>
          <w:b/>
          <w:color w:val="612C69"/>
          <w:sz w:val="60"/>
          <w:szCs w:val="60"/>
          <w:lang w:val="fr-FR"/>
        </w:rPr>
        <w:t>):</w:t>
      </w:r>
      <w:r w:rsidR="002609EF" w:rsidRPr="00D56CA9">
        <w:rPr>
          <w:rFonts w:asciiTheme="minorHAnsi" w:hAnsiTheme="minorHAnsi" w:cstheme="minorHAnsi"/>
          <w:b/>
          <w:color w:val="612C69"/>
          <w:sz w:val="60"/>
          <w:szCs w:val="60"/>
          <w:lang w:val="fr-FR"/>
        </w:rPr>
        <w:t xml:space="preserve"> </w:t>
      </w:r>
      <w:r>
        <w:rPr>
          <w:rFonts w:asciiTheme="minorHAnsi" w:hAnsiTheme="minorHAnsi" w:cstheme="minorHAnsi"/>
          <w:b/>
          <w:color w:val="612C69"/>
          <w:sz w:val="60"/>
          <w:szCs w:val="60"/>
          <w:lang w:val="mk-MK"/>
        </w:rPr>
        <w:t>Информации за учесниците во Националната програма за осигурување при онеспособеност (</w:t>
      </w:r>
      <w:r w:rsidR="00BA2A3C" w:rsidRPr="00D56CA9">
        <w:rPr>
          <w:rFonts w:asciiTheme="minorHAnsi" w:hAnsiTheme="minorHAnsi" w:cstheme="minorHAnsi"/>
          <w:b/>
          <w:color w:val="612C69"/>
          <w:sz w:val="60"/>
          <w:szCs w:val="60"/>
          <w:lang w:val="fr-FR"/>
        </w:rPr>
        <w:t>NDIS</w:t>
      </w:r>
      <w:r>
        <w:rPr>
          <w:rFonts w:asciiTheme="minorHAnsi" w:hAnsiTheme="minorHAnsi" w:cstheme="minorHAnsi"/>
          <w:b/>
          <w:color w:val="612C69"/>
          <w:sz w:val="60"/>
          <w:szCs w:val="60"/>
          <w:lang w:val="mk-MK"/>
        </w:rPr>
        <w:t>)</w:t>
      </w:r>
      <w:r w:rsidR="002609EF" w:rsidRPr="00D56CA9">
        <w:rPr>
          <w:rFonts w:asciiTheme="minorHAnsi" w:hAnsiTheme="minorHAnsi" w:cstheme="minorHAnsi"/>
          <w:b/>
          <w:color w:val="612C69"/>
          <w:sz w:val="60"/>
          <w:szCs w:val="60"/>
          <w:lang w:val="fr-FR"/>
        </w:rPr>
        <w:t xml:space="preserve"> </w:t>
      </w:r>
    </w:p>
    <w:p w14:paraId="64E94A68" w14:textId="77777777" w:rsidR="00BD12EB" w:rsidRPr="00D56CA9" w:rsidRDefault="00D56CA9" w:rsidP="001172D3">
      <w:pPr>
        <w:pStyle w:val="ListNumber2"/>
        <w:numPr>
          <w:ilvl w:val="0"/>
          <w:numId w:val="0"/>
        </w:numPr>
        <w:spacing w:before="120" w:after="120" w:line="240" w:lineRule="auto"/>
        <w:rPr>
          <w:rFonts w:asciiTheme="minorHAnsi" w:hAnsiTheme="minorHAnsi" w:cstheme="minorHAnsi"/>
          <w:sz w:val="36"/>
          <w:szCs w:val="36"/>
          <w:lang w:val="fr-FR"/>
        </w:rPr>
      </w:pPr>
      <w:r>
        <w:rPr>
          <w:rFonts w:asciiTheme="minorHAnsi" w:hAnsiTheme="minorHAnsi" w:cstheme="minorHAnsi"/>
          <w:sz w:val="36"/>
          <w:szCs w:val="36"/>
          <w:lang w:val="mk-MK"/>
        </w:rPr>
        <w:t>Знаеме дека многумина од вас ќе бидат вознемирени и загрижени во поглед на вашата лична добросостојба и во поглед на добивањето на поддршката што ви е потребна преку програмата</w:t>
      </w:r>
      <w:r w:rsidR="00402E57" w:rsidRPr="00D56CA9">
        <w:rPr>
          <w:rFonts w:asciiTheme="minorHAnsi" w:hAnsiTheme="minorHAnsi" w:cstheme="minorHAnsi"/>
          <w:sz w:val="36"/>
          <w:szCs w:val="36"/>
          <w:lang w:val="fr-FR"/>
        </w:rPr>
        <w:t xml:space="preserve"> NDIS</w:t>
      </w:r>
      <w:r w:rsidR="00BD12EB" w:rsidRPr="00D56CA9">
        <w:rPr>
          <w:rFonts w:asciiTheme="minorHAnsi" w:hAnsiTheme="minorHAnsi" w:cstheme="minorHAnsi"/>
          <w:sz w:val="36"/>
          <w:szCs w:val="36"/>
          <w:lang w:val="fr-FR"/>
        </w:rPr>
        <w:t>.</w:t>
      </w:r>
    </w:p>
    <w:p w14:paraId="64D855AA" w14:textId="77777777" w:rsidR="002C05A1" w:rsidRPr="00D56CA9" w:rsidRDefault="00D56CA9" w:rsidP="001172D3">
      <w:pPr>
        <w:pStyle w:val="ListNumber2"/>
        <w:numPr>
          <w:ilvl w:val="0"/>
          <w:numId w:val="0"/>
        </w:numPr>
        <w:spacing w:before="120" w:after="120" w:line="240" w:lineRule="auto"/>
        <w:rPr>
          <w:rFonts w:asciiTheme="minorHAnsi" w:hAnsiTheme="minorHAnsi" w:cstheme="minorHAnsi"/>
          <w:sz w:val="36"/>
          <w:szCs w:val="36"/>
          <w:lang w:val="fr-FR"/>
        </w:rPr>
      </w:pPr>
      <w:r>
        <w:rPr>
          <w:rFonts w:asciiTheme="minorHAnsi" w:hAnsiTheme="minorHAnsi" w:cstheme="minorHAnsi"/>
          <w:sz w:val="36"/>
          <w:szCs w:val="36"/>
          <w:lang w:val="mk-MK"/>
        </w:rPr>
        <w:t xml:space="preserve">Ние соработуваме со давателите на услуги од програмата </w:t>
      </w:r>
      <w:r w:rsidR="001B65FB" w:rsidRPr="00D56CA9">
        <w:rPr>
          <w:rFonts w:asciiTheme="minorHAnsi" w:hAnsiTheme="minorHAnsi" w:cstheme="minorHAnsi"/>
          <w:sz w:val="36"/>
          <w:szCs w:val="36"/>
          <w:lang w:val="fr-FR"/>
        </w:rPr>
        <w:t>NDIS</w:t>
      </w:r>
      <w:r>
        <w:rPr>
          <w:rFonts w:asciiTheme="minorHAnsi" w:hAnsiTheme="minorHAnsi" w:cstheme="minorHAnsi"/>
          <w:sz w:val="36"/>
          <w:szCs w:val="36"/>
          <w:lang w:val="mk-MK"/>
        </w:rPr>
        <w:t xml:space="preserve"> за да осигуриме дека на нив им е јасно што треба да прават кога ви даваат поддршка и услуги.</w:t>
      </w:r>
    </w:p>
    <w:p w14:paraId="5A5B4B73" w14:textId="77777777" w:rsidR="009F58C7" w:rsidRPr="00D56CA9" w:rsidRDefault="00D56CA9" w:rsidP="00C40761">
      <w:pPr>
        <w:pStyle w:val="ListNumber2"/>
        <w:numPr>
          <w:ilvl w:val="0"/>
          <w:numId w:val="0"/>
        </w:numPr>
        <w:spacing w:before="360" w:line="240" w:lineRule="auto"/>
        <w:rPr>
          <w:rFonts w:asciiTheme="minorHAnsi" w:hAnsiTheme="minorHAnsi" w:cstheme="minorHAnsi"/>
          <w:b/>
          <w:color w:val="612C69"/>
          <w:sz w:val="28"/>
          <w:szCs w:val="28"/>
          <w:lang w:val="mk-MK"/>
        </w:rPr>
      </w:pPr>
      <w:r>
        <w:rPr>
          <w:rFonts w:asciiTheme="minorHAnsi" w:hAnsiTheme="minorHAnsi" w:cstheme="minorHAnsi"/>
          <w:b/>
          <w:color w:val="612C69"/>
          <w:sz w:val="28"/>
          <w:szCs w:val="28"/>
          <w:lang w:val="mk-MK"/>
        </w:rPr>
        <w:t>Клучни работи</w:t>
      </w:r>
    </w:p>
    <w:p w14:paraId="7B6A5BCE" w14:textId="77777777" w:rsidR="00776835" w:rsidRPr="00955E19" w:rsidRDefault="00955E19" w:rsidP="00E53B6C">
      <w:pPr>
        <w:pStyle w:val="ListNumber2"/>
        <w:numPr>
          <w:ilvl w:val="0"/>
          <w:numId w:val="20"/>
        </w:numPr>
        <w:spacing w:before="120" w:after="120" w:line="240" w:lineRule="auto"/>
        <w:rPr>
          <w:lang w:val="mk-MK"/>
        </w:rPr>
      </w:pPr>
      <w:r>
        <w:rPr>
          <w:rFonts w:asciiTheme="minorHAnsi" w:hAnsiTheme="minorHAnsi" w:cstheme="minorHAnsi"/>
          <w:lang w:val="mk-MK"/>
        </w:rPr>
        <w:t>Ние соработуваме со давателите на услугите за да им биде на нив јасно што треба да прават за да продолжат да ве поддржуваат.</w:t>
      </w:r>
      <w:r w:rsidR="007D5503" w:rsidRPr="00955E19">
        <w:rPr>
          <w:rFonts w:asciiTheme="minorHAnsi" w:hAnsiTheme="minorHAnsi" w:cstheme="minorHAnsi"/>
          <w:lang w:val="mk-MK"/>
        </w:rPr>
        <w:t xml:space="preserve"> </w:t>
      </w:r>
    </w:p>
    <w:p w14:paraId="3A50F6A8" w14:textId="77777777" w:rsidR="00776835" w:rsidRPr="00955E19" w:rsidRDefault="00955E19" w:rsidP="00776835">
      <w:pPr>
        <w:pStyle w:val="ListParagraph"/>
        <w:numPr>
          <w:ilvl w:val="0"/>
          <w:numId w:val="20"/>
        </w:numPr>
        <w:spacing w:after="120"/>
        <w:rPr>
          <w:rFonts w:asciiTheme="minorHAnsi" w:hAnsiTheme="minorHAnsi" w:cstheme="minorHAnsi"/>
          <w:color w:val="000000"/>
          <w:lang w:val="mk-MK"/>
        </w:rPr>
      </w:pPr>
      <w:r>
        <w:rPr>
          <w:rFonts w:asciiTheme="minorHAnsi" w:hAnsiTheme="minorHAnsi" w:cstheme="minorHAnsi"/>
          <w:color w:val="000000"/>
          <w:lang w:val="mk-MK"/>
        </w:rPr>
        <w:t>Се очекува вирусот КОВИД</w:t>
      </w:r>
      <w:r w:rsidR="00776835" w:rsidRPr="00955E19">
        <w:rPr>
          <w:rFonts w:asciiTheme="minorHAnsi" w:hAnsiTheme="minorHAnsi" w:cstheme="minorHAnsi"/>
          <w:color w:val="000000"/>
          <w:lang w:val="mk-MK"/>
        </w:rPr>
        <w:t>-19</w:t>
      </w:r>
      <w:r>
        <w:rPr>
          <w:rFonts w:asciiTheme="minorHAnsi" w:hAnsiTheme="minorHAnsi" w:cstheme="minorHAnsi"/>
          <w:color w:val="000000"/>
          <w:lang w:val="mk-MK"/>
        </w:rPr>
        <w:t xml:space="preserve"> да засегне голем број луѓе во Австралија. Како резултат на тоа, може ќе утврдите дека се направени некои</w:t>
      </w:r>
      <w:r w:rsidR="00776835" w:rsidRPr="00955E19">
        <w:rPr>
          <w:rFonts w:asciiTheme="minorHAnsi" w:hAnsiTheme="minorHAnsi" w:cstheme="minorHAnsi"/>
          <w:color w:val="000000"/>
          <w:lang w:val="mk-MK"/>
        </w:rPr>
        <w:t xml:space="preserve"> </w:t>
      </w:r>
      <w:r>
        <w:rPr>
          <w:rFonts w:asciiTheme="minorHAnsi" w:hAnsiTheme="minorHAnsi" w:cstheme="minorHAnsi"/>
          <w:color w:val="000000"/>
          <w:u w:val="single"/>
          <w:lang w:val="mk-MK"/>
        </w:rPr>
        <w:t>промени што не може да се избегнат</w:t>
      </w:r>
      <w:r w:rsidR="00776835" w:rsidRPr="00955E19">
        <w:rPr>
          <w:rFonts w:asciiTheme="minorHAnsi" w:hAnsiTheme="minorHAnsi" w:cstheme="minorHAnsi"/>
          <w:color w:val="000000"/>
          <w:lang w:val="mk-MK"/>
        </w:rPr>
        <w:t xml:space="preserve"> </w:t>
      </w:r>
      <w:r>
        <w:rPr>
          <w:rFonts w:asciiTheme="minorHAnsi" w:hAnsiTheme="minorHAnsi" w:cstheme="minorHAnsi"/>
          <w:color w:val="000000"/>
          <w:lang w:val="mk-MK"/>
        </w:rPr>
        <w:t>во однос на некои од вашите поддршки и услуги од програмата</w:t>
      </w:r>
      <w:r w:rsidR="00BA2A3C" w:rsidRPr="00955E19">
        <w:rPr>
          <w:rFonts w:asciiTheme="minorHAnsi" w:hAnsiTheme="minorHAnsi" w:cstheme="minorHAnsi"/>
          <w:color w:val="000000"/>
          <w:lang w:val="mk-MK"/>
        </w:rPr>
        <w:t xml:space="preserve"> NDIS</w:t>
      </w:r>
      <w:r w:rsidR="00F62460" w:rsidRPr="00955E19">
        <w:rPr>
          <w:rFonts w:asciiTheme="minorHAnsi" w:hAnsiTheme="minorHAnsi" w:cstheme="minorHAnsi"/>
          <w:color w:val="000000"/>
          <w:lang w:val="mk-MK"/>
        </w:rPr>
        <w:t>.</w:t>
      </w:r>
    </w:p>
    <w:p w14:paraId="4F135895" w14:textId="77777777" w:rsidR="00776835" w:rsidRPr="00955E19" w:rsidRDefault="00955E19" w:rsidP="00FF700B">
      <w:pPr>
        <w:pStyle w:val="ListParagraph"/>
        <w:numPr>
          <w:ilvl w:val="0"/>
          <w:numId w:val="20"/>
        </w:numPr>
        <w:spacing w:after="120"/>
        <w:rPr>
          <w:rFonts w:asciiTheme="minorHAnsi" w:hAnsiTheme="minorHAnsi" w:cstheme="minorHAnsi"/>
          <w:color w:val="000000"/>
          <w:lang w:val="mk-MK"/>
        </w:rPr>
      </w:pPr>
      <w:r>
        <w:rPr>
          <w:rFonts w:asciiTheme="minorHAnsi" w:hAnsiTheme="minorHAnsi" w:cstheme="minorHAnsi"/>
          <w:color w:val="000000"/>
          <w:lang w:val="mk-MK"/>
        </w:rPr>
        <w:t>Тоа може да значи дека</w:t>
      </w:r>
      <w:r w:rsidR="00776835" w:rsidRPr="00955E19">
        <w:rPr>
          <w:rFonts w:asciiTheme="minorHAnsi" w:hAnsiTheme="minorHAnsi" w:cstheme="minorHAnsi"/>
          <w:color w:val="000000"/>
          <w:lang w:val="mk-MK"/>
        </w:rPr>
        <w:t>:</w:t>
      </w:r>
    </w:p>
    <w:p w14:paraId="343A25E5" w14:textId="77777777" w:rsidR="00776835" w:rsidRPr="00955E19" w:rsidRDefault="00955E19" w:rsidP="00F6559D">
      <w:pPr>
        <w:pStyle w:val="ListParagraph"/>
        <w:numPr>
          <w:ilvl w:val="0"/>
          <w:numId w:val="37"/>
        </w:numPr>
        <w:spacing w:after="120"/>
        <w:ind w:left="1080"/>
        <w:rPr>
          <w:rFonts w:asciiTheme="minorHAnsi" w:hAnsiTheme="minorHAnsi" w:cstheme="minorHAnsi"/>
          <w:color w:val="000000"/>
          <w:lang w:val="mk-MK"/>
        </w:rPr>
      </w:pPr>
      <w:r>
        <w:rPr>
          <w:rFonts w:asciiTheme="minorHAnsi" w:hAnsiTheme="minorHAnsi" w:cstheme="minorHAnsi"/>
          <w:color w:val="000000"/>
          <w:lang w:val="mk-MK"/>
        </w:rPr>
        <w:t>вашите поддршки и услуги од програмата</w:t>
      </w:r>
      <w:r w:rsidR="00776835" w:rsidRPr="00955E19">
        <w:rPr>
          <w:rFonts w:asciiTheme="minorHAnsi" w:hAnsiTheme="minorHAnsi" w:cstheme="minorHAnsi"/>
          <w:color w:val="000000"/>
          <w:lang w:val="mk-MK"/>
        </w:rPr>
        <w:t xml:space="preserve"> </w:t>
      </w:r>
      <w:r w:rsidR="00BA2A3C" w:rsidRPr="00955E19">
        <w:rPr>
          <w:rFonts w:asciiTheme="minorHAnsi" w:hAnsiTheme="minorHAnsi" w:cstheme="minorHAnsi"/>
          <w:color w:val="000000"/>
          <w:lang w:val="mk-MK"/>
        </w:rPr>
        <w:t>NDIS</w:t>
      </w:r>
      <w:r>
        <w:rPr>
          <w:rFonts w:asciiTheme="minorHAnsi" w:hAnsiTheme="minorHAnsi" w:cstheme="minorHAnsi"/>
          <w:color w:val="000000"/>
          <w:lang w:val="mk-MK"/>
        </w:rPr>
        <w:t xml:space="preserve"> може да ви ги дава различен работник</w:t>
      </w:r>
    </w:p>
    <w:p w14:paraId="35CC8CE5" w14:textId="77777777" w:rsidR="00F62460" w:rsidRPr="00955E19" w:rsidRDefault="00955E19" w:rsidP="00F6559D">
      <w:pPr>
        <w:pStyle w:val="ListParagraph"/>
        <w:numPr>
          <w:ilvl w:val="0"/>
          <w:numId w:val="37"/>
        </w:numPr>
        <w:spacing w:after="120"/>
        <w:ind w:left="1080"/>
        <w:rPr>
          <w:rFonts w:asciiTheme="minorHAnsi" w:hAnsiTheme="minorHAnsi" w:cstheme="minorHAnsi"/>
          <w:color w:val="000000"/>
          <w:lang w:val="mk-MK"/>
        </w:rPr>
      </w:pPr>
      <w:r>
        <w:rPr>
          <w:rFonts w:asciiTheme="minorHAnsi" w:hAnsiTheme="minorHAnsi" w:cstheme="minorHAnsi"/>
          <w:color w:val="000000"/>
          <w:lang w:val="mk-MK"/>
        </w:rPr>
        <w:t>некои поддршки и услуги може ќе треба да се изменат или привремено да бидат одложени</w:t>
      </w:r>
    </w:p>
    <w:p w14:paraId="03460AB5" w14:textId="77777777" w:rsidR="00F6559D" w:rsidRPr="00955E19" w:rsidRDefault="00955E19" w:rsidP="00F6559D">
      <w:pPr>
        <w:pStyle w:val="ListParagraph"/>
        <w:numPr>
          <w:ilvl w:val="0"/>
          <w:numId w:val="37"/>
        </w:numPr>
        <w:spacing w:after="120"/>
        <w:ind w:left="1080"/>
        <w:rPr>
          <w:rFonts w:asciiTheme="minorHAnsi" w:hAnsiTheme="minorHAnsi" w:cstheme="minorHAnsi"/>
          <w:color w:val="000000"/>
          <w:lang w:val="mk-MK"/>
        </w:rPr>
      </w:pPr>
      <w:r>
        <w:rPr>
          <w:rFonts w:asciiTheme="minorHAnsi" w:hAnsiTheme="minorHAnsi" w:cstheme="minorHAnsi"/>
          <w:color w:val="000000"/>
          <w:lang w:val="mk-MK"/>
        </w:rPr>
        <w:t xml:space="preserve">давателот на услугите може да ги понуди поддршките на поинаков начин (на пример, преку </w:t>
      </w:r>
      <w:r w:rsidR="00F6559D" w:rsidRPr="00955E19">
        <w:rPr>
          <w:rFonts w:asciiTheme="minorHAnsi" w:hAnsiTheme="minorHAnsi" w:cstheme="minorHAnsi"/>
          <w:color w:val="000000"/>
          <w:lang w:val="mk-MK"/>
        </w:rPr>
        <w:t>Skype)</w:t>
      </w:r>
    </w:p>
    <w:p w14:paraId="3115693E" w14:textId="77777777" w:rsidR="00F6559D" w:rsidRPr="00955E19" w:rsidRDefault="00955E19" w:rsidP="00F6559D">
      <w:pPr>
        <w:pStyle w:val="ListParagraph"/>
        <w:numPr>
          <w:ilvl w:val="0"/>
          <w:numId w:val="37"/>
        </w:numPr>
        <w:spacing w:after="120"/>
        <w:ind w:left="1080"/>
        <w:rPr>
          <w:rFonts w:asciiTheme="minorHAnsi" w:hAnsiTheme="minorHAnsi" w:cstheme="minorHAnsi"/>
          <w:color w:val="000000"/>
          <w:lang w:val="mk-MK"/>
        </w:rPr>
      </w:pPr>
      <w:r>
        <w:rPr>
          <w:rFonts w:asciiTheme="minorHAnsi" w:hAnsiTheme="minorHAnsi" w:cstheme="minorHAnsi"/>
          <w:color w:val="000000"/>
          <w:lang w:val="mk-MK"/>
        </w:rPr>
        <w:t>некои места што во нормални околности ги посетувате може да бидат затворени, на пример, кино салите.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62460" w:rsidRPr="0056209D" w14:paraId="668FF59B" w14:textId="77777777" w:rsidTr="00CD66E0">
        <w:trPr>
          <w:trHeight w:val="1801"/>
          <w:tblHeader/>
        </w:trPr>
        <w:tc>
          <w:tcPr>
            <w:tcW w:w="9016" w:type="dxa"/>
          </w:tcPr>
          <w:p w14:paraId="1D733ECD" w14:textId="77777777" w:rsidR="00F62460" w:rsidRPr="00955E19" w:rsidRDefault="00955E19" w:rsidP="00466FE4">
            <w:pPr>
              <w:spacing w:before="120" w:after="120"/>
              <w:rPr>
                <w:rFonts w:asciiTheme="minorHAnsi" w:hAnsiTheme="minorHAnsi" w:cstheme="minorHAnsi"/>
                <w:color w:val="000000"/>
                <w:lang w:val="mk-MK"/>
              </w:rPr>
            </w:pPr>
            <w:r>
              <w:rPr>
                <w:rFonts w:asciiTheme="minorHAnsi" w:hAnsiTheme="minorHAnsi" w:cstheme="minorHAnsi"/>
                <w:color w:val="000000"/>
                <w:lang w:val="mk-MK"/>
              </w:rPr>
              <w:lastRenderedPageBreak/>
              <w:t>Важно е да бидете безбедни. Ако добивате поддршки или услуги каде што се собираат повеќе луѓе заедно, тие услуги и поддршки ќе треба да се изменат. Поголем број луѓе на едно место може да ја зголеми опасноста да се заразите со вирусот.</w:t>
            </w:r>
          </w:p>
          <w:p w14:paraId="693D0FB1" w14:textId="77777777" w:rsidR="00CE5FF2" w:rsidRPr="0056209D" w:rsidRDefault="00955E19" w:rsidP="00587190">
            <w:pPr>
              <w:pStyle w:val="NormalWeb"/>
              <w:spacing w:before="0" w:beforeAutospacing="0" w:after="0" w:afterAutospacing="0"/>
              <w:rPr>
                <w:lang w:val="mk-MK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mk-MK" w:eastAsia="en-US"/>
              </w:rPr>
              <w:t xml:space="preserve">Исто така е важно </w:t>
            </w:r>
            <w:r w:rsidR="00587190">
              <w:rPr>
                <w:rFonts w:asciiTheme="minorHAnsi" w:eastAsia="Calibri" w:hAnsiTheme="minorHAnsi" w:cstheme="minorHAnsi"/>
                <w:sz w:val="22"/>
                <w:szCs w:val="22"/>
                <w:lang w:val="mk-MK" w:eastAsia="en-US"/>
              </w:rPr>
              <w:t>да бидете внимателни во однос на вашите одлуки со кого ќе се гледате и каде ќе одите. Целта е да се заштитите себе и другите луѓе за кои можеби постои поголема опасност од заразување со вирусот.</w:t>
            </w:r>
          </w:p>
        </w:tc>
      </w:tr>
    </w:tbl>
    <w:p w14:paraId="3BCE2243" w14:textId="77777777" w:rsidR="009D0B5C" w:rsidRPr="0056209D" w:rsidRDefault="00587190" w:rsidP="00A96ECB">
      <w:pPr>
        <w:pStyle w:val="ListNumber2"/>
        <w:numPr>
          <w:ilvl w:val="0"/>
          <w:numId w:val="0"/>
        </w:numPr>
        <w:spacing w:before="360" w:line="240" w:lineRule="auto"/>
        <w:rPr>
          <w:rFonts w:asciiTheme="minorHAnsi" w:hAnsiTheme="minorHAnsi" w:cstheme="minorHAnsi"/>
          <w:b/>
          <w:color w:val="612C69"/>
          <w:sz w:val="28"/>
          <w:szCs w:val="28"/>
          <w:lang w:val="mk-MK"/>
        </w:rPr>
      </w:pPr>
      <w:r>
        <w:rPr>
          <w:rFonts w:asciiTheme="minorHAnsi" w:hAnsiTheme="minorHAnsi" w:cstheme="minorHAnsi"/>
          <w:b/>
          <w:color w:val="612C69"/>
          <w:sz w:val="28"/>
          <w:szCs w:val="28"/>
          <w:lang w:val="mk-MK"/>
        </w:rPr>
        <w:t xml:space="preserve">Очекувањата на учесниците во програмата </w:t>
      </w:r>
      <w:r w:rsidR="00626118" w:rsidRPr="0056209D">
        <w:rPr>
          <w:rFonts w:asciiTheme="minorHAnsi" w:hAnsiTheme="minorHAnsi" w:cstheme="minorHAnsi"/>
          <w:b/>
          <w:color w:val="612C69"/>
          <w:sz w:val="28"/>
          <w:szCs w:val="28"/>
          <w:lang w:val="mk-MK"/>
        </w:rPr>
        <w:t>NDIS</w:t>
      </w:r>
      <w:r w:rsidR="009D0B5C" w:rsidRPr="0056209D">
        <w:rPr>
          <w:rFonts w:asciiTheme="minorHAnsi" w:hAnsiTheme="minorHAnsi" w:cstheme="minorHAnsi"/>
          <w:b/>
          <w:color w:val="612C69"/>
          <w:sz w:val="28"/>
          <w:szCs w:val="28"/>
          <w:lang w:val="mk-MK"/>
        </w:rPr>
        <w:t xml:space="preserve"> </w:t>
      </w:r>
    </w:p>
    <w:p w14:paraId="6E052DD8" w14:textId="77777777" w:rsidR="001D1C02" w:rsidRPr="0056209D" w:rsidRDefault="00587190" w:rsidP="001172D3">
      <w:pPr>
        <w:pStyle w:val="ListNumber2"/>
        <w:numPr>
          <w:ilvl w:val="0"/>
          <w:numId w:val="0"/>
        </w:numPr>
        <w:spacing w:before="120" w:after="120" w:line="240" w:lineRule="auto"/>
        <w:rPr>
          <w:rFonts w:asciiTheme="minorHAnsi" w:hAnsiTheme="minorHAnsi" w:cstheme="minorHAnsi"/>
          <w:lang w:val="mk-MK"/>
        </w:rPr>
      </w:pPr>
      <w:r>
        <w:rPr>
          <w:rFonts w:asciiTheme="minorHAnsi" w:hAnsiTheme="minorHAnsi" w:cstheme="minorHAnsi"/>
          <w:lang w:val="mk-MK"/>
        </w:rPr>
        <w:t>Треба да очекувате дека вашите даватели на услуги ќе сторат сè што можат</w:t>
      </w:r>
      <w:r w:rsidR="001D1C02" w:rsidRPr="0056209D">
        <w:rPr>
          <w:rFonts w:asciiTheme="minorHAnsi" w:hAnsiTheme="minorHAnsi" w:cstheme="minorHAnsi"/>
          <w:lang w:val="mk-MK"/>
        </w:rPr>
        <w:t>:</w:t>
      </w:r>
    </w:p>
    <w:p w14:paraId="57BC9893" w14:textId="77777777" w:rsidR="001D1C02" w:rsidRPr="0056209D" w:rsidRDefault="00DD332C" w:rsidP="00A96ECB">
      <w:pPr>
        <w:pStyle w:val="ListNumber2"/>
        <w:numPr>
          <w:ilvl w:val="0"/>
          <w:numId w:val="25"/>
        </w:numPr>
        <w:spacing w:before="120" w:after="120" w:line="240" w:lineRule="auto"/>
        <w:rPr>
          <w:rFonts w:asciiTheme="minorHAnsi" w:hAnsiTheme="minorHAnsi" w:cstheme="minorHAnsi"/>
          <w:lang w:val="mk-MK"/>
        </w:rPr>
      </w:pPr>
      <w:r>
        <w:rPr>
          <w:rFonts w:asciiTheme="minorHAnsi" w:hAnsiTheme="minorHAnsi" w:cstheme="minorHAnsi"/>
          <w:lang w:val="mk-MK"/>
        </w:rPr>
        <w:t xml:space="preserve">за да </w:t>
      </w:r>
      <w:r w:rsidR="00587190">
        <w:rPr>
          <w:rFonts w:asciiTheme="minorHAnsi" w:hAnsiTheme="minorHAnsi" w:cstheme="minorHAnsi"/>
          <w:lang w:val="mk-MK"/>
        </w:rPr>
        <w:t xml:space="preserve">ве зачуваат безбедни од непотребни опасности од заразување со вирусот. Тоа вклучува и осигурување дека работниците знаат дека </w:t>
      </w:r>
      <w:r>
        <w:rPr>
          <w:rFonts w:asciiTheme="minorHAnsi" w:hAnsiTheme="minorHAnsi" w:cstheme="minorHAnsi"/>
          <w:lang w:val="mk-MK"/>
        </w:rPr>
        <w:t>треба да си ги мијат рацете и да одржуваат растојание од другите луѓе</w:t>
      </w:r>
    </w:p>
    <w:p w14:paraId="793628D3" w14:textId="77777777" w:rsidR="00AE5A59" w:rsidRPr="0056209D" w:rsidRDefault="00DD332C" w:rsidP="00AE5A59">
      <w:pPr>
        <w:pStyle w:val="ListNumber2"/>
        <w:numPr>
          <w:ilvl w:val="0"/>
          <w:numId w:val="25"/>
        </w:numPr>
        <w:spacing w:before="120" w:after="120" w:line="240" w:lineRule="auto"/>
        <w:rPr>
          <w:rFonts w:asciiTheme="minorHAnsi" w:hAnsiTheme="minorHAnsi" w:cstheme="minorHAnsi"/>
          <w:lang w:val="mk-MK"/>
        </w:rPr>
      </w:pPr>
      <w:r>
        <w:rPr>
          <w:rFonts w:asciiTheme="minorHAnsi" w:hAnsiTheme="minorHAnsi" w:cstheme="minorHAnsi"/>
          <w:lang w:val="mk-MK"/>
        </w:rPr>
        <w:t>за да ве известат ако има какви и да било промени во вашата поддршка, на пример, ако не можете да одите на вашите редовни активности</w:t>
      </w:r>
    </w:p>
    <w:p w14:paraId="2DC9164C" w14:textId="77777777" w:rsidR="001D1C02" w:rsidRPr="0056209D" w:rsidRDefault="00DD332C" w:rsidP="00A96ECB">
      <w:pPr>
        <w:pStyle w:val="ListNumber2"/>
        <w:numPr>
          <w:ilvl w:val="0"/>
          <w:numId w:val="25"/>
        </w:numPr>
        <w:spacing w:before="120" w:after="120" w:line="240" w:lineRule="auto"/>
        <w:rPr>
          <w:rFonts w:asciiTheme="minorHAnsi" w:hAnsiTheme="minorHAnsi" w:cstheme="minorHAnsi"/>
          <w:lang w:val="mk-MK"/>
        </w:rPr>
      </w:pPr>
      <w:r>
        <w:rPr>
          <w:rFonts w:asciiTheme="minorHAnsi" w:hAnsiTheme="minorHAnsi" w:cstheme="minorHAnsi"/>
          <w:lang w:val="mk-MK"/>
        </w:rPr>
        <w:t>за да</w:t>
      </w:r>
      <w:r w:rsidRPr="0056209D">
        <w:rPr>
          <w:rFonts w:asciiTheme="minorHAnsi" w:hAnsiTheme="minorHAnsi" w:cstheme="minorHAnsi"/>
          <w:lang w:val="mk-MK"/>
        </w:rPr>
        <w:t xml:space="preserve"> </w:t>
      </w:r>
      <w:r>
        <w:rPr>
          <w:rFonts w:asciiTheme="minorHAnsi" w:hAnsiTheme="minorHAnsi" w:cstheme="minorHAnsi"/>
          <w:lang w:val="mk-MK"/>
        </w:rPr>
        <w:t>ги одржуваат оние поддршки и услуги од кои зависите за да бидете здрави и безбедни.</w:t>
      </w:r>
    </w:p>
    <w:p w14:paraId="16692DF7" w14:textId="77777777" w:rsidR="00F62460" w:rsidRPr="0056209D" w:rsidRDefault="00DD332C" w:rsidP="00FF700B">
      <w:pPr>
        <w:pStyle w:val="ListNumber2"/>
        <w:numPr>
          <w:ilvl w:val="0"/>
          <w:numId w:val="0"/>
        </w:numPr>
        <w:spacing w:before="120" w:after="120" w:line="240" w:lineRule="auto"/>
        <w:rPr>
          <w:rFonts w:asciiTheme="minorHAnsi" w:hAnsiTheme="minorHAnsi" w:cstheme="minorHAnsi"/>
          <w:lang w:val="mk-MK"/>
        </w:rPr>
      </w:pPr>
      <w:r>
        <w:rPr>
          <w:rFonts w:asciiTheme="minorHAnsi" w:hAnsiTheme="minorHAnsi" w:cstheme="minorHAnsi"/>
          <w:lang w:val="mk-MK"/>
        </w:rPr>
        <w:t>Ние има даваме информации на давателите на услуги од програмата</w:t>
      </w:r>
      <w:r w:rsidR="00F62460" w:rsidRPr="0056209D">
        <w:rPr>
          <w:rFonts w:asciiTheme="minorHAnsi" w:hAnsiTheme="minorHAnsi" w:cstheme="minorHAnsi"/>
          <w:lang w:val="mk-MK"/>
        </w:rPr>
        <w:t xml:space="preserve"> </w:t>
      </w:r>
      <w:r w:rsidR="00EE636F" w:rsidRPr="0056209D">
        <w:rPr>
          <w:rFonts w:asciiTheme="minorHAnsi" w:hAnsiTheme="minorHAnsi" w:cstheme="minorHAnsi"/>
          <w:lang w:val="mk-MK"/>
        </w:rPr>
        <w:t>NDIS</w:t>
      </w:r>
      <w:r>
        <w:rPr>
          <w:rFonts w:asciiTheme="minorHAnsi" w:hAnsiTheme="minorHAnsi" w:cstheme="minorHAnsi"/>
          <w:lang w:val="mk-MK"/>
        </w:rPr>
        <w:t xml:space="preserve"> за да им помогнеме да сфатат што треба да прават и како да ве зачуваат вас безбедни кога ви даваат поддршка</w:t>
      </w:r>
      <w:r w:rsidR="00FF700B" w:rsidRPr="0056209D">
        <w:rPr>
          <w:rFonts w:asciiTheme="minorHAnsi" w:hAnsiTheme="minorHAnsi" w:cstheme="minorHAnsi"/>
          <w:lang w:val="mk-MK"/>
        </w:rPr>
        <w:t>.</w:t>
      </w:r>
    </w:p>
    <w:p w14:paraId="5C1513BA" w14:textId="77777777" w:rsidR="007D5503" w:rsidRPr="00DD332C" w:rsidRDefault="00DD332C" w:rsidP="00FF700B">
      <w:pPr>
        <w:pStyle w:val="ListNumber2"/>
        <w:numPr>
          <w:ilvl w:val="0"/>
          <w:numId w:val="0"/>
        </w:numPr>
        <w:spacing w:before="120" w:after="120" w:line="240" w:lineRule="auto"/>
        <w:rPr>
          <w:rFonts w:asciiTheme="minorHAnsi" w:hAnsiTheme="minorHAnsi" w:cstheme="minorHAnsi"/>
          <w:lang w:val="mk-MK"/>
        </w:rPr>
      </w:pPr>
      <w:r>
        <w:rPr>
          <w:rFonts w:asciiTheme="minorHAnsi" w:hAnsiTheme="minorHAnsi" w:cstheme="minorHAnsi"/>
          <w:lang w:val="mk-MK"/>
        </w:rPr>
        <w:t>Важно е да останете поврзани со вашите даватели на услуги. Ако сте во изолација, прашајте ги вашите даватели на услуги како може да ви дадат поддршка а притоа да го почитуваат одржувањето на безбедно растојание, или без среќавање лице в лице.</w:t>
      </w:r>
      <w:r w:rsidR="007D5503" w:rsidRPr="00DD332C">
        <w:rPr>
          <w:rFonts w:asciiTheme="minorHAnsi" w:hAnsiTheme="minorHAnsi" w:cstheme="minorHAnsi"/>
          <w:lang w:val="mk-MK"/>
        </w:rPr>
        <w:t xml:space="preserve"> </w:t>
      </w:r>
    </w:p>
    <w:p w14:paraId="2FA2ACD9" w14:textId="77777777" w:rsidR="001172D3" w:rsidRPr="00DD332C" w:rsidRDefault="00DD332C" w:rsidP="00A96ECB">
      <w:pPr>
        <w:pStyle w:val="ListNumber2"/>
        <w:numPr>
          <w:ilvl w:val="0"/>
          <w:numId w:val="0"/>
        </w:numPr>
        <w:spacing w:before="360" w:line="240" w:lineRule="auto"/>
        <w:rPr>
          <w:rFonts w:asciiTheme="minorHAnsi" w:hAnsiTheme="minorHAnsi" w:cstheme="minorHAnsi"/>
          <w:b/>
          <w:color w:val="612C69"/>
          <w:sz w:val="28"/>
          <w:szCs w:val="28"/>
          <w:lang w:val="mk-MK"/>
        </w:rPr>
      </w:pPr>
      <w:r>
        <w:rPr>
          <w:rFonts w:asciiTheme="minorHAnsi" w:hAnsiTheme="minorHAnsi" w:cstheme="minorHAnsi"/>
          <w:b/>
          <w:color w:val="612C69"/>
          <w:sz w:val="28"/>
          <w:szCs w:val="28"/>
          <w:lang w:val="mk-MK"/>
        </w:rPr>
        <w:t>Правата на учесниците во програмата</w:t>
      </w:r>
      <w:r w:rsidR="00417C51" w:rsidRPr="00DD332C">
        <w:rPr>
          <w:rFonts w:asciiTheme="minorHAnsi" w:hAnsiTheme="minorHAnsi" w:cstheme="minorHAnsi"/>
          <w:b/>
          <w:color w:val="612C69"/>
          <w:sz w:val="28"/>
          <w:szCs w:val="28"/>
          <w:lang w:val="mk-MK"/>
        </w:rPr>
        <w:t xml:space="preserve"> </w:t>
      </w:r>
      <w:r w:rsidR="001B65FB" w:rsidRPr="00DD332C">
        <w:rPr>
          <w:rFonts w:asciiTheme="minorHAnsi" w:hAnsiTheme="minorHAnsi" w:cstheme="minorHAnsi"/>
          <w:b/>
          <w:color w:val="612C69"/>
          <w:sz w:val="28"/>
          <w:szCs w:val="28"/>
          <w:lang w:val="mk-MK"/>
        </w:rPr>
        <w:t>NDIS</w:t>
      </w:r>
    </w:p>
    <w:p w14:paraId="0ECDD85A" w14:textId="77777777" w:rsidR="00FF700B" w:rsidRPr="00DD332C" w:rsidRDefault="00DD332C" w:rsidP="001172D3">
      <w:pPr>
        <w:pStyle w:val="ListNumber2"/>
        <w:numPr>
          <w:ilvl w:val="0"/>
          <w:numId w:val="0"/>
        </w:numPr>
        <w:spacing w:before="120" w:after="120" w:line="240" w:lineRule="auto"/>
        <w:rPr>
          <w:rFonts w:asciiTheme="minorHAnsi" w:hAnsiTheme="minorHAnsi" w:cstheme="minorHAnsi"/>
          <w:lang w:val="mk-MK"/>
        </w:rPr>
      </w:pPr>
      <w:r>
        <w:rPr>
          <w:rFonts w:asciiTheme="minorHAnsi" w:hAnsiTheme="minorHAnsi" w:cstheme="minorHAnsi"/>
          <w:lang w:val="mk-MK"/>
        </w:rPr>
        <w:t xml:space="preserve">Имаме многу јасен </w:t>
      </w:r>
      <w:hyperlink r:id="rId10" w:history="1">
        <w:r w:rsidR="001172D3" w:rsidRPr="00DD332C">
          <w:rPr>
            <w:rStyle w:val="Hyperlink"/>
            <w:rFonts w:asciiTheme="minorHAnsi" w:hAnsiTheme="minorHAnsi" w:cstheme="minorHAnsi"/>
            <w:lang w:val="mk-MK"/>
          </w:rPr>
          <w:t>NDIS Code of Conduct</w:t>
        </w:r>
      </w:hyperlink>
      <w:r w:rsidR="001172D3" w:rsidRPr="00DD332C">
        <w:rPr>
          <w:rFonts w:asciiTheme="minorHAnsi" w:hAnsiTheme="minorHAnsi" w:cstheme="minorHAnsi"/>
          <w:lang w:val="mk-MK"/>
        </w:rPr>
        <w:t xml:space="preserve"> </w:t>
      </w:r>
      <w:r>
        <w:rPr>
          <w:rFonts w:asciiTheme="minorHAnsi" w:hAnsiTheme="minorHAnsi" w:cstheme="minorHAnsi"/>
          <w:lang w:val="mk-MK"/>
        </w:rPr>
        <w:t xml:space="preserve">(Правилник за однесување на програмата </w:t>
      </w:r>
      <w:r w:rsidRPr="00DD332C">
        <w:rPr>
          <w:rFonts w:asciiTheme="minorHAnsi" w:hAnsiTheme="minorHAnsi" w:cstheme="minorHAnsi"/>
          <w:lang w:val="mk-MK"/>
        </w:rPr>
        <w:t>NDIS</w:t>
      </w:r>
      <w:r>
        <w:rPr>
          <w:rFonts w:asciiTheme="minorHAnsi" w:hAnsiTheme="minorHAnsi" w:cstheme="minorHAnsi"/>
          <w:lang w:val="mk-MK"/>
        </w:rPr>
        <w:t>) и</w:t>
      </w:r>
      <w:r w:rsidR="001172D3" w:rsidRPr="00DD332C">
        <w:rPr>
          <w:rFonts w:asciiTheme="minorHAnsi" w:hAnsiTheme="minorHAnsi" w:cstheme="minorHAnsi"/>
          <w:lang w:val="mk-MK"/>
        </w:rPr>
        <w:t xml:space="preserve"> </w:t>
      </w:r>
      <w:hyperlink r:id="rId11" w:history="1">
        <w:r w:rsidR="001172D3" w:rsidRPr="00DD332C">
          <w:rPr>
            <w:rStyle w:val="Hyperlink"/>
            <w:rFonts w:asciiTheme="minorHAnsi" w:hAnsiTheme="minorHAnsi" w:cstheme="minorHAnsi"/>
            <w:lang w:val="mk-MK"/>
          </w:rPr>
          <w:t>NDIS Practice Standards</w:t>
        </w:r>
      </w:hyperlink>
      <w:r w:rsidR="001172D3" w:rsidRPr="00DD332C">
        <w:rPr>
          <w:rFonts w:asciiTheme="minorHAnsi" w:hAnsiTheme="minorHAnsi" w:cstheme="minorHAnsi"/>
          <w:lang w:val="mk-MK"/>
        </w:rPr>
        <w:t xml:space="preserve"> </w:t>
      </w:r>
      <w:r>
        <w:rPr>
          <w:rFonts w:asciiTheme="minorHAnsi" w:hAnsiTheme="minorHAnsi" w:cstheme="minorHAnsi"/>
          <w:lang w:val="mk-MK"/>
        </w:rPr>
        <w:t xml:space="preserve">(Стандарди за работење на програмата </w:t>
      </w:r>
      <w:r w:rsidRPr="00DD332C">
        <w:rPr>
          <w:rFonts w:asciiTheme="minorHAnsi" w:hAnsiTheme="minorHAnsi" w:cstheme="minorHAnsi"/>
          <w:lang w:val="mk-MK"/>
        </w:rPr>
        <w:t xml:space="preserve">NDIS </w:t>
      </w:r>
      <w:r>
        <w:rPr>
          <w:rFonts w:asciiTheme="minorHAnsi" w:hAnsiTheme="minorHAnsi" w:cstheme="minorHAnsi"/>
          <w:lang w:val="mk-MK"/>
        </w:rPr>
        <w:t>) кон кои вашите даватели на услуги и нивните работници мора да се придржуваат.</w:t>
      </w:r>
    </w:p>
    <w:p w14:paraId="09F1AE2B" w14:textId="77777777" w:rsidR="001172D3" w:rsidRPr="00DD332C" w:rsidRDefault="00DD332C" w:rsidP="001172D3">
      <w:pPr>
        <w:pStyle w:val="ListNumber2"/>
        <w:numPr>
          <w:ilvl w:val="0"/>
          <w:numId w:val="0"/>
        </w:numPr>
        <w:spacing w:before="120" w:after="120" w:line="240" w:lineRule="auto"/>
        <w:rPr>
          <w:rFonts w:asciiTheme="minorHAnsi" w:hAnsiTheme="minorHAnsi" w:cstheme="minorHAnsi"/>
          <w:color w:val="222222"/>
          <w:lang w:val="mk-MK"/>
        </w:rPr>
      </w:pPr>
      <w:r>
        <w:rPr>
          <w:rFonts w:asciiTheme="minorHAnsi" w:hAnsiTheme="minorHAnsi" w:cstheme="minorHAnsi"/>
          <w:lang w:val="mk-MK"/>
        </w:rPr>
        <w:t>Тие стандарди важат и во сегашната ситуација.</w:t>
      </w:r>
      <w:r w:rsidR="00C14A8C" w:rsidRPr="00DD332C">
        <w:rPr>
          <w:rFonts w:asciiTheme="minorHAnsi" w:hAnsiTheme="minorHAnsi" w:cstheme="minorHAnsi"/>
          <w:lang w:val="mk-MK"/>
        </w:rPr>
        <w:t xml:space="preserve"> </w:t>
      </w:r>
    </w:p>
    <w:p w14:paraId="17B36750" w14:textId="77777777" w:rsidR="004A641E" w:rsidRPr="00DD332C" w:rsidRDefault="00DD332C" w:rsidP="00A96ECB">
      <w:pPr>
        <w:pStyle w:val="ListNumber2"/>
        <w:numPr>
          <w:ilvl w:val="0"/>
          <w:numId w:val="0"/>
        </w:numPr>
        <w:spacing w:before="360" w:line="240" w:lineRule="auto"/>
        <w:rPr>
          <w:rFonts w:asciiTheme="minorHAnsi" w:hAnsiTheme="minorHAnsi" w:cstheme="minorHAnsi"/>
          <w:b/>
          <w:color w:val="612C69"/>
          <w:sz w:val="28"/>
          <w:szCs w:val="28"/>
          <w:lang w:val="mk-MK"/>
        </w:rPr>
      </w:pPr>
      <w:r>
        <w:rPr>
          <w:rFonts w:asciiTheme="minorHAnsi" w:hAnsiTheme="minorHAnsi" w:cstheme="minorHAnsi"/>
          <w:b/>
          <w:color w:val="612C69"/>
          <w:sz w:val="28"/>
          <w:szCs w:val="28"/>
          <w:lang w:val="mk-MK"/>
        </w:rPr>
        <w:t>Како да поднесете поплака во врска со некој давател на услуги</w:t>
      </w:r>
    </w:p>
    <w:p w14:paraId="588F2AAC" w14:textId="77777777" w:rsidR="009D0B5C" w:rsidRPr="0056209D" w:rsidRDefault="00DA6C00" w:rsidP="009A2B72">
      <w:pPr>
        <w:pStyle w:val="ListNumber2"/>
        <w:numPr>
          <w:ilvl w:val="0"/>
          <w:numId w:val="0"/>
        </w:numPr>
        <w:spacing w:before="120" w:after="120" w:line="240" w:lineRule="auto"/>
        <w:rPr>
          <w:rFonts w:asciiTheme="minorHAnsi" w:hAnsiTheme="minorHAnsi" w:cstheme="minorHAnsi"/>
          <w:lang w:val="mk-MK"/>
        </w:rPr>
      </w:pPr>
      <w:r>
        <w:rPr>
          <w:rFonts w:asciiTheme="minorHAnsi" w:hAnsiTheme="minorHAnsi" w:cstheme="minorHAnsi"/>
          <w:lang w:val="mk-MK"/>
        </w:rPr>
        <w:t>Ако се чувствувате небезбедно или ако не сте задоволни со квалитетот на вашата поддршка и услуги – без разлика дали тие проблеми се поврзани со вирусот КОВИД-19 или не – важно е да знаете дека можете да зборувате со нас за тоа што ве загрижува. Секогаш е во ред да кажете што ве мачи.</w:t>
      </w:r>
    </w:p>
    <w:p w14:paraId="0764F4AF" w14:textId="77777777" w:rsidR="00417C51" w:rsidRPr="0056209D" w:rsidRDefault="00DA6C00" w:rsidP="00C40761">
      <w:pPr>
        <w:pStyle w:val="ListNumber2"/>
        <w:numPr>
          <w:ilvl w:val="0"/>
          <w:numId w:val="0"/>
        </w:numPr>
        <w:spacing w:before="120" w:after="120" w:line="240" w:lineRule="auto"/>
        <w:rPr>
          <w:rFonts w:asciiTheme="minorHAnsi" w:hAnsiTheme="minorHAnsi" w:cstheme="minorHAnsi"/>
          <w:lang w:val="mk-MK"/>
        </w:rPr>
      </w:pPr>
      <w:r>
        <w:rPr>
          <w:rFonts w:asciiTheme="minorHAnsi" w:hAnsiTheme="minorHAnsi" w:cstheme="minorHAnsi"/>
          <w:lang w:val="mk-MK"/>
        </w:rPr>
        <w:t>Ако се наоѓате во Нов Јужен Велс, Јужна Австралија, Австралиската Престолнинска Територија, Северната Територија, Квинсленд, Викторија или Тасманија, може да поднесете поплака до нас така што</w:t>
      </w:r>
      <w:r w:rsidR="00417C51" w:rsidRPr="0056209D">
        <w:rPr>
          <w:rFonts w:asciiTheme="minorHAnsi" w:hAnsiTheme="minorHAnsi" w:cstheme="minorHAnsi"/>
          <w:lang w:val="mk-MK"/>
        </w:rPr>
        <w:t>:</w:t>
      </w:r>
    </w:p>
    <w:p w14:paraId="470B9C24" w14:textId="77777777" w:rsidR="00417C51" w:rsidRPr="00661E21" w:rsidRDefault="00DA6C00" w:rsidP="00661E21">
      <w:pPr>
        <w:numPr>
          <w:ilvl w:val="0"/>
          <w:numId w:val="18"/>
        </w:numPr>
        <w:spacing w:after="0" w:line="360" w:lineRule="atLeast"/>
        <w:ind w:left="380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mk-MK"/>
        </w:rPr>
        <w:t>Ќе телефонирате на</w:t>
      </w:r>
      <w:r w:rsidR="00417C51" w:rsidRPr="0056209D">
        <w:rPr>
          <w:rFonts w:asciiTheme="minorHAnsi" w:hAnsiTheme="minorHAnsi" w:cstheme="minorHAnsi"/>
          <w:lang w:val="mk-MK"/>
        </w:rPr>
        <w:t>: 1800 035 544 (</w:t>
      </w:r>
      <w:r>
        <w:rPr>
          <w:rFonts w:asciiTheme="minorHAnsi" w:hAnsiTheme="minorHAnsi" w:cstheme="minorHAnsi"/>
          <w:lang w:val="mk-MK"/>
        </w:rPr>
        <w:t>бесплатен повик од фиксни телефони)</w:t>
      </w:r>
      <w:r w:rsidR="00417C51" w:rsidRPr="0056209D">
        <w:rPr>
          <w:rFonts w:asciiTheme="minorHAnsi" w:hAnsiTheme="minorHAnsi" w:cstheme="minorHAnsi"/>
          <w:lang w:val="mk-MK"/>
        </w:rPr>
        <w:t xml:space="preserve"> </w:t>
      </w:r>
      <w:r>
        <w:rPr>
          <w:rFonts w:asciiTheme="minorHAnsi" w:hAnsiTheme="minorHAnsi" w:cstheme="minorHAnsi"/>
          <w:lang w:val="mk-MK"/>
        </w:rPr>
        <w:t>или на</w:t>
      </w:r>
      <w:r w:rsidR="00417C51" w:rsidRPr="0056209D">
        <w:rPr>
          <w:rFonts w:asciiTheme="minorHAnsi" w:hAnsiTheme="minorHAnsi" w:cstheme="minorHAnsi"/>
          <w:lang w:val="mk-MK"/>
        </w:rPr>
        <w:t xml:space="preserve"> TTY 133 677. </w:t>
      </w:r>
      <w:r>
        <w:rPr>
          <w:rFonts w:asciiTheme="minorHAnsi" w:hAnsiTheme="minorHAnsi" w:cstheme="minorHAnsi"/>
          <w:lang w:val="mk-MK"/>
        </w:rPr>
        <w:t>Може да се договори помош од преведувач.</w:t>
      </w:r>
    </w:p>
    <w:p w14:paraId="2371DE42" w14:textId="77777777" w:rsidR="00417C51" w:rsidRPr="00661E21" w:rsidRDefault="00F37D3C" w:rsidP="00661E21">
      <w:pPr>
        <w:numPr>
          <w:ilvl w:val="0"/>
          <w:numId w:val="18"/>
        </w:numPr>
        <w:spacing w:after="0" w:line="360" w:lineRule="atLeast"/>
        <w:ind w:left="380" w:hanging="357"/>
        <w:rPr>
          <w:rFonts w:asciiTheme="minorHAnsi" w:hAnsiTheme="minorHAnsi" w:cstheme="minorHAnsi"/>
        </w:rPr>
      </w:pPr>
      <w:hyperlink r:id="rId12" w:history="1">
        <w:r w:rsidR="00417C51" w:rsidRPr="005C6142">
          <w:rPr>
            <w:rStyle w:val="Hyperlink"/>
            <w:rFonts w:asciiTheme="minorHAnsi" w:hAnsiTheme="minorHAnsi" w:cstheme="minorHAnsi"/>
          </w:rPr>
          <w:t>National Relay Service</w:t>
        </w:r>
      </w:hyperlink>
      <w:r w:rsidR="00417C51" w:rsidRPr="00C40761">
        <w:rPr>
          <w:rFonts w:asciiTheme="minorHAnsi" w:hAnsiTheme="minorHAnsi" w:cstheme="minorHAnsi"/>
          <w:color w:val="222222"/>
        </w:rPr>
        <w:t xml:space="preserve"> </w:t>
      </w:r>
      <w:r w:rsidR="00DA6C00">
        <w:rPr>
          <w:rFonts w:asciiTheme="minorHAnsi" w:hAnsiTheme="minorHAnsi" w:cstheme="minorHAnsi"/>
          <w:lang w:val="mk-MK"/>
        </w:rPr>
        <w:t>и да го побарате бројот</w:t>
      </w:r>
      <w:r w:rsidR="00417C51" w:rsidRPr="00661E21">
        <w:rPr>
          <w:rFonts w:asciiTheme="minorHAnsi" w:hAnsiTheme="minorHAnsi" w:cstheme="minorHAnsi"/>
        </w:rPr>
        <w:t xml:space="preserve"> 1800 035 544.</w:t>
      </w:r>
    </w:p>
    <w:p w14:paraId="626840E6" w14:textId="77777777" w:rsidR="00417C51" w:rsidRPr="005C6142" w:rsidRDefault="00DA6C00" w:rsidP="00661E21">
      <w:pPr>
        <w:numPr>
          <w:ilvl w:val="0"/>
          <w:numId w:val="18"/>
        </w:numPr>
        <w:spacing w:after="0" w:line="360" w:lineRule="atLeast"/>
        <w:ind w:left="380" w:hanging="357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  <w:lang w:val="mk-MK"/>
        </w:rPr>
        <w:t>Ќе пополните</w:t>
      </w:r>
      <w:r w:rsidR="00417C51" w:rsidRPr="00661E21">
        <w:rPr>
          <w:rFonts w:asciiTheme="minorHAnsi" w:eastAsia="Calibri" w:hAnsiTheme="minorHAnsi" w:cstheme="minorHAnsi"/>
        </w:rPr>
        <w:t xml:space="preserve"> </w:t>
      </w:r>
      <w:hyperlink r:id="rId13" w:history="1">
        <w:r w:rsidR="00466FE4" w:rsidRPr="005C6142">
          <w:rPr>
            <w:rStyle w:val="Hyperlink"/>
            <w:rFonts w:asciiTheme="minorHAnsi" w:eastAsia="Calibri" w:hAnsiTheme="minorHAnsi" w:cstheme="minorHAnsi"/>
          </w:rPr>
          <w:t>complaint contact form</w:t>
        </w:r>
      </w:hyperlink>
      <w:r>
        <w:rPr>
          <w:rFonts w:asciiTheme="minorHAnsi" w:eastAsia="Calibri" w:hAnsiTheme="minorHAnsi" w:cstheme="minorHAnsi"/>
          <w:lang w:val="mk-MK"/>
        </w:rPr>
        <w:t xml:space="preserve"> (формулар за контакт поради поплака).</w:t>
      </w:r>
    </w:p>
    <w:p w14:paraId="548E96DD" w14:textId="77777777" w:rsidR="00244071" w:rsidRPr="00244071" w:rsidRDefault="00244071" w:rsidP="00244071">
      <w:pPr>
        <w:spacing w:after="0" w:line="0" w:lineRule="atLeast"/>
        <w:ind w:left="23"/>
        <w:rPr>
          <w:rFonts w:asciiTheme="minorHAnsi" w:hAnsiTheme="minorHAnsi" w:cstheme="minorHAnsi"/>
          <w:color w:val="222222"/>
          <w:sz w:val="16"/>
          <w:szCs w:val="16"/>
        </w:rPr>
      </w:pPr>
    </w:p>
    <w:p w14:paraId="7D3E77EB" w14:textId="4DAA48EA" w:rsidR="00244071" w:rsidRPr="00C40761" w:rsidRDefault="00F37D3C" w:rsidP="00244071">
      <w:pPr>
        <w:spacing w:after="0" w:line="0" w:lineRule="atLeast"/>
        <w:ind w:left="23"/>
        <w:rPr>
          <w:rFonts w:asciiTheme="minorHAnsi" w:hAnsiTheme="minorHAnsi" w:cstheme="minorHAnsi"/>
          <w:color w:val="222222"/>
        </w:rPr>
      </w:pPr>
      <w:bookmarkStart w:id="0" w:name="_GoBack"/>
      <w:r w:rsidRPr="00F37D3C">
        <w:rPr>
          <w:rFonts w:asciiTheme="minorHAnsi" w:hAnsiTheme="minorHAnsi" w:cstheme="minorHAnsi"/>
          <w:color w:val="222222"/>
          <w:lang w:val="mk-MK"/>
        </w:rPr>
        <w:t>Ако се наоѓате во Западна Австралија, до 30 ноември 2020 година продолжете да контактирате со канцеларијата</w:t>
      </w:r>
      <w:r w:rsidR="00DA6C00">
        <w:rPr>
          <w:rFonts w:asciiTheme="minorHAnsi" w:hAnsiTheme="minorHAnsi" w:cstheme="minorHAnsi"/>
          <w:color w:val="222222"/>
          <w:lang w:val="mk-MK"/>
        </w:rPr>
        <w:t xml:space="preserve"> </w:t>
      </w:r>
      <w:hyperlink r:id="rId14" w:history="1">
        <w:r w:rsidR="00244071" w:rsidRPr="007B773C">
          <w:rPr>
            <w:rStyle w:val="Hyperlink"/>
            <w:rFonts w:asciiTheme="minorHAnsi" w:hAnsiTheme="minorHAnsi" w:cstheme="minorHAnsi"/>
          </w:rPr>
          <w:t>HADSCO</w:t>
        </w:r>
      </w:hyperlink>
      <w:r w:rsidR="00CE5FF2">
        <w:rPr>
          <w:rFonts w:asciiTheme="minorHAnsi" w:hAnsiTheme="minorHAnsi" w:cstheme="minorHAnsi"/>
          <w:color w:val="222222"/>
        </w:rPr>
        <w:t>.</w:t>
      </w:r>
    </w:p>
    <w:bookmarkEnd w:id="0"/>
    <w:p w14:paraId="608B7831" w14:textId="77777777" w:rsidR="009A2B72" w:rsidRPr="00DA6C00" w:rsidRDefault="00DA6C00" w:rsidP="00C40761">
      <w:pPr>
        <w:pStyle w:val="ListNumber2"/>
        <w:numPr>
          <w:ilvl w:val="0"/>
          <w:numId w:val="0"/>
        </w:numPr>
        <w:spacing w:before="360" w:line="240" w:lineRule="auto"/>
        <w:rPr>
          <w:rFonts w:asciiTheme="minorHAnsi" w:hAnsiTheme="minorHAnsi" w:cstheme="minorHAnsi"/>
          <w:b/>
          <w:color w:val="612C69"/>
          <w:sz w:val="28"/>
          <w:szCs w:val="28"/>
          <w:lang w:val="mk-MK"/>
        </w:rPr>
      </w:pPr>
      <w:r>
        <w:rPr>
          <w:rFonts w:asciiTheme="minorHAnsi" w:hAnsiTheme="minorHAnsi" w:cstheme="minorHAnsi"/>
          <w:b/>
          <w:color w:val="612C69"/>
          <w:sz w:val="28"/>
          <w:szCs w:val="28"/>
          <w:lang w:val="mk-MK"/>
        </w:rPr>
        <w:lastRenderedPageBreak/>
        <w:t>Информативни  материјали за учесниците од Националната агенција за осигурување при онеспособеност (</w:t>
      </w:r>
      <w:r w:rsidR="009A2B72" w:rsidRPr="00C40761">
        <w:rPr>
          <w:rFonts w:asciiTheme="minorHAnsi" w:hAnsiTheme="minorHAnsi" w:cstheme="minorHAnsi"/>
          <w:b/>
          <w:color w:val="612C69"/>
          <w:sz w:val="28"/>
          <w:szCs w:val="28"/>
        </w:rPr>
        <w:t>NDIA</w:t>
      </w:r>
      <w:r>
        <w:rPr>
          <w:rFonts w:asciiTheme="minorHAnsi" w:hAnsiTheme="minorHAnsi" w:cstheme="minorHAnsi"/>
          <w:b/>
          <w:color w:val="612C69"/>
          <w:sz w:val="28"/>
          <w:szCs w:val="28"/>
          <w:lang w:val="mk-MK"/>
        </w:rPr>
        <w:t>)</w:t>
      </w:r>
    </w:p>
    <w:p w14:paraId="618ED986" w14:textId="77777777" w:rsidR="009A2B72" w:rsidRPr="00DA6C00" w:rsidRDefault="00DA6C00" w:rsidP="009A2B72">
      <w:pPr>
        <w:spacing w:after="0" w:line="240" w:lineRule="auto"/>
        <w:rPr>
          <w:rFonts w:asciiTheme="minorHAnsi" w:eastAsia="Calibri" w:hAnsiTheme="minorHAnsi" w:cstheme="minorHAnsi"/>
          <w:lang w:val="mk-MK"/>
        </w:rPr>
      </w:pPr>
      <w:r>
        <w:rPr>
          <w:rFonts w:asciiTheme="minorHAnsi" w:hAnsiTheme="minorHAnsi" w:cstheme="minorHAnsi"/>
          <w:lang w:val="mk-MK"/>
        </w:rPr>
        <w:t>На местото на Интернет на агенцијата</w:t>
      </w:r>
      <w:r w:rsidR="009A2B72" w:rsidRPr="00DA6C00">
        <w:rPr>
          <w:rFonts w:asciiTheme="minorHAnsi" w:hAnsiTheme="minorHAnsi" w:cstheme="minorHAnsi"/>
          <w:lang w:val="mk-MK"/>
        </w:rPr>
        <w:t xml:space="preserve"> NDIA</w:t>
      </w:r>
      <w:r>
        <w:rPr>
          <w:rFonts w:asciiTheme="minorHAnsi" w:hAnsiTheme="minorHAnsi" w:cstheme="minorHAnsi"/>
          <w:lang w:val="mk-MK"/>
        </w:rPr>
        <w:t xml:space="preserve"> има</w:t>
      </w:r>
      <w:r w:rsidR="009A2B72" w:rsidRPr="00DA6C00">
        <w:rPr>
          <w:rFonts w:asciiTheme="minorHAnsi" w:hAnsiTheme="minorHAnsi" w:cstheme="minorHAnsi"/>
          <w:lang w:val="mk-MK"/>
        </w:rPr>
        <w:t xml:space="preserve"> </w:t>
      </w:r>
      <w:hyperlink r:id="rId15" w:history="1">
        <w:r>
          <w:rPr>
            <w:rStyle w:val="Hyperlink"/>
            <w:rFonts w:asciiTheme="minorHAnsi" w:hAnsiTheme="minorHAnsi" w:cstheme="minorHAnsi"/>
            <w:lang w:val="mk-MK"/>
          </w:rPr>
          <w:t>информации за учесниците во програмата</w:t>
        </w:r>
        <w:r w:rsidR="009A2B72" w:rsidRPr="00DA6C00">
          <w:rPr>
            <w:rStyle w:val="Hyperlink"/>
            <w:rFonts w:asciiTheme="minorHAnsi" w:hAnsiTheme="minorHAnsi" w:cstheme="minorHAnsi"/>
            <w:lang w:val="mk-MK"/>
          </w:rPr>
          <w:t xml:space="preserve"> </w:t>
        </w:r>
        <w:r w:rsidR="009A5417" w:rsidRPr="00DA6C00">
          <w:rPr>
            <w:rStyle w:val="Hyperlink"/>
            <w:rFonts w:asciiTheme="minorHAnsi" w:hAnsiTheme="minorHAnsi" w:cstheme="minorHAnsi"/>
            <w:lang w:val="mk-MK"/>
          </w:rPr>
          <w:t>NDIS</w:t>
        </w:r>
      </w:hyperlink>
      <w:r w:rsidR="009A2B72" w:rsidRPr="00DA6C00">
        <w:rPr>
          <w:rFonts w:asciiTheme="minorHAnsi" w:hAnsiTheme="minorHAnsi" w:cstheme="minorHAnsi"/>
          <w:lang w:val="mk-MK"/>
        </w:rPr>
        <w:t xml:space="preserve"> </w:t>
      </w:r>
      <w:r>
        <w:rPr>
          <w:rFonts w:asciiTheme="minorHAnsi" w:hAnsiTheme="minorHAnsi" w:cstheme="minorHAnsi"/>
          <w:lang w:val="mk-MK"/>
        </w:rPr>
        <w:t>за вирусот КОВИД-19. Тоа вклучува информативни материјали што се лесни за читање (</w:t>
      </w:r>
      <w:r w:rsidR="009A2B72" w:rsidRPr="00DA6C00">
        <w:rPr>
          <w:rFonts w:asciiTheme="minorHAnsi" w:eastAsia="Calibri" w:hAnsiTheme="minorHAnsi" w:cstheme="minorHAnsi"/>
          <w:lang w:val="mk-MK"/>
        </w:rPr>
        <w:t>Easy Read</w:t>
      </w:r>
      <w:r>
        <w:rPr>
          <w:rFonts w:asciiTheme="minorHAnsi" w:eastAsia="Calibri" w:hAnsiTheme="minorHAnsi" w:cstheme="minorHAnsi"/>
          <w:lang w:val="mk-MK"/>
        </w:rPr>
        <w:t>)</w:t>
      </w:r>
      <w:r w:rsidR="009A5417" w:rsidRPr="00DA6C00">
        <w:rPr>
          <w:rFonts w:asciiTheme="minorHAnsi" w:eastAsia="Calibri" w:hAnsiTheme="minorHAnsi" w:cstheme="minorHAnsi"/>
          <w:lang w:val="mk-MK"/>
        </w:rPr>
        <w:t>,</w:t>
      </w:r>
      <w:r w:rsidR="009A2B72" w:rsidRPr="00DA6C00">
        <w:rPr>
          <w:rFonts w:asciiTheme="minorHAnsi" w:hAnsiTheme="minorHAnsi" w:cstheme="minorHAnsi"/>
          <w:color w:val="222222"/>
          <w:shd w:val="clear" w:color="auto" w:fill="FFFFFF"/>
          <w:lang w:val="mk-MK"/>
        </w:rPr>
        <w:t xml:space="preserve"> </w:t>
      </w:r>
      <w:hyperlink r:id="rId16" w:anchor="faq" w:history="1">
        <w:r>
          <w:rPr>
            <w:rStyle w:val="Hyperlink"/>
            <w:rFonts w:asciiTheme="minorHAnsi" w:hAnsiTheme="minorHAnsi" w:cstheme="minorHAnsi"/>
            <w:lang w:val="mk-MK"/>
          </w:rPr>
          <w:t>често поставувани прашања</w:t>
        </w:r>
      </w:hyperlink>
      <w:r w:rsidR="009A2B72" w:rsidRPr="00DA6C00">
        <w:rPr>
          <w:rFonts w:asciiTheme="minorHAnsi" w:hAnsiTheme="minorHAnsi" w:cstheme="minorHAnsi"/>
          <w:color w:val="222222"/>
          <w:shd w:val="clear" w:color="auto" w:fill="FFFFFF"/>
          <w:lang w:val="mk-MK"/>
        </w:rPr>
        <w:t xml:space="preserve"> </w:t>
      </w:r>
      <w:r>
        <w:rPr>
          <w:rFonts w:asciiTheme="minorHAnsi" w:eastAsia="Calibri" w:hAnsiTheme="minorHAnsi" w:cstheme="minorHAnsi"/>
          <w:lang w:val="mk-MK"/>
        </w:rPr>
        <w:t xml:space="preserve">и најнови информации за тоа како агенцијата </w:t>
      </w:r>
      <w:r w:rsidR="009A2B72" w:rsidRPr="00DA6C00">
        <w:rPr>
          <w:rFonts w:asciiTheme="minorHAnsi" w:eastAsia="Calibri" w:hAnsiTheme="minorHAnsi" w:cstheme="minorHAnsi"/>
          <w:lang w:val="mk-MK"/>
        </w:rPr>
        <w:t>NDIA</w:t>
      </w:r>
      <w:r>
        <w:rPr>
          <w:rFonts w:asciiTheme="minorHAnsi" w:eastAsia="Calibri" w:hAnsiTheme="minorHAnsi" w:cstheme="minorHAnsi"/>
          <w:lang w:val="mk-MK"/>
        </w:rPr>
        <w:t xml:space="preserve"> се справува со вирусот КОВИД-19.</w:t>
      </w:r>
    </w:p>
    <w:p w14:paraId="403BCED5" w14:textId="4134CE7C" w:rsidR="009A2B72" w:rsidRPr="00DA6C00" w:rsidRDefault="00DA6C00" w:rsidP="009A2B72">
      <w:pPr>
        <w:pStyle w:val="ListNumber2"/>
        <w:numPr>
          <w:ilvl w:val="0"/>
          <w:numId w:val="0"/>
        </w:numPr>
        <w:spacing w:before="120" w:after="120" w:line="240" w:lineRule="auto"/>
        <w:rPr>
          <w:rFonts w:asciiTheme="minorHAnsi" w:hAnsiTheme="minorHAnsi" w:cstheme="minorHAnsi"/>
          <w:lang w:val="mk-MK"/>
        </w:rPr>
      </w:pPr>
      <w:r>
        <w:rPr>
          <w:rFonts w:asciiTheme="minorHAnsi" w:hAnsiTheme="minorHAnsi" w:cstheme="minorHAnsi"/>
          <w:lang w:val="mk-MK"/>
        </w:rPr>
        <w:t xml:space="preserve">Агенцијата </w:t>
      </w:r>
      <w:r w:rsidR="001B65FB" w:rsidRPr="00DA6C00">
        <w:rPr>
          <w:rFonts w:asciiTheme="minorHAnsi" w:hAnsiTheme="minorHAnsi" w:cstheme="minorHAnsi"/>
          <w:lang w:val="mk-MK"/>
        </w:rPr>
        <w:t>NDIA</w:t>
      </w:r>
      <w:r>
        <w:rPr>
          <w:rFonts w:asciiTheme="minorHAnsi" w:hAnsiTheme="minorHAnsi" w:cstheme="minorHAnsi"/>
          <w:lang w:val="mk-MK"/>
        </w:rPr>
        <w:t xml:space="preserve"> препорачува да разговарате со давателот на услуги чии поддршк</w:t>
      </w:r>
      <w:r w:rsidR="0056209D">
        <w:rPr>
          <w:rFonts w:asciiTheme="minorHAnsi" w:hAnsiTheme="minorHAnsi" w:cstheme="minorHAnsi"/>
          <w:lang w:val="mk-MK"/>
        </w:rPr>
        <w:t>и</w:t>
      </w:r>
      <w:r>
        <w:rPr>
          <w:rFonts w:asciiTheme="minorHAnsi" w:hAnsiTheme="minorHAnsi" w:cstheme="minorHAnsi"/>
          <w:lang w:val="mk-MK"/>
        </w:rPr>
        <w:t xml:space="preserve"> и услуги ви се најпотребни и да се осигурите дека давателот на услуги има направено план како да продолжи да ви дава поддршка.</w:t>
      </w:r>
      <w:r w:rsidR="00417C51" w:rsidRPr="00DA6C00">
        <w:rPr>
          <w:rFonts w:asciiTheme="minorHAnsi" w:hAnsiTheme="minorHAnsi" w:cstheme="minorHAnsi"/>
          <w:lang w:val="mk-MK"/>
        </w:rPr>
        <w:t xml:space="preserve"> </w:t>
      </w:r>
    </w:p>
    <w:p w14:paraId="517AA376" w14:textId="77777777" w:rsidR="00417C51" w:rsidRPr="00DA6C00" w:rsidRDefault="00DA6C00" w:rsidP="009A2B72">
      <w:pPr>
        <w:pStyle w:val="ListNumber2"/>
        <w:numPr>
          <w:ilvl w:val="0"/>
          <w:numId w:val="0"/>
        </w:numPr>
        <w:spacing w:before="120" w:after="120" w:line="240" w:lineRule="auto"/>
        <w:rPr>
          <w:rFonts w:asciiTheme="minorHAnsi" w:hAnsiTheme="minorHAnsi" w:cstheme="minorHAnsi"/>
          <w:lang w:val="mk-MK"/>
        </w:rPr>
      </w:pPr>
      <w:r>
        <w:rPr>
          <w:rFonts w:asciiTheme="minorHAnsi" w:hAnsiTheme="minorHAnsi" w:cstheme="minorHAnsi"/>
          <w:shd w:val="clear" w:color="auto" w:fill="FFFFFF"/>
          <w:lang w:val="mk-MK"/>
        </w:rPr>
        <w:t xml:space="preserve">Ако имате прашања или ако ви треба совет, ве молиме јавете се во Контактниот центар на агенцијата </w:t>
      </w:r>
      <w:r w:rsidR="00417C51" w:rsidRPr="00DA6C00">
        <w:rPr>
          <w:rFonts w:asciiTheme="minorHAnsi" w:hAnsiTheme="minorHAnsi" w:cstheme="minorHAnsi"/>
          <w:shd w:val="clear" w:color="auto" w:fill="FFFFFF"/>
          <w:lang w:val="mk-MK"/>
        </w:rPr>
        <w:t>NDI</w:t>
      </w:r>
      <w:r w:rsidR="0061426D" w:rsidRPr="00DA6C00">
        <w:rPr>
          <w:rFonts w:asciiTheme="minorHAnsi" w:hAnsiTheme="minorHAnsi" w:cstheme="minorHAnsi"/>
          <w:shd w:val="clear" w:color="auto" w:fill="FFFFFF"/>
          <w:lang w:val="mk-MK"/>
        </w:rPr>
        <w:t>A</w:t>
      </w:r>
      <w:r>
        <w:rPr>
          <w:rFonts w:asciiTheme="minorHAnsi" w:hAnsiTheme="minorHAnsi" w:cstheme="minorHAnsi"/>
          <w:shd w:val="clear" w:color="auto" w:fill="FFFFFF"/>
          <w:lang w:val="mk-MK"/>
        </w:rPr>
        <w:t xml:space="preserve"> на</w:t>
      </w:r>
      <w:r w:rsidR="00417C51" w:rsidRPr="00DA6C00">
        <w:rPr>
          <w:rFonts w:asciiTheme="minorHAnsi" w:hAnsiTheme="minorHAnsi" w:cstheme="minorHAnsi"/>
          <w:shd w:val="clear" w:color="auto" w:fill="FFFFFF"/>
          <w:lang w:val="mk-MK"/>
        </w:rPr>
        <w:t xml:space="preserve"> 1800 800 110.</w:t>
      </w:r>
    </w:p>
    <w:p w14:paraId="68DDB6CA" w14:textId="77777777" w:rsidR="00FA6461" w:rsidRPr="00DA6C00" w:rsidRDefault="00DA6C00" w:rsidP="00A96ECB">
      <w:pPr>
        <w:pStyle w:val="ListNumber2"/>
        <w:numPr>
          <w:ilvl w:val="0"/>
          <w:numId w:val="0"/>
        </w:numPr>
        <w:spacing w:before="360" w:line="240" w:lineRule="auto"/>
        <w:rPr>
          <w:rFonts w:asciiTheme="minorHAnsi" w:hAnsiTheme="minorHAnsi" w:cstheme="minorHAnsi"/>
          <w:b/>
          <w:color w:val="612C69"/>
          <w:sz w:val="28"/>
          <w:szCs w:val="28"/>
          <w:lang w:val="mk-MK"/>
        </w:rPr>
      </w:pPr>
      <w:r>
        <w:rPr>
          <w:rFonts w:asciiTheme="minorHAnsi" w:hAnsiTheme="minorHAnsi" w:cstheme="minorHAnsi"/>
          <w:b/>
          <w:color w:val="612C69"/>
          <w:sz w:val="28"/>
          <w:szCs w:val="28"/>
          <w:lang w:val="mk-MK"/>
        </w:rPr>
        <w:t>Натамошни информации, предупредувања и информативни  материјали</w:t>
      </w:r>
      <w:r w:rsidR="00FA6461" w:rsidRPr="00DA6C00">
        <w:rPr>
          <w:rFonts w:asciiTheme="minorHAnsi" w:hAnsiTheme="minorHAnsi" w:cstheme="minorHAnsi"/>
          <w:b/>
          <w:color w:val="612C69"/>
          <w:sz w:val="28"/>
          <w:szCs w:val="28"/>
          <w:lang w:val="mk-MK"/>
        </w:rPr>
        <w:t xml:space="preserve"> </w:t>
      </w:r>
    </w:p>
    <w:p w14:paraId="1CBA43D1" w14:textId="77777777" w:rsidR="00270BBB" w:rsidRPr="00DA6C00" w:rsidRDefault="00DA6C00" w:rsidP="00E53B6C">
      <w:pPr>
        <w:pStyle w:val="NormalWeb"/>
        <w:spacing w:before="0" w:beforeAutospacing="0" w:after="0" w:afterAutospacing="0"/>
        <w:rPr>
          <w:rFonts w:ascii="Open Sans" w:eastAsiaTheme="minorHAnsi" w:hAnsi="Open Sans" w:cstheme="minorBidi"/>
          <w:color w:val="222222"/>
          <w:sz w:val="22"/>
          <w:szCs w:val="22"/>
          <w:lang w:val="mk-MK"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val="mk-MK" w:eastAsia="en-US"/>
        </w:rPr>
        <w:t xml:space="preserve">Посетете го местото на интернет на </w:t>
      </w:r>
      <w:hyperlink r:id="rId17" w:history="1">
        <w:r>
          <w:rPr>
            <w:rStyle w:val="Hyperlink"/>
            <w:rFonts w:asciiTheme="minorHAnsi" w:eastAsia="Calibri" w:hAnsiTheme="minorHAnsi" w:cstheme="minorHAnsi"/>
            <w:sz w:val="22"/>
            <w:szCs w:val="22"/>
            <w:lang w:val="mk-MK" w:eastAsia="en-US"/>
          </w:rPr>
          <w:t>Влада на Австралија</w:t>
        </w:r>
      </w:hyperlink>
      <w:r w:rsidR="00270BBB" w:rsidRPr="00DA6C00">
        <w:rPr>
          <w:rFonts w:asciiTheme="minorHAnsi" w:eastAsia="Calibri" w:hAnsiTheme="minorHAnsi" w:cstheme="minorHAnsi"/>
          <w:sz w:val="22"/>
          <w:szCs w:val="22"/>
          <w:lang w:val="mk-MK"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mk-MK" w:eastAsia="en-US"/>
        </w:rPr>
        <w:t>за најнови вести, информации и совети за вирусот КОВИД-19.</w:t>
      </w:r>
    </w:p>
    <w:p w14:paraId="30C87A00" w14:textId="77777777" w:rsidR="00270BBB" w:rsidRPr="00DA6C00" w:rsidRDefault="00270BBB" w:rsidP="00E53B6C">
      <w:pPr>
        <w:pStyle w:val="NormalWeb"/>
        <w:spacing w:before="0" w:beforeAutospacing="0" w:after="0" w:afterAutospacing="0"/>
        <w:rPr>
          <w:rFonts w:ascii="Open Sans" w:eastAsiaTheme="minorHAnsi" w:hAnsi="Open Sans" w:cstheme="minorBidi"/>
          <w:color w:val="222222"/>
          <w:sz w:val="22"/>
          <w:szCs w:val="22"/>
          <w:lang w:val="mk-MK" w:eastAsia="en-US"/>
        </w:rPr>
      </w:pPr>
    </w:p>
    <w:p w14:paraId="15FD1A02" w14:textId="77777777" w:rsidR="00CE5FF2" w:rsidRPr="00DA6C00" w:rsidRDefault="00DA6C00" w:rsidP="00E53B6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mk-MK"/>
        </w:rPr>
      </w:pPr>
      <w:r>
        <w:rPr>
          <w:rFonts w:asciiTheme="minorHAnsi" w:eastAsia="Calibri" w:hAnsiTheme="minorHAnsi" w:cstheme="minorHAnsi"/>
          <w:sz w:val="22"/>
          <w:szCs w:val="22"/>
          <w:lang w:val="mk-MK" w:eastAsia="en-US"/>
        </w:rPr>
        <w:t xml:space="preserve">Посетете го </w:t>
      </w:r>
      <w:hyperlink r:id="rId18" w:history="1">
        <w:r>
          <w:rPr>
            <w:rStyle w:val="Hyperlink"/>
            <w:rFonts w:asciiTheme="minorHAnsi" w:hAnsiTheme="minorHAnsi" w:cstheme="minorHAnsi"/>
            <w:sz w:val="22"/>
            <w:szCs w:val="22"/>
            <w:lang w:val="mk-MK"/>
          </w:rPr>
          <w:t>местото на интернет на Одделот за здравство</w:t>
        </w:r>
        <w:r w:rsidR="00CE5FF2" w:rsidRPr="00DA6C00">
          <w:rPr>
            <w:rStyle w:val="Hyperlink"/>
            <w:rFonts w:asciiTheme="minorHAnsi" w:hAnsiTheme="minorHAnsi" w:cstheme="minorHAnsi"/>
            <w:sz w:val="22"/>
            <w:szCs w:val="22"/>
            <w:lang w:val="mk-MK"/>
          </w:rPr>
          <w:t> </w:t>
        </w:r>
      </w:hyperlink>
      <w:r w:rsidR="00CE5FF2" w:rsidRPr="00DA6C00">
        <w:rPr>
          <w:rFonts w:asciiTheme="minorHAnsi" w:hAnsiTheme="minorHAnsi" w:cstheme="minorHAnsi"/>
          <w:color w:val="222222"/>
          <w:sz w:val="22"/>
          <w:szCs w:val="22"/>
          <w:lang w:val="mk-MK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mk-MK" w:eastAsia="en-US"/>
        </w:rPr>
        <w:t>за информации за вирусот КОВИД-19. Ако сте загрижени поради изложувањето на вирусот КОВИД-19, треба да се јавите на дежурната телефонска линија за корона вирусот на Одделот за здравство на</w:t>
      </w:r>
      <w:r w:rsidR="00CE5FF2" w:rsidRPr="00DA6C00">
        <w:rPr>
          <w:rFonts w:asciiTheme="minorHAnsi" w:eastAsia="Calibri" w:hAnsiTheme="minorHAnsi" w:cstheme="minorHAnsi"/>
          <w:sz w:val="22"/>
          <w:szCs w:val="22"/>
          <w:lang w:val="mk-MK"/>
        </w:rPr>
        <w:t xml:space="preserve"> </w:t>
      </w:r>
      <w:r w:rsidR="00661E21" w:rsidRPr="00DA6C00">
        <w:rPr>
          <w:rFonts w:asciiTheme="minorHAnsi" w:eastAsia="Calibri" w:hAnsiTheme="minorHAnsi" w:cstheme="minorHAnsi"/>
          <w:b/>
          <w:sz w:val="22"/>
          <w:szCs w:val="22"/>
          <w:lang w:val="mk-MK"/>
        </w:rPr>
        <w:t>1800 </w:t>
      </w:r>
      <w:r w:rsidR="00CE5FF2" w:rsidRPr="00DA6C00">
        <w:rPr>
          <w:rFonts w:asciiTheme="minorHAnsi" w:eastAsia="Calibri" w:hAnsiTheme="minorHAnsi" w:cstheme="minorHAnsi"/>
          <w:b/>
          <w:sz w:val="22"/>
          <w:szCs w:val="22"/>
          <w:lang w:val="mk-MK"/>
        </w:rPr>
        <w:t>020 080</w:t>
      </w:r>
      <w:r w:rsidR="00CE5FF2" w:rsidRPr="00DA6C00">
        <w:rPr>
          <w:rFonts w:asciiTheme="minorHAnsi" w:eastAsia="Calibri" w:hAnsiTheme="minorHAnsi" w:cstheme="minorHAnsi"/>
          <w:sz w:val="22"/>
          <w:szCs w:val="22"/>
          <w:lang w:val="mk-MK"/>
        </w:rPr>
        <w:t xml:space="preserve">. </w:t>
      </w:r>
    </w:p>
    <w:p w14:paraId="29DB878F" w14:textId="77777777" w:rsidR="00FA6461" w:rsidRPr="00EA1085" w:rsidRDefault="00F37D3C" w:rsidP="00C40761">
      <w:pPr>
        <w:spacing w:before="360"/>
        <w:rPr>
          <w:rFonts w:asciiTheme="minorHAnsi" w:hAnsiTheme="minorHAnsi" w:cstheme="minorHAnsi"/>
          <w:lang w:val="mk-MK"/>
        </w:rPr>
      </w:pPr>
      <w:hyperlink r:id="rId19" w:history="1">
        <w:r w:rsidR="00EA1085">
          <w:rPr>
            <w:rStyle w:val="Hyperlink"/>
            <w:rFonts w:asciiTheme="minorHAnsi" w:hAnsiTheme="minorHAnsi" w:cstheme="minorHAnsi"/>
            <w:lang w:val="mk-MK"/>
          </w:rPr>
          <w:t>Информативната интернет-страница за вирусот КОВИД</w:t>
        </w:r>
        <w:r w:rsidR="00FA6461" w:rsidRPr="00EA1085">
          <w:rPr>
            <w:rStyle w:val="Hyperlink"/>
            <w:rFonts w:asciiTheme="minorHAnsi" w:hAnsiTheme="minorHAnsi" w:cstheme="minorHAnsi"/>
            <w:lang w:val="mk-MK"/>
          </w:rPr>
          <w:t>-19</w:t>
        </w:r>
        <w:r w:rsidR="00EA1085">
          <w:rPr>
            <w:rStyle w:val="Hyperlink"/>
            <w:rFonts w:asciiTheme="minorHAnsi" w:hAnsiTheme="minorHAnsi" w:cstheme="minorHAnsi"/>
            <w:lang w:val="mk-MK"/>
          </w:rPr>
          <w:t xml:space="preserve"> за учесниците</w:t>
        </w:r>
      </w:hyperlink>
      <w:r w:rsidR="00FA6461" w:rsidRPr="00EA1085">
        <w:rPr>
          <w:rFonts w:asciiTheme="minorHAnsi" w:hAnsiTheme="minorHAnsi" w:cstheme="minorHAnsi"/>
          <w:color w:val="000000"/>
          <w:lang w:val="mk-MK"/>
        </w:rPr>
        <w:t xml:space="preserve"> </w:t>
      </w:r>
      <w:r w:rsidR="00EA1085">
        <w:rPr>
          <w:rFonts w:asciiTheme="minorHAnsi" w:hAnsiTheme="minorHAnsi" w:cstheme="minorHAnsi"/>
          <w:color w:val="000000"/>
          <w:lang w:val="mk-MK"/>
        </w:rPr>
        <w:t xml:space="preserve">на Комисијата на агенцијата </w:t>
      </w:r>
      <w:r w:rsidR="00EA1085" w:rsidRPr="00EA1085">
        <w:rPr>
          <w:rFonts w:asciiTheme="minorHAnsi" w:hAnsiTheme="minorHAnsi" w:cstheme="minorHAnsi"/>
          <w:color w:val="000000"/>
          <w:lang w:val="mk-MK"/>
        </w:rPr>
        <w:t>NDIS</w:t>
      </w:r>
      <w:r w:rsidR="00EA1085">
        <w:rPr>
          <w:rFonts w:asciiTheme="minorHAnsi" w:hAnsiTheme="minorHAnsi" w:cstheme="minorHAnsi"/>
          <w:color w:val="000000"/>
          <w:lang w:val="mk-MK"/>
        </w:rPr>
        <w:t xml:space="preserve"> содржи врски до најнови вести, обука, предупредувања и други информативни материјали.</w:t>
      </w:r>
    </w:p>
    <w:sectPr w:rsidR="00FA6461" w:rsidRPr="00EA1085" w:rsidSect="00A96ECB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560" w:right="1440" w:bottom="851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BC447" w14:textId="77777777" w:rsidR="000B1844" w:rsidRDefault="000B1844" w:rsidP="00B04ED8">
      <w:pPr>
        <w:spacing w:after="0" w:line="240" w:lineRule="auto"/>
      </w:pPr>
      <w:r>
        <w:separator/>
      </w:r>
    </w:p>
  </w:endnote>
  <w:endnote w:type="continuationSeparator" w:id="0">
    <w:p w14:paraId="2B8AA5AC" w14:textId="77777777" w:rsidR="000B1844" w:rsidRDefault="000B1844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5DC22" w14:textId="77777777" w:rsidR="00383F8A" w:rsidRDefault="00383F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F5C4B" w14:textId="77777777" w:rsidR="00F90D7B" w:rsidRPr="00C40761" w:rsidRDefault="00383F8A" w:rsidP="00C40761">
    <w:pPr>
      <w:pStyle w:val="Footer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April</w:t>
    </w:r>
    <w:r w:rsidR="00F90D7B" w:rsidRPr="00C40761">
      <w:rPr>
        <w:rFonts w:asciiTheme="minorHAnsi" w:hAnsiTheme="minorHAnsi" w:cstheme="minorHAnsi"/>
        <w:sz w:val="20"/>
        <w:szCs w:val="20"/>
      </w:rPr>
      <w:t xml:space="preserve">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E65F1" w14:textId="77777777" w:rsidR="00383F8A" w:rsidRDefault="00383F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5FD183" w14:textId="77777777" w:rsidR="000B1844" w:rsidRDefault="000B1844" w:rsidP="00B04ED8">
      <w:pPr>
        <w:spacing w:after="0" w:line="240" w:lineRule="auto"/>
      </w:pPr>
      <w:r>
        <w:separator/>
      </w:r>
    </w:p>
  </w:footnote>
  <w:footnote w:type="continuationSeparator" w:id="0">
    <w:p w14:paraId="39F6B530" w14:textId="77777777" w:rsidR="000B1844" w:rsidRDefault="000B1844" w:rsidP="00B0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29B8E" w14:textId="77777777" w:rsidR="00383F8A" w:rsidRDefault="00383F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BB871" w14:textId="77777777" w:rsidR="00B04ED8" w:rsidRDefault="00FA6461">
    <w:pPr>
      <w:pStyle w:val="Header"/>
    </w:pPr>
    <w:r>
      <w:rPr>
        <w:noProof/>
        <w:lang w:eastAsia="en-AU"/>
      </w:rPr>
      <w:drawing>
        <wp:inline distT="0" distB="0" distL="0" distR="0" wp14:anchorId="22DF937C" wp14:editId="7629C446">
          <wp:extent cx="2095500" cy="753344"/>
          <wp:effectExtent l="0" t="0" r="0" b="8890"/>
          <wp:docPr id="7" name="Picture 7" descr="The Australian Government logo alongside the NDIS Quality and Safeguards Commission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DIS Q+S Commision logo_Colour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0" t="-10324" b="1"/>
                  <a:stretch/>
                </pic:blipFill>
                <pic:spPr bwMode="auto">
                  <a:xfrm>
                    <a:off x="0" y="0"/>
                    <a:ext cx="2126377" cy="7644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AC21E" w14:textId="77777777" w:rsidR="00383F8A" w:rsidRDefault="00383F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A072C5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114668C7"/>
    <w:multiLevelType w:val="hybridMultilevel"/>
    <w:tmpl w:val="DDE2A4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218F6"/>
    <w:multiLevelType w:val="multilevel"/>
    <w:tmpl w:val="9ADA1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460D32"/>
    <w:multiLevelType w:val="hybridMultilevel"/>
    <w:tmpl w:val="6D920B4A"/>
    <w:lvl w:ilvl="0" w:tplc="66BCA5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val="mk-MK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036CD2"/>
    <w:multiLevelType w:val="multilevel"/>
    <w:tmpl w:val="11EA9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B232CE"/>
    <w:multiLevelType w:val="hybridMultilevel"/>
    <w:tmpl w:val="4EC8B074"/>
    <w:lvl w:ilvl="0" w:tplc="E84891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mk-MK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07717"/>
    <w:multiLevelType w:val="hybridMultilevel"/>
    <w:tmpl w:val="DAD2667A"/>
    <w:lvl w:ilvl="0" w:tplc="243459D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14AA6"/>
    <w:multiLevelType w:val="hybridMultilevel"/>
    <w:tmpl w:val="28800A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A55E05"/>
    <w:multiLevelType w:val="hybridMultilevel"/>
    <w:tmpl w:val="518005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5C50E9"/>
    <w:multiLevelType w:val="hybridMultilevel"/>
    <w:tmpl w:val="786E79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DD5C50"/>
    <w:multiLevelType w:val="hybridMultilevel"/>
    <w:tmpl w:val="4978DC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456429"/>
    <w:multiLevelType w:val="multilevel"/>
    <w:tmpl w:val="01D4A0C8"/>
    <w:lvl w:ilvl="0">
      <w:start w:val="1"/>
      <w:numFmt w:val="decimal"/>
      <w:pStyle w:val="ListNumber"/>
      <w:lvlText w:val="%1."/>
      <w:lvlJc w:val="left"/>
      <w:pPr>
        <w:ind w:left="369" w:hanging="369"/>
      </w:pPr>
      <w:rPr>
        <w:rFonts w:ascii="Arial" w:hAnsi="Arial" w:hint="default"/>
        <w:b w:val="0"/>
        <w:sz w:val="22"/>
      </w:rPr>
    </w:lvl>
    <w:lvl w:ilvl="1">
      <w:start w:val="1"/>
      <w:numFmt w:val="lowerLetter"/>
      <w:pStyle w:val="ListNumber2"/>
      <w:lvlText w:val="%2."/>
      <w:lvlJc w:val="left"/>
      <w:pPr>
        <w:ind w:left="1362" w:hanging="369"/>
      </w:pPr>
      <w:rPr>
        <w:rFonts w:hint="default"/>
        <w:color w:val="auto"/>
      </w:rPr>
    </w:lvl>
    <w:lvl w:ilvl="2">
      <w:start w:val="1"/>
      <w:numFmt w:val="lowerRoman"/>
      <w:pStyle w:val="ListNumber3"/>
      <w:lvlText w:val="%3."/>
      <w:lvlJc w:val="left"/>
      <w:pPr>
        <w:ind w:left="1107" w:hanging="369"/>
      </w:pPr>
      <w:rPr>
        <w:rFonts w:hint="default"/>
      </w:rPr>
    </w:lvl>
    <w:lvl w:ilvl="3">
      <w:start w:val="1"/>
      <w:numFmt w:val="none"/>
      <w:pStyle w:val="ListNumber4"/>
      <w:lvlText w:val="%4"/>
      <w:lvlJc w:val="left"/>
      <w:pPr>
        <w:ind w:left="1476" w:hanging="369"/>
      </w:pPr>
      <w:rPr>
        <w:rFonts w:hint="default"/>
      </w:rPr>
    </w:lvl>
    <w:lvl w:ilvl="4">
      <w:start w:val="1"/>
      <w:numFmt w:val="none"/>
      <w:pStyle w:val="ListNumber5"/>
      <w:lvlText w:val=""/>
      <w:lvlJc w:val="left"/>
      <w:pPr>
        <w:ind w:left="1845" w:hanging="369"/>
      </w:pPr>
      <w:rPr>
        <w:rFonts w:hint="default"/>
      </w:rPr>
    </w:lvl>
    <w:lvl w:ilvl="5">
      <w:start w:val="1"/>
      <w:numFmt w:val="none"/>
      <w:lvlText w:val=""/>
      <w:lvlJc w:val="left"/>
      <w:pPr>
        <w:ind w:left="2214" w:hanging="369"/>
      </w:pPr>
      <w:rPr>
        <w:rFonts w:hint="default"/>
      </w:rPr>
    </w:lvl>
    <w:lvl w:ilvl="6">
      <w:start w:val="1"/>
      <w:numFmt w:val="none"/>
      <w:lvlText w:val=""/>
      <w:lvlJc w:val="left"/>
      <w:pPr>
        <w:ind w:left="2583" w:hanging="369"/>
      </w:pPr>
      <w:rPr>
        <w:rFonts w:hint="default"/>
      </w:rPr>
    </w:lvl>
    <w:lvl w:ilvl="7">
      <w:start w:val="1"/>
      <w:numFmt w:val="none"/>
      <w:lvlText w:val=""/>
      <w:lvlJc w:val="left"/>
      <w:pPr>
        <w:ind w:left="2952" w:hanging="369"/>
      </w:pPr>
      <w:rPr>
        <w:rFonts w:hint="default"/>
      </w:rPr>
    </w:lvl>
    <w:lvl w:ilvl="8">
      <w:start w:val="1"/>
      <w:numFmt w:val="none"/>
      <w:lvlText w:val=""/>
      <w:lvlJc w:val="left"/>
      <w:pPr>
        <w:ind w:left="3321" w:hanging="369"/>
      </w:pPr>
      <w:rPr>
        <w:rFonts w:hint="default"/>
      </w:rPr>
    </w:lvl>
  </w:abstractNum>
  <w:abstractNum w:abstractNumId="12" w15:restartNumberingAfterBreak="0">
    <w:nsid w:val="6DE838DE"/>
    <w:multiLevelType w:val="multilevel"/>
    <w:tmpl w:val="B4CA3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2"/>
  </w:num>
  <w:num w:numId="5">
    <w:abstractNumId w:val="6"/>
  </w:num>
  <w:num w:numId="6">
    <w:abstractNumId w:val="9"/>
  </w:num>
  <w:num w:numId="7">
    <w:abstractNumId w:val="8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2"/>
  </w:num>
  <w:num w:numId="15">
    <w:abstractNumId w:val="11"/>
  </w:num>
  <w:num w:numId="16">
    <w:abstractNumId w:val="10"/>
  </w:num>
  <w:num w:numId="17">
    <w:abstractNumId w:val="11"/>
  </w:num>
  <w:num w:numId="18">
    <w:abstractNumId w:val="4"/>
  </w:num>
  <w:num w:numId="19">
    <w:abstractNumId w:val="11"/>
  </w:num>
  <w:num w:numId="20">
    <w:abstractNumId w:val="5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7"/>
  </w:num>
  <w:num w:numId="26">
    <w:abstractNumId w:val="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41E"/>
    <w:rsid w:val="00005633"/>
    <w:rsid w:val="00015053"/>
    <w:rsid w:val="000445B9"/>
    <w:rsid w:val="000A25DA"/>
    <w:rsid w:val="000B1844"/>
    <w:rsid w:val="000E157E"/>
    <w:rsid w:val="00101630"/>
    <w:rsid w:val="00104961"/>
    <w:rsid w:val="001172D3"/>
    <w:rsid w:val="00144301"/>
    <w:rsid w:val="001519FB"/>
    <w:rsid w:val="0017403A"/>
    <w:rsid w:val="00181389"/>
    <w:rsid w:val="0019020C"/>
    <w:rsid w:val="001B65FB"/>
    <w:rsid w:val="001D1C02"/>
    <w:rsid w:val="001E630D"/>
    <w:rsid w:val="00244071"/>
    <w:rsid w:val="00245833"/>
    <w:rsid w:val="002609EF"/>
    <w:rsid w:val="00267862"/>
    <w:rsid w:val="00270BBB"/>
    <w:rsid w:val="0028491E"/>
    <w:rsid w:val="00284DC9"/>
    <w:rsid w:val="002C05A1"/>
    <w:rsid w:val="002F5111"/>
    <w:rsid w:val="00362819"/>
    <w:rsid w:val="003631BB"/>
    <w:rsid w:val="00383F8A"/>
    <w:rsid w:val="003B2BB8"/>
    <w:rsid w:val="003D34FF"/>
    <w:rsid w:val="00402E57"/>
    <w:rsid w:val="00417C51"/>
    <w:rsid w:val="004636D0"/>
    <w:rsid w:val="00466FE4"/>
    <w:rsid w:val="004A641E"/>
    <w:rsid w:val="004B54CA"/>
    <w:rsid w:val="004B7645"/>
    <w:rsid w:val="004E5CBF"/>
    <w:rsid w:val="004F125D"/>
    <w:rsid w:val="004F5155"/>
    <w:rsid w:val="00516F48"/>
    <w:rsid w:val="00521D39"/>
    <w:rsid w:val="0056209D"/>
    <w:rsid w:val="005748FC"/>
    <w:rsid w:val="00584690"/>
    <w:rsid w:val="00587190"/>
    <w:rsid w:val="005C3AA9"/>
    <w:rsid w:val="005C6142"/>
    <w:rsid w:val="0061426D"/>
    <w:rsid w:val="00621FC5"/>
    <w:rsid w:val="00626118"/>
    <w:rsid w:val="00637B02"/>
    <w:rsid w:val="006562FD"/>
    <w:rsid w:val="00660C9E"/>
    <w:rsid w:val="00661E21"/>
    <w:rsid w:val="00683A84"/>
    <w:rsid w:val="006A4CE7"/>
    <w:rsid w:val="006A7F7C"/>
    <w:rsid w:val="00702045"/>
    <w:rsid w:val="00776835"/>
    <w:rsid w:val="007822E0"/>
    <w:rsid w:val="00785261"/>
    <w:rsid w:val="007925ED"/>
    <w:rsid w:val="007B0256"/>
    <w:rsid w:val="007B773C"/>
    <w:rsid w:val="007D5503"/>
    <w:rsid w:val="007F494E"/>
    <w:rsid w:val="0083177B"/>
    <w:rsid w:val="00880AE7"/>
    <w:rsid w:val="0088570D"/>
    <w:rsid w:val="008967D3"/>
    <w:rsid w:val="0090598A"/>
    <w:rsid w:val="009225F0"/>
    <w:rsid w:val="009254E0"/>
    <w:rsid w:val="0093462C"/>
    <w:rsid w:val="00950D38"/>
    <w:rsid w:val="00953795"/>
    <w:rsid w:val="00955E19"/>
    <w:rsid w:val="00974189"/>
    <w:rsid w:val="0097605C"/>
    <w:rsid w:val="009951E5"/>
    <w:rsid w:val="009A2B72"/>
    <w:rsid w:val="009A5417"/>
    <w:rsid w:val="009B37FA"/>
    <w:rsid w:val="009D0B5C"/>
    <w:rsid w:val="009F58C7"/>
    <w:rsid w:val="00A042AC"/>
    <w:rsid w:val="00A87829"/>
    <w:rsid w:val="00A96ECB"/>
    <w:rsid w:val="00AC117A"/>
    <w:rsid w:val="00AC55CF"/>
    <w:rsid w:val="00AD4813"/>
    <w:rsid w:val="00AE5A59"/>
    <w:rsid w:val="00B04ED8"/>
    <w:rsid w:val="00B22AAA"/>
    <w:rsid w:val="00B91E3E"/>
    <w:rsid w:val="00BA2A3C"/>
    <w:rsid w:val="00BA2DB9"/>
    <w:rsid w:val="00BD12EB"/>
    <w:rsid w:val="00BE64D1"/>
    <w:rsid w:val="00BE7148"/>
    <w:rsid w:val="00C075DA"/>
    <w:rsid w:val="00C14A8C"/>
    <w:rsid w:val="00C204A2"/>
    <w:rsid w:val="00C325B2"/>
    <w:rsid w:val="00C3273C"/>
    <w:rsid w:val="00C40761"/>
    <w:rsid w:val="00C62AB8"/>
    <w:rsid w:val="00C71DC8"/>
    <w:rsid w:val="00C84DD7"/>
    <w:rsid w:val="00CB435F"/>
    <w:rsid w:val="00CB5863"/>
    <w:rsid w:val="00CB7796"/>
    <w:rsid w:val="00CD4DB5"/>
    <w:rsid w:val="00CD66E0"/>
    <w:rsid w:val="00CE5FF2"/>
    <w:rsid w:val="00D56CA9"/>
    <w:rsid w:val="00DA243A"/>
    <w:rsid w:val="00DA6C00"/>
    <w:rsid w:val="00DD332C"/>
    <w:rsid w:val="00DF2D44"/>
    <w:rsid w:val="00E10445"/>
    <w:rsid w:val="00E1470A"/>
    <w:rsid w:val="00E22C67"/>
    <w:rsid w:val="00E273E4"/>
    <w:rsid w:val="00E37D3D"/>
    <w:rsid w:val="00E429CD"/>
    <w:rsid w:val="00E53B6C"/>
    <w:rsid w:val="00EA1085"/>
    <w:rsid w:val="00EB7E69"/>
    <w:rsid w:val="00EC0E1D"/>
    <w:rsid w:val="00EE41C9"/>
    <w:rsid w:val="00EE636F"/>
    <w:rsid w:val="00F30AFE"/>
    <w:rsid w:val="00F37D3C"/>
    <w:rsid w:val="00F458B2"/>
    <w:rsid w:val="00F469CC"/>
    <w:rsid w:val="00F62460"/>
    <w:rsid w:val="00F6559D"/>
    <w:rsid w:val="00F90D7B"/>
    <w:rsid w:val="00FA6461"/>
    <w:rsid w:val="00FE14DE"/>
    <w:rsid w:val="00FF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4FDE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paragraph" w:styleId="ListNumber">
    <w:name w:val="List Number"/>
    <w:aliases w:val="A List for Marty"/>
    <w:basedOn w:val="Normal"/>
    <w:uiPriority w:val="99"/>
    <w:rsid w:val="004A641E"/>
    <w:pPr>
      <w:numPr>
        <w:numId w:val="1"/>
      </w:numPr>
    </w:pPr>
    <w:rPr>
      <w:rFonts w:eastAsia="Calibri" w:cs="Times New Roman"/>
    </w:rPr>
  </w:style>
  <w:style w:type="paragraph" w:styleId="ListNumber2">
    <w:name w:val="List Number 2"/>
    <w:basedOn w:val="Normal"/>
    <w:uiPriority w:val="99"/>
    <w:rsid w:val="004A641E"/>
    <w:pPr>
      <w:numPr>
        <w:ilvl w:val="1"/>
        <w:numId w:val="1"/>
      </w:numPr>
    </w:pPr>
    <w:rPr>
      <w:rFonts w:eastAsia="Calibri" w:cs="Times New Roman"/>
    </w:rPr>
  </w:style>
  <w:style w:type="paragraph" w:styleId="ListNumber3">
    <w:name w:val="List Number 3"/>
    <w:basedOn w:val="Normal"/>
    <w:uiPriority w:val="99"/>
    <w:rsid w:val="004A641E"/>
    <w:pPr>
      <w:numPr>
        <w:ilvl w:val="2"/>
        <w:numId w:val="1"/>
      </w:numPr>
    </w:pPr>
    <w:rPr>
      <w:rFonts w:eastAsia="Calibri" w:cs="Times New Roman"/>
    </w:rPr>
  </w:style>
  <w:style w:type="paragraph" w:styleId="ListNumber4">
    <w:name w:val="List Number 4"/>
    <w:basedOn w:val="Normal"/>
    <w:uiPriority w:val="99"/>
    <w:rsid w:val="004A641E"/>
    <w:pPr>
      <w:numPr>
        <w:ilvl w:val="3"/>
        <w:numId w:val="1"/>
      </w:numPr>
    </w:pPr>
    <w:rPr>
      <w:rFonts w:eastAsia="Calibri" w:cs="Times New Roman"/>
    </w:rPr>
  </w:style>
  <w:style w:type="paragraph" w:styleId="ListNumber5">
    <w:name w:val="List Number 5"/>
    <w:basedOn w:val="Normal"/>
    <w:uiPriority w:val="99"/>
    <w:rsid w:val="004A641E"/>
    <w:pPr>
      <w:numPr>
        <w:ilvl w:val="4"/>
        <w:numId w:val="1"/>
      </w:numPr>
    </w:pPr>
    <w:rPr>
      <w:rFonts w:eastAsia="Calibri" w:cs="Times New Roman"/>
    </w:rPr>
  </w:style>
  <w:style w:type="character" w:styleId="Hyperlink">
    <w:name w:val="Hyperlink"/>
    <w:basedOn w:val="DefaultParagraphFont"/>
    <w:uiPriority w:val="99"/>
    <w:unhideWhenUsed/>
    <w:rsid w:val="00516F4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D0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ize-14">
    <w:name w:val="size-14"/>
    <w:basedOn w:val="Normal"/>
    <w:rsid w:val="00E37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font-arial">
    <w:name w:val="font-arial"/>
    <w:basedOn w:val="DefaultParagraphFont"/>
    <w:rsid w:val="00E37D3D"/>
  </w:style>
  <w:style w:type="paragraph" w:styleId="BalloonText">
    <w:name w:val="Balloon Text"/>
    <w:basedOn w:val="Normal"/>
    <w:link w:val="BalloonTextChar"/>
    <w:uiPriority w:val="99"/>
    <w:semiHidden/>
    <w:unhideWhenUsed/>
    <w:rsid w:val="009A5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41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261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61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611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1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118"/>
    <w:rPr>
      <w:rFonts w:ascii="Arial" w:hAnsi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D1C0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B37FA"/>
    <w:pPr>
      <w:spacing w:after="0" w:line="240" w:lineRule="auto"/>
    </w:pPr>
    <w:rPr>
      <w:rFonts w:ascii="Arial" w:hAnsi="Arial"/>
    </w:rPr>
  </w:style>
  <w:style w:type="table" w:styleId="TableGrid">
    <w:name w:val="Table Grid"/>
    <w:basedOn w:val="TableNormal"/>
    <w:uiPriority w:val="59"/>
    <w:rsid w:val="00F62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9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9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2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8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16425">
                      <w:marLeft w:val="300"/>
                      <w:marRight w:val="30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60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2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forms.business.gov.au/smartforms/servlet/SmartForm.html?formCode=PRD00-OCF" TargetMode="External"/><Relationship Id="rId18" Type="http://schemas.openxmlformats.org/officeDocument/2006/relationships/hyperlink" Target="https://www.health.gov.au/news/health-alerts/novel-coronavirus-2019-ncov-health-alert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hyperlink" Target="https://www.communications.gov.au/what-we-do/phone/services-people-disability/accesshub/national-relay-service" TargetMode="External"/><Relationship Id="rId17" Type="http://schemas.openxmlformats.org/officeDocument/2006/relationships/hyperlink" Target="https://www.australia.gov.au/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dis.gov.au/understanding/ndis-and-other-government-services/ndis-and-disaster-respons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discommission.gov.au/providers/ndis-practice-standards" TargetMode="External"/><Relationship Id="rId24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hyperlink" Target="https://www.ndis.gov.au/understanding/ndis-and-other-government-services/ndis-and-disaster-response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ndiscommission.gov.au/providers/ndis-code-conduct" TargetMode="External"/><Relationship Id="rId19" Type="http://schemas.openxmlformats.org/officeDocument/2006/relationships/hyperlink" Target="https://www.ndiscommission.gov.au/participants/covid-19-people-disabilit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hadsco.wa.gov.au/home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29B4716E5B4D429DA4E7FD1BCA59F4" ma:contentTypeVersion="10" ma:contentTypeDescription="Create a new document." ma:contentTypeScope="" ma:versionID="413f5527b4ebc269436dfe275e85e53b">
  <xsd:schema xmlns:xsd="http://www.w3.org/2001/XMLSchema" xmlns:xs="http://www.w3.org/2001/XMLSchema" xmlns:p="http://schemas.microsoft.com/office/2006/metadata/properties" xmlns:ns3="c13f6013-8fbd-4f42-81b1-82c99fdbede3" targetNamespace="http://schemas.microsoft.com/office/2006/metadata/properties" ma:root="true" ma:fieldsID="b1f6531b81d0052144673020bc0b2be4" ns3:_="">
    <xsd:import namespace="c13f6013-8fbd-4f42-81b1-82c99fdbed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f6013-8fbd-4f42-81b1-82c99fdbed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7AAB02-0280-4C37-A5C4-C2BA603BC9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98EEF3-4403-4299-AFD1-990016F67A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f6013-8fbd-4f42-81b1-82c99fdbe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620D98-1828-47E9-B3B4-6E5FACF681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2020-04-07T03:10:00Z</dcterms:created>
  <dcterms:modified xsi:type="dcterms:W3CDTF">2020-07-30T00:59:00Z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0x0101001F29B4716E5B4D429DA4E7FD1BCA59F4</vt:lpwstr>
  </property>
</Properties>
</file>