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7AAFE" w14:textId="2B93ACC7" w:rsidR="00A57865" w:rsidRPr="00EF1756" w:rsidRDefault="00A57865" w:rsidP="00BF7364">
      <w:pPr>
        <w:pStyle w:val="Heading1"/>
        <w:spacing w:before="0"/>
        <w:rPr>
          <w:lang w:val="it-IT" w:eastAsia="en-AU"/>
        </w:rPr>
      </w:pPr>
      <w:r w:rsidRPr="00EF1756">
        <w:rPr>
          <w:lang w:val="it-IT" w:eastAsia="en-AU"/>
        </w:rPr>
        <w:t xml:space="preserve">NDIS Worker Screening Database: </w:t>
      </w:r>
      <w:r w:rsidR="00EF1756" w:rsidRPr="00EF1756">
        <w:rPr>
          <w:lang w:val="it-IT" w:eastAsia="en-AU"/>
        </w:rPr>
        <w:t xml:space="preserve">Cosa devono sapere i partecipanti NDIS </w:t>
      </w:r>
      <w:r w:rsidR="00CF2869">
        <w:rPr>
          <w:lang w:val="it-IT" w:eastAsia="en-AU"/>
        </w:rPr>
        <w:t>autogestiti</w:t>
      </w:r>
      <w:r w:rsidR="004F318B" w:rsidRPr="00EF1756">
        <w:rPr>
          <w:lang w:val="it-IT" w:eastAsia="en-AU"/>
        </w:rPr>
        <w:t xml:space="preserve"> </w:t>
      </w:r>
    </w:p>
    <w:p w14:paraId="17E949E7" w14:textId="0153D906" w:rsidR="00A57865" w:rsidRPr="00EF1756" w:rsidRDefault="00A32A8C" w:rsidP="00EF1756">
      <w:pPr>
        <w:spacing w:after="0" w:line="240" w:lineRule="auto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L’</w:t>
      </w:r>
      <w:r w:rsidR="00A57865" w:rsidRPr="00EF1756">
        <w:rPr>
          <w:rFonts w:asciiTheme="minorHAnsi" w:hAnsiTheme="minorHAnsi" w:cstheme="minorHAnsi"/>
          <w:lang w:val="it-IT"/>
        </w:rPr>
        <w:t>NDIS Worker Screening Database</w:t>
      </w:r>
      <w:r w:rsidR="00EF1756" w:rsidRPr="00EF1756">
        <w:rPr>
          <w:rFonts w:asciiTheme="minorHAnsi" w:hAnsiTheme="minorHAnsi" w:cstheme="minorHAnsi"/>
          <w:lang w:val="it-IT"/>
        </w:rPr>
        <w:t xml:space="preserve"> (NWSD) </w:t>
      </w:r>
      <w:bookmarkStart w:id="0" w:name="_Hlk63259891"/>
      <w:r w:rsidR="00EF1756" w:rsidRPr="00EF1756">
        <w:rPr>
          <w:rFonts w:asciiTheme="minorHAnsi" w:hAnsiTheme="minorHAnsi" w:cstheme="minorHAnsi"/>
          <w:i/>
          <w:iCs/>
          <w:vertAlign w:val="subscript"/>
          <w:lang w:val="it-IT"/>
        </w:rPr>
        <w:t>[</w:t>
      </w:r>
      <w:r w:rsidR="00F056D5">
        <w:rPr>
          <w:rFonts w:asciiTheme="minorHAnsi" w:hAnsiTheme="minorHAnsi" w:cstheme="minorHAnsi"/>
          <w:i/>
          <w:iCs/>
          <w:vertAlign w:val="subscript"/>
          <w:lang w:val="it-IT"/>
        </w:rPr>
        <w:t>database</w:t>
      </w:r>
      <w:r w:rsidR="003F6088">
        <w:rPr>
          <w:rFonts w:asciiTheme="minorHAnsi" w:hAnsiTheme="minorHAnsi" w:cstheme="minorHAnsi"/>
          <w:i/>
          <w:iCs/>
          <w:vertAlign w:val="subscript"/>
          <w:lang w:val="it-IT"/>
        </w:rPr>
        <w:t xml:space="preserve"> per</w:t>
      </w:r>
      <w:r w:rsidR="00EF1756" w:rsidRPr="00EF1756">
        <w:rPr>
          <w:rFonts w:asciiTheme="minorHAnsi" w:hAnsiTheme="minorHAnsi" w:cstheme="minorHAnsi"/>
          <w:i/>
          <w:iCs/>
          <w:vertAlign w:val="subscript"/>
          <w:lang w:val="it-IT"/>
        </w:rPr>
        <w:t xml:space="preserve"> </w:t>
      </w:r>
      <w:r w:rsidR="00F056D5">
        <w:rPr>
          <w:rFonts w:asciiTheme="minorHAnsi" w:hAnsiTheme="minorHAnsi" w:cstheme="minorHAnsi"/>
          <w:i/>
          <w:iCs/>
          <w:vertAlign w:val="subscript"/>
          <w:lang w:val="it-IT"/>
        </w:rPr>
        <w:t>il controllo</w:t>
      </w:r>
      <w:r w:rsidR="00EF1756" w:rsidRPr="00EF1756">
        <w:rPr>
          <w:rFonts w:asciiTheme="minorHAnsi" w:hAnsiTheme="minorHAnsi" w:cstheme="minorHAnsi"/>
          <w:i/>
          <w:iCs/>
          <w:vertAlign w:val="subscript"/>
          <w:lang w:val="it-IT"/>
        </w:rPr>
        <w:t xml:space="preserve"> degli </w:t>
      </w:r>
      <w:r w:rsidR="003F6088">
        <w:rPr>
          <w:rFonts w:asciiTheme="minorHAnsi" w:hAnsiTheme="minorHAnsi" w:cstheme="minorHAnsi"/>
          <w:i/>
          <w:iCs/>
          <w:vertAlign w:val="subscript"/>
          <w:lang w:val="it-IT"/>
        </w:rPr>
        <w:t>addetti ai servizi</w:t>
      </w:r>
      <w:r w:rsidR="00EF1756" w:rsidRPr="00EF1756">
        <w:rPr>
          <w:rFonts w:asciiTheme="minorHAnsi" w:hAnsiTheme="minorHAnsi" w:cstheme="minorHAnsi"/>
          <w:i/>
          <w:iCs/>
          <w:vertAlign w:val="subscript"/>
          <w:lang w:val="it-IT"/>
        </w:rPr>
        <w:t xml:space="preserve"> NDIS]</w:t>
      </w:r>
      <w:r w:rsidR="00A57865" w:rsidRPr="00EF1756">
        <w:rPr>
          <w:rFonts w:asciiTheme="minorHAnsi" w:hAnsiTheme="minorHAnsi" w:cstheme="minorHAnsi"/>
          <w:lang w:val="it-IT"/>
        </w:rPr>
        <w:t xml:space="preserve"> </w:t>
      </w:r>
      <w:bookmarkEnd w:id="0"/>
      <w:r w:rsidR="00EF1756" w:rsidRPr="00EF1756">
        <w:rPr>
          <w:rFonts w:asciiTheme="minorHAnsi" w:hAnsiTheme="minorHAnsi" w:cstheme="minorHAnsi"/>
          <w:lang w:val="it-IT"/>
        </w:rPr>
        <w:t>inizierà il 1 febbraio 2021. Questo foglio informativo spiega cos'è l'NWSD e come potete usarlo.</w:t>
      </w:r>
      <w:r w:rsidR="00EF1756" w:rsidRPr="002A0918">
        <w:rPr>
          <w:sz w:val="20"/>
          <w:szCs w:val="20"/>
          <w:lang w:val="it-IT"/>
        </w:rPr>
        <w:t xml:space="preserve"> </w:t>
      </w:r>
      <w:r w:rsidR="00A57865" w:rsidRPr="00EF1756">
        <w:rPr>
          <w:rFonts w:asciiTheme="minorHAnsi" w:hAnsiTheme="minorHAnsi" w:cstheme="minorHAnsi"/>
          <w:lang w:val="it-IT"/>
        </w:rPr>
        <w:t xml:space="preserve"> </w:t>
      </w:r>
    </w:p>
    <w:p w14:paraId="7D0AC833" w14:textId="67EDBDD2" w:rsidR="00F55402" w:rsidRPr="00EF1756" w:rsidRDefault="00EF1756" w:rsidP="003A5D4B">
      <w:pPr>
        <w:spacing w:before="120" w:after="120" w:line="240" w:lineRule="auto"/>
        <w:rPr>
          <w:rFonts w:asciiTheme="minorHAnsi" w:hAnsiTheme="minorHAnsi" w:cstheme="minorHAnsi"/>
          <w:lang w:val="it-IT"/>
        </w:rPr>
      </w:pPr>
      <w:r w:rsidRPr="002A0918">
        <w:rPr>
          <w:sz w:val="20"/>
          <w:szCs w:val="20"/>
          <w:lang w:val="it-IT"/>
        </w:rPr>
        <w:t>Per aiutarvi a capire alcuni dei termini che usiamo in questo foglio informativo, abbiamo</w:t>
      </w:r>
      <w:r>
        <w:rPr>
          <w:sz w:val="20"/>
          <w:szCs w:val="20"/>
          <w:lang w:val="it-IT"/>
        </w:rPr>
        <w:t xml:space="preserve"> predisposto una</w:t>
      </w:r>
      <w:r w:rsidR="00F55402" w:rsidRPr="00EF1756">
        <w:rPr>
          <w:rFonts w:asciiTheme="minorHAnsi" w:hAnsiTheme="minorHAnsi" w:cstheme="minorHAnsi"/>
          <w:lang w:val="it-IT"/>
        </w:rPr>
        <w:t xml:space="preserve"> </w:t>
      </w:r>
      <w:hyperlink r:id="rId11" w:anchor="gloss" w:history="1">
        <w:r w:rsidR="00F55402" w:rsidRPr="00EF1756">
          <w:rPr>
            <w:rStyle w:val="Hyperlink"/>
            <w:rFonts w:asciiTheme="minorHAnsi" w:hAnsiTheme="minorHAnsi" w:cstheme="minorHAnsi"/>
            <w:lang w:val="it-IT"/>
          </w:rPr>
          <w:t>list</w:t>
        </w:r>
        <w:r>
          <w:rPr>
            <w:rStyle w:val="Hyperlink"/>
            <w:rFonts w:asciiTheme="minorHAnsi" w:hAnsiTheme="minorHAnsi" w:cstheme="minorHAnsi"/>
            <w:lang w:val="it-IT"/>
          </w:rPr>
          <w:t>a</w:t>
        </w:r>
      </w:hyperlink>
      <w:r>
        <w:rPr>
          <w:rFonts w:asciiTheme="minorHAnsi" w:hAnsiTheme="minorHAnsi" w:cstheme="minorHAnsi"/>
          <w:lang w:val="it-IT"/>
        </w:rPr>
        <w:t xml:space="preserve"> sul nostro sito web</w:t>
      </w:r>
      <w:r w:rsidR="0001278A" w:rsidRPr="00EF1756">
        <w:rPr>
          <w:rFonts w:asciiTheme="minorHAnsi" w:hAnsiTheme="minorHAnsi" w:cstheme="minorHAnsi"/>
          <w:lang w:val="it-IT"/>
        </w:rPr>
        <w:t>.</w:t>
      </w:r>
      <w:r w:rsidR="00F55402" w:rsidRPr="00EF1756">
        <w:rPr>
          <w:rFonts w:asciiTheme="minorHAnsi" w:hAnsiTheme="minorHAnsi" w:cstheme="minorHAnsi"/>
          <w:lang w:val="it-IT"/>
        </w:rPr>
        <w:t xml:space="preserve"> </w:t>
      </w:r>
    </w:p>
    <w:p w14:paraId="2E128B15" w14:textId="77777777" w:rsidR="00622752" w:rsidRDefault="00622752" w:rsidP="00622752">
      <w:pPr>
        <w:pStyle w:val="Heading2"/>
        <w:rPr>
          <w:rFonts w:asciiTheme="minorHAnsi" w:hAnsiTheme="minorHAnsi" w:cstheme="minorHAnsi"/>
          <w:lang w:val="it-IT"/>
        </w:rPr>
      </w:pPr>
      <w:r>
        <w:rPr>
          <w:lang w:val="it-IT" w:eastAsia="en-AU"/>
        </w:rPr>
        <w:t>L’</w:t>
      </w:r>
      <w:r w:rsidRPr="00622752">
        <w:rPr>
          <w:lang w:val="it-IT" w:eastAsia="en-AU"/>
        </w:rPr>
        <w:t>NDIS Worker Screening Database</w:t>
      </w:r>
      <w:r w:rsidRPr="003F6088">
        <w:rPr>
          <w:rFonts w:asciiTheme="minorHAnsi" w:hAnsiTheme="minorHAnsi" w:cstheme="minorHAnsi"/>
          <w:lang w:val="it-IT"/>
        </w:rPr>
        <w:t xml:space="preserve"> </w:t>
      </w:r>
    </w:p>
    <w:p w14:paraId="363F1C52" w14:textId="2CF780BD" w:rsidR="00267683" w:rsidRPr="00622752" w:rsidRDefault="003F6088" w:rsidP="00622752">
      <w:pPr>
        <w:pStyle w:val="Heading2"/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</w:pPr>
      <w:r w:rsidRPr="00622752"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>L’</w:t>
      </w:r>
      <w:r w:rsidR="00A57865" w:rsidRPr="00622752"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 xml:space="preserve">NDIS Worker Screening Check </w:t>
      </w:r>
      <w:r w:rsidR="00036A2A" w:rsidRPr="00622752"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>(</w:t>
      </w:r>
      <w:r w:rsidR="0027229F" w:rsidRPr="00622752"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>Worker Screening Check</w:t>
      </w:r>
      <w:r w:rsidR="00867507" w:rsidRPr="00622752"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 xml:space="preserve">) </w:t>
      </w:r>
      <w:r w:rsidRPr="00622752"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>inizia il</w:t>
      </w:r>
      <w:r w:rsidR="00A57865" w:rsidRPr="00622752"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 xml:space="preserve"> 1 </w:t>
      </w:r>
      <w:r w:rsidRPr="00622752"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>febbraio</w:t>
      </w:r>
      <w:r w:rsidR="00A57865" w:rsidRPr="00622752"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 xml:space="preserve"> 2021</w:t>
      </w:r>
      <w:r w:rsidR="00F55402" w:rsidRPr="00622752"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 xml:space="preserve"> in </w:t>
      </w:r>
      <w:r w:rsidRPr="00622752"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>tutti gli stati e territori ad eccezione del</w:t>
      </w:r>
      <w:r w:rsidR="00F61C7A" w:rsidRPr="00622752"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 xml:space="preserve"> N</w:t>
      </w:r>
      <w:r w:rsidR="003830AA" w:rsidRPr="00622752"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 xml:space="preserve">orthern </w:t>
      </w:r>
      <w:r w:rsidR="00F61C7A" w:rsidRPr="00622752"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>T</w:t>
      </w:r>
      <w:r w:rsidR="003830AA" w:rsidRPr="00622752"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>erritory</w:t>
      </w:r>
      <w:r w:rsidR="00F61C7A" w:rsidRPr="00622752"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 xml:space="preserve">. </w:t>
      </w:r>
    </w:p>
    <w:p w14:paraId="3E700AAA" w14:textId="79A51AD5" w:rsidR="00F61C7A" w:rsidRPr="003F6088" w:rsidRDefault="003F6088" w:rsidP="003A5D4B">
      <w:pPr>
        <w:suppressAutoHyphens/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val="it-IT" w:eastAsia="en-AU"/>
        </w:rPr>
      </w:pPr>
      <w:r w:rsidRPr="003F6088">
        <w:rPr>
          <w:rFonts w:asciiTheme="minorHAnsi" w:hAnsiTheme="minorHAnsi" w:cstheme="minorHAnsi"/>
          <w:lang w:val="it-IT"/>
        </w:rPr>
        <w:t>Il</w:t>
      </w:r>
      <w:r w:rsidR="00F61C7A" w:rsidRPr="003F6088">
        <w:rPr>
          <w:rFonts w:asciiTheme="minorHAnsi" w:hAnsiTheme="minorHAnsi" w:cstheme="minorHAnsi"/>
          <w:lang w:val="it-IT"/>
        </w:rPr>
        <w:t xml:space="preserve"> N</w:t>
      </w:r>
      <w:r w:rsidR="003830AA" w:rsidRPr="003F6088">
        <w:rPr>
          <w:rFonts w:asciiTheme="minorHAnsi" w:hAnsiTheme="minorHAnsi" w:cstheme="minorHAnsi"/>
          <w:lang w:val="it-IT"/>
        </w:rPr>
        <w:t xml:space="preserve">orthern </w:t>
      </w:r>
      <w:r w:rsidR="00F61C7A" w:rsidRPr="003F6088">
        <w:rPr>
          <w:rFonts w:asciiTheme="minorHAnsi" w:hAnsiTheme="minorHAnsi" w:cstheme="minorHAnsi"/>
          <w:lang w:val="it-IT"/>
        </w:rPr>
        <w:t>T</w:t>
      </w:r>
      <w:r w:rsidR="003830AA" w:rsidRPr="003F6088">
        <w:rPr>
          <w:rFonts w:asciiTheme="minorHAnsi" w:hAnsiTheme="minorHAnsi" w:cstheme="minorHAnsi"/>
          <w:lang w:val="it-IT"/>
        </w:rPr>
        <w:t>erritory</w:t>
      </w:r>
      <w:r w:rsidR="00F61C7A" w:rsidRPr="003F6088">
        <w:rPr>
          <w:rFonts w:asciiTheme="minorHAnsi" w:hAnsiTheme="minorHAnsi" w:cstheme="minorHAnsi"/>
          <w:lang w:val="it-IT"/>
        </w:rPr>
        <w:t xml:space="preserve"> </w:t>
      </w:r>
      <w:r w:rsidRPr="003F6088">
        <w:rPr>
          <w:rFonts w:asciiTheme="minorHAnsi" w:hAnsiTheme="minorHAnsi" w:cstheme="minorHAnsi"/>
          <w:lang w:val="it-IT"/>
        </w:rPr>
        <w:t xml:space="preserve">inizierà </w:t>
      </w:r>
      <w:r w:rsidR="00EC22DA">
        <w:rPr>
          <w:rFonts w:asciiTheme="minorHAnsi" w:hAnsiTheme="minorHAnsi" w:cstheme="minorHAnsi"/>
          <w:lang w:val="it-IT"/>
        </w:rPr>
        <w:t>a fare uso del</w:t>
      </w:r>
      <w:r w:rsidRPr="003F6088">
        <w:rPr>
          <w:rFonts w:asciiTheme="minorHAnsi" w:hAnsiTheme="minorHAnsi" w:cstheme="minorHAnsi"/>
          <w:lang w:val="it-IT"/>
        </w:rPr>
        <w:t xml:space="preserve"> Worker Screening Check non più tardi del 1 luglio 2021.</w:t>
      </w:r>
    </w:p>
    <w:p w14:paraId="5C8AB6F1" w14:textId="0730165A" w:rsidR="00A57865" w:rsidRPr="003F6088" w:rsidRDefault="003F6088" w:rsidP="003A5D4B">
      <w:pPr>
        <w:suppressAutoHyphens/>
        <w:spacing w:before="120" w:after="120" w:line="240" w:lineRule="auto"/>
        <w:rPr>
          <w:rFonts w:asciiTheme="minorHAnsi" w:hAnsiTheme="minorHAnsi" w:cstheme="minorHAnsi"/>
          <w:lang w:val="it-IT"/>
        </w:rPr>
      </w:pPr>
      <w:r w:rsidRPr="003F6088">
        <w:rPr>
          <w:rFonts w:asciiTheme="minorHAnsi" w:hAnsiTheme="minorHAnsi" w:cstheme="minorHAnsi"/>
          <w:lang w:val="it-IT"/>
        </w:rPr>
        <w:t xml:space="preserve">Per far </w:t>
      </w:r>
      <w:r w:rsidR="00622752" w:rsidRPr="003F6088">
        <w:rPr>
          <w:rFonts w:asciiTheme="minorHAnsi" w:hAnsiTheme="minorHAnsi" w:cstheme="minorHAnsi"/>
          <w:lang w:val="it-IT"/>
        </w:rPr>
        <w:t>sì</w:t>
      </w:r>
      <w:r w:rsidRPr="003F6088">
        <w:rPr>
          <w:rFonts w:asciiTheme="minorHAnsi" w:hAnsiTheme="minorHAnsi" w:cstheme="minorHAnsi"/>
          <w:lang w:val="it-IT"/>
        </w:rPr>
        <w:t xml:space="preserve"> che il</w:t>
      </w:r>
      <w:r w:rsidR="00267683" w:rsidRPr="003F6088">
        <w:rPr>
          <w:rFonts w:asciiTheme="minorHAnsi" w:hAnsiTheme="minorHAnsi" w:cstheme="minorHAnsi"/>
          <w:lang w:val="it-IT"/>
        </w:rPr>
        <w:t xml:space="preserve"> Worker Screening Check </w:t>
      </w:r>
      <w:r w:rsidRPr="003F6088">
        <w:rPr>
          <w:rFonts w:asciiTheme="minorHAnsi" w:hAnsiTheme="minorHAnsi" w:cstheme="minorHAnsi"/>
          <w:lang w:val="it-IT"/>
        </w:rPr>
        <w:t>funzioni correttamente</w:t>
      </w:r>
      <w:r w:rsidR="00A57865" w:rsidRPr="003F6088">
        <w:rPr>
          <w:rFonts w:asciiTheme="minorHAnsi" w:hAnsiTheme="minorHAnsi" w:cstheme="minorHAnsi"/>
          <w:lang w:val="it-IT"/>
        </w:rPr>
        <w:t xml:space="preserve">, </w:t>
      </w:r>
      <w:r w:rsidRPr="003F6088">
        <w:rPr>
          <w:rFonts w:asciiTheme="minorHAnsi" w:hAnsiTheme="minorHAnsi" w:cstheme="minorHAnsi"/>
          <w:lang w:val="it-IT"/>
        </w:rPr>
        <w:t xml:space="preserve">ci </w:t>
      </w:r>
      <w:r w:rsidR="00622752" w:rsidRPr="003F6088">
        <w:rPr>
          <w:rFonts w:asciiTheme="minorHAnsi" w:hAnsiTheme="minorHAnsi" w:cstheme="minorHAnsi"/>
          <w:lang w:val="it-IT"/>
        </w:rPr>
        <w:t>sa</w:t>
      </w:r>
      <w:r w:rsidR="00622752">
        <w:rPr>
          <w:rFonts w:asciiTheme="minorHAnsi" w:hAnsiTheme="minorHAnsi" w:cstheme="minorHAnsi"/>
          <w:lang w:val="it-IT"/>
        </w:rPr>
        <w:t>rà</w:t>
      </w:r>
      <w:r>
        <w:rPr>
          <w:rFonts w:asciiTheme="minorHAnsi" w:hAnsiTheme="minorHAnsi" w:cstheme="minorHAnsi"/>
          <w:lang w:val="it-IT"/>
        </w:rPr>
        <w:t xml:space="preserve"> un database online</w:t>
      </w:r>
      <w:r w:rsidR="00A57865" w:rsidRPr="003F6088">
        <w:rPr>
          <w:rFonts w:asciiTheme="minorHAnsi" w:hAnsiTheme="minorHAnsi" w:cstheme="minorHAnsi"/>
          <w:lang w:val="it-IT"/>
        </w:rPr>
        <w:t xml:space="preserve"> NDIS Worker Screening Database (NWSD). </w:t>
      </w:r>
    </w:p>
    <w:p w14:paraId="1D51DDEE" w14:textId="1F60B7FF" w:rsidR="00A57865" w:rsidRPr="00225623" w:rsidRDefault="00225623" w:rsidP="003A5D4B">
      <w:pPr>
        <w:suppressAutoHyphens/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val="it-IT" w:eastAsia="en-AU"/>
        </w:rPr>
      </w:pPr>
      <w:r w:rsidRPr="00225623">
        <w:rPr>
          <w:rFonts w:asciiTheme="minorHAnsi" w:hAnsiTheme="minorHAnsi" w:cstheme="minorHAnsi"/>
          <w:lang w:val="it-IT"/>
        </w:rPr>
        <w:t>Per maggiori informazioni sul Worker Screening Check, vedere la scheda informativa</w:t>
      </w:r>
      <w:r w:rsidRPr="00225623">
        <w:rPr>
          <w:sz w:val="20"/>
          <w:szCs w:val="20"/>
          <w:lang w:val="it-IT"/>
        </w:rPr>
        <w:t xml:space="preserve"> </w:t>
      </w:r>
      <w:r w:rsidR="00A57865" w:rsidRPr="00225623">
        <w:rPr>
          <w:rFonts w:asciiTheme="minorHAnsi" w:eastAsia="Times New Roman" w:hAnsiTheme="minorHAnsi" w:cstheme="minorHAnsi"/>
          <w:i/>
          <w:color w:val="222222"/>
          <w:lang w:val="it-IT" w:eastAsia="en-AU"/>
        </w:rPr>
        <w:t xml:space="preserve">NDIS Worker Screening Check: </w:t>
      </w:r>
      <w:r w:rsidRPr="00225623">
        <w:rPr>
          <w:rFonts w:asciiTheme="minorHAnsi" w:hAnsiTheme="minorHAnsi" w:cstheme="minorHAnsi"/>
          <w:i/>
          <w:iCs/>
          <w:lang w:val="it-IT"/>
        </w:rPr>
        <w:t>Cosa devono sapere i partecipanti NDIS autogestiti</w:t>
      </w:r>
      <w:r w:rsidR="00B65503" w:rsidRPr="00225623">
        <w:rPr>
          <w:rFonts w:asciiTheme="minorHAnsi" w:eastAsia="Times New Roman" w:hAnsiTheme="minorHAnsi" w:cstheme="minorHAnsi"/>
          <w:color w:val="222222"/>
          <w:lang w:val="it-IT" w:eastAsia="en-AU"/>
        </w:rPr>
        <w:t>.</w:t>
      </w:r>
    </w:p>
    <w:p w14:paraId="06A62152" w14:textId="71680013" w:rsidR="00A57865" w:rsidRPr="00CF2869" w:rsidRDefault="00756186" w:rsidP="00BF7364">
      <w:pPr>
        <w:pStyle w:val="Heading3"/>
        <w:rPr>
          <w:lang w:val="it-IT" w:eastAsia="en-AU"/>
        </w:rPr>
      </w:pPr>
      <w:r w:rsidRPr="00CF2869">
        <w:rPr>
          <w:lang w:val="it-IT" w:eastAsia="en-AU"/>
        </w:rPr>
        <w:t>Cosa fa l’</w:t>
      </w:r>
      <w:r w:rsidR="003830AA" w:rsidRPr="00CF2869">
        <w:rPr>
          <w:lang w:val="it-IT"/>
        </w:rPr>
        <w:t>NWSD</w:t>
      </w:r>
      <w:r w:rsidR="00A57865" w:rsidRPr="00CF2869">
        <w:rPr>
          <w:lang w:val="it-IT" w:eastAsia="en-AU"/>
        </w:rPr>
        <w:t xml:space="preserve"> </w:t>
      </w:r>
    </w:p>
    <w:p w14:paraId="2FCE7367" w14:textId="5322142B" w:rsidR="00A57865" w:rsidRPr="00756186" w:rsidRDefault="00756186" w:rsidP="003A5D4B">
      <w:pPr>
        <w:suppressAutoHyphens/>
        <w:spacing w:before="120" w:after="120" w:line="240" w:lineRule="auto"/>
        <w:rPr>
          <w:rStyle w:val="Hyperlink"/>
          <w:rFonts w:asciiTheme="minorHAnsi" w:eastAsia="Times New Roman" w:hAnsiTheme="minorHAnsi" w:cstheme="minorHAnsi"/>
          <w:lang w:val="it-IT" w:eastAsia="en-AU"/>
        </w:rPr>
      </w:pPr>
      <w:r w:rsidRPr="00756186">
        <w:rPr>
          <w:rFonts w:asciiTheme="minorHAnsi" w:hAnsiTheme="minorHAnsi" w:cstheme="minorHAnsi"/>
          <w:lang w:val="it-IT"/>
        </w:rPr>
        <w:t>L’</w:t>
      </w:r>
      <w:r w:rsidR="00A57865" w:rsidRPr="00756186">
        <w:rPr>
          <w:rFonts w:asciiTheme="minorHAnsi" w:hAnsiTheme="minorHAnsi" w:cstheme="minorHAnsi"/>
          <w:lang w:val="it-IT"/>
        </w:rPr>
        <w:t xml:space="preserve">NWSD </w:t>
      </w:r>
      <w:r w:rsidRPr="00756186">
        <w:rPr>
          <w:rFonts w:asciiTheme="minorHAnsi" w:hAnsiTheme="minorHAnsi" w:cstheme="minorHAnsi"/>
          <w:lang w:val="it-IT"/>
        </w:rPr>
        <w:t xml:space="preserve">mantiene un registro di tutti i nominativi degli addetti NDIS che hanno </w:t>
      </w:r>
      <w:r w:rsidR="00622752" w:rsidRPr="00756186">
        <w:rPr>
          <w:rFonts w:asciiTheme="minorHAnsi" w:hAnsiTheme="minorHAnsi" w:cstheme="minorHAnsi"/>
          <w:lang w:val="it-IT"/>
        </w:rPr>
        <w:t>già</w:t>
      </w:r>
      <w:r w:rsidRPr="00756186">
        <w:rPr>
          <w:rFonts w:asciiTheme="minorHAnsi" w:hAnsiTheme="minorHAnsi" w:cstheme="minorHAnsi"/>
          <w:lang w:val="it-IT"/>
        </w:rPr>
        <w:t xml:space="preserve"> avuto un Worker Screening Check e l’indicazione se un</w:t>
      </w:r>
      <w:r w:rsidR="000E3FA6">
        <w:rPr>
          <w:rFonts w:asciiTheme="minorHAnsi" w:hAnsiTheme="minorHAnsi" w:cstheme="minorHAnsi"/>
          <w:lang w:val="it-IT"/>
        </w:rPr>
        <w:t>a</w:t>
      </w:r>
      <w:r w:rsidRPr="00756186">
        <w:rPr>
          <w:rFonts w:asciiTheme="minorHAnsi" w:hAnsiTheme="minorHAnsi" w:cstheme="minorHAnsi"/>
          <w:lang w:val="it-IT"/>
        </w:rPr>
        <w:t xml:space="preserve"> </w:t>
      </w:r>
      <w:r w:rsidR="00A57865" w:rsidRPr="00756186">
        <w:rPr>
          <w:rFonts w:asciiTheme="minorHAnsi" w:hAnsiTheme="minorHAnsi" w:cstheme="minorHAnsi"/>
          <w:lang w:val="it-IT"/>
        </w:rPr>
        <w:t xml:space="preserve">Worker Screening Unit (WSU) </w:t>
      </w:r>
      <w:r w:rsidRPr="00756186">
        <w:rPr>
          <w:rFonts w:asciiTheme="minorHAnsi" w:hAnsiTheme="minorHAnsi" w:cstheme="minorHAnsi"/>
          <w:i/>
          <w:iCs/>
          <w:vertAlign w:val="subscript"/>
          <w:lang w:val="it-IT"/>
        </w:rPr>
        <w:t>[</w:t>
      </w:r>
      <w:r w:rsidR="00622752" w:rsidRPr="00756186">
        <w:rPr>
          <w:rFonts w:asciiTheme="minorHAnsi" w:hAnsiTheme="minorHAnsi" w:cstheme="minorHAnsi"/>
          <w:i/>
          <w:iCs/>
          <w:vertAlign w:val="subscript"/>
          <w:lang w:val="it-IT"/>
        </w:rPr>
        <w:t>unità</w:t>
      </w:r>
      <w:r w:rsidRPr="00756186">
        <w:rPr>
          <w:rFonts w:asciiTheme="minorHAnsi" w:hAnsiTheme="minorHAnsi" w:cstheme="minorHAnsi"/>
          <w:i/>
          <w:iCs/>
          <w:vertAlign w:val="subscript"/>
          <w:lang w:val="it-IT"/>
        </w:rPr>
        <w:t xml:space="preserve"> di screening</w:t>
      </w:r>
      <w:r>
        <w:rPr>
          <w:rFonts w:asciiTheme="minorHAnsi" w:hAnsiTheme="minorHAnsi" w:cstheme="minorHAnsi"/>
          <w:i/>
          <w:iCs/>
          <w:vertAlign w:val="subscript"/>
          <w:lang w:val="it-IT"/>
        </w:rPr>
        <w:t xml:space="preserve"> addetti</w:t>
      </w:r>
      <w:r w:rsidRPr="00756186">
        <w:rPr>
          <w:rFonts w:asciiTheme="minorHAnsi" w:hAnsiTheme="minorHAnsi" w:cstheme="minorHAnsi"/>
          <w:i/>
          <w:iCs/>
          <w:vertAlign w:val="subscript"/>
          <w:lang w:val="it-IT"/>
        </w:rPr>
        <w:t>]</w:t>
      </w:r>
      <w:r w:rsidRPr="00756186">
        <w:rPr>
          <w:rFonts w:asciiTheme="minorHAnsi" w:hAnsiTheme="minorHAnsi" w:cstheme="minorHAnsi"/>
          <w:lang w:val="it-IT"/>
        </w:rPr>
        <w:t xml:space="preserve"> li ha</w:t>
      </w:r>
      <w:r>
        <w:rPr>
          <w:rFonts w:asciiTheme="minorHAnsi" w:hAnsiTheme="minorHAnsi" w:cstheme="minorHAnsi"/>
          <w:lang w:val="it-IT"/>
        </w:rPr>
        <w:t xml:space="preserve"> autorizzati o esclusi dal lavor</w:t>
      </w:r>
      <w:r w:rsidR="000E3FA6">
        <w:rPr>
          <w:rFonts w:asciiTheme="minorHAnsi" w:hAnsiTheme="minorHAnsi" w:cstheme="minorHAnsi"/>
          <w:lang w:val="it-IT"/>
        </w:rPr>
        <w:t>are</w:t>
      </w:r>
      <w:r>
        <w:rPr>
          <w:rFonts w:asciiTheme="minorHAnsi" w:hAnsiTheme="minorHAnsi" w:cstheme="minorHAnsi"/>
          <w:lang w:val="it-IT"/>
        </w:rPr>
        <w:t xml:space="preserve"> in</w:t>
      </w:r>
      <w:r w:rsidR="00A57865" w:rsidRPr="00756186">
        <w:rPr>
          <w:rFonts w:asciiTheme="minorHAnsi" w:hAnsiTheme="minorHAnsi" w:cstheme="minorHAnsi"/>
          <w:lang w:val="it-IT"/>
        </w:rPr>
        <w:t xml:space="preserve"> </w:t>
      </w:r>
      <w:hyperlink r:id="rId12" w:anchor="ide" w:history="1">
        <w:r>
          <w:rPr>
            <w:rStyle w:val="Hyperlink"/>
            <w:rFonts w:asciiTheme="minorHAnsi" w:eastAsia="Times New Roman" w:hAnsiTheme="minorHAnsi" w:cstheme="minorHAnsi"/>
            <w:lang w:val="it-IT" w:eastAsia="en-AU"/>
          </w:rPr>
          <w:t>determinati ruoli</w:t>
        </w:r>
      </w:hyperlink>
      <w:r w:rsidR="00A57865" w:rsidRPr="00756186">
        <w:rPr>
          <w:rStyle w:val="Hyperlink"/>
          <w:rFonts w:asciiTheme="minorHAnsi" w:eastAsia="Times New Roman" w:hAnsiTheme="minorHAnsi" w:cstheme="minorHAnsi"/>
          <w:lang w:val="it-IT" w:eastAsia="en-AU"/>
        </w:rPr>
        <w:t>.</w:t>
      </w:r>
    </w:p>
    <w:p w14:paraId="33C7178C" w14:textId="2C1B4D43" w:rsidR="00DB24EC" w:rsidRPr="00DB24EC" w:rsidRDefault="00DB24EC" w:rsidP="003A5D4B">
      <w:pPr>
        <w:suppressAutoHyphens/>
        <w:spacing w:before="120" w:after="120" w:line="240" w:lineRule="auto"/>
        <w:rPr>
          <w:rFonts w:asciiTheme="minorHAnsi" w:hAnsiTheme="minorHAnsi" w:cstheme="minorHAnsi"/>
          <w:lang w:val="it-IT"/>
        </w:rPr>
      </w:pPr>
      <w:r w:rsidRPr="00DB24EC">
        <w:rPr>
          <w:rFonts w:asciiTheme="minorHAnsi" w:hAnsiTheme="minorHAnsi" w:cstheme="minorHAnsi"/>
          <w:lang w:val="it-IT"/>
        </w:rPr>
        <w:t>L'NWSD aiuta le WSU ne</w:t>
      </w:r>
      <w:r>
        <w:rPr>
          <w:rFonts w:asciiTheme="minorHAnsi" w:hAnsiTheme="minorHAnsi" w:cstheme="minorHAnsi"/>
          <w:lang w:val="it-IT"/>
        </w:rPr>
        <w:t>l costante controllo dei</w:t>
      </w:r>
      <w:r w:rsidRPr="00DB24EC">
        <w:rPr>
          <w:rFonts w:asciiTheme="minorHAnsi" w:hAnsiTheme="minorHAnsi" w:cstheme="minorHAnsi"/>
          <w:lang w:val="it-IT"/>
        </w:rPr>
        <w:t xml:space="preserve"> registri </w:t>
      </w:r>
      <w:r>
        <w:rPr>
          <w:rFonts w:asciiTheme="minorHAnsi" w:hAnsiTheme="minorHAnsi" w:cstheme="minorHAnsi"/>
          <w:lang w:val="it-IT"/>
        </w:rPr>
        <w:t>degli addetti</w:t>
      </w:r>
      <w:r w:rsidRPr="00DB24EC">
        <w:rPr>
          <w:rFonts w:asciiTheme="minorHAnsi" w:hAnsiTheme="minorHAnsi" w:cstheme="minorHAnsi"/>
          <w:lang w:val="it-IT"/>
        </w:rPr>
        <w:t xml:space="preserve"> con autorizzazioni NDIS Worker Screening con informazioni </w:t>
      </w:r>
      <w:r>
        <w:rPr>
          <w:rFonts w:asciiTheme="minorHAnsi" w:hAnsiTheme="minorHAnsi" w:cstheme="minorHAnsi"/>
          <w:lang w:val="it-IT"/>
        </w:rPr>
        <w:t xml:space="preserve">aggiornate </w:t>
      </w:r>
      <w:r w:rsidRPr="00DB24EC">
        <w:rPr>
          <w:rFonts w:asciiTheme="minorHAnsi" w:hAnsiTheme="minorHAnsi" w:cstheme="minorHAnsi"/>
          <w:lang w:val="it-IT"/>
        </w:rPr>
        <w:t xml:space="preserve">dalla polizia e da altre agenzie per </w:t>
      </w:r>
      <w:r>
        <w:rPr>
          <w:rFonts w:asciiTheme="minorHAnsi" w:hAnsiTheme="minorHAnsi" w:cstheme="minorHAnsi"/>
          <w:lang w:val="it-IT"/>
        </w:rPr>
        <w:t>accertare</w:t>
      </w:r>
      <w:r w:rsidRPr="00DB24EC">
        <w:rPr>
          <w:rFonts w:asciiTheme="minorHAnsi" w:hAnsiTheme="minorHAnsi" w:cstheme="minorHAnsi"/>
          <w:lang w:val="it-IT"/>
        </w:rPr>
        <w:t xml:space="preserve"> che </w:t>
      </w:r>
      <w:r>
        <w:rPr>
          <w:rFonts w:asciiTheme="minorHAnsi" w:hAnsiTheme="minorHAnsi" w:cstheme="minorHAnsi"/>
          <w:lang w:val="it-IT"/>
        </w:rPr>
        <w:t xml:space="preserve">gli stessi </w:t>
      </w:r>
      <w:r w:rsidRPr="00DB24EC">
        <w:rPr>
          <w:rFonts w:asciiTheme="minorHAnsi" w:hAnsiTheme="minorHAnsi" w:cstheme="minorHAnsi"/>
          <w:lang w:val="it-IT"/>
        </w:rPr>
        <w:t xml:space="preserve">siano ancora idonei ad avere </w:t>
      </w:r>
      <w:r>
        <w:rPr>
          <w:rFonts w:asciiTheme="minorHAnsi" w:hAnsiTheme="minorHAnsi" w:cstheme="minorHAnsi"/>
          <w:lang w:val="it-IT"/>
        </w:rPr>
        <w:t>l</w:t>
      </w:r>
      <w:r w:rsidRPr="00DB24EC">
        <w:rPr>
          <w:rFonts w:asciiTheme="minorHAnsi" w:hAnsiTheme="minorHAnsi" w:cstheme="minorHAnsi"/>
          <w:lang w:val="it-IT"/>
        </w:rPr>
        <w:t>'autorizzazione NDIS Worker Screening</w:t>
      </w:r>
      <w:r w:rsidR="000E3FA6">
        <w:rPr>
          <w:rFonts w:asciiTheme="minorHAnsi" w:hAnsiTheme="minorHAnsi" w:cstheme="minorHAnsi"/>
          <w:lang w:val="it-IT"/>
        </w:rPr>
        <w:t>.</w:t>
      </w:r>
    </w:p>
    <w:p w14:paraId="5A09CE07" w14:textId="2369F2B6" w:rsidR="00782837" w:rsidRPr="00DB24EC" w:rsidRDefault="00DB24EC" w:rsidP="003A5D4B">
      <w:pPr>
        <w:suppressAutoHyphens/>
        <w:spacing w:before="120" w:after="120" w:line="240" w:lineRule="auto"/>
        <w:rPr>
          <w:rFonts w:asciiTheme="minorHAnsi" w:hAnsiTheme="minorHAnsi" w:cstheme="minorHAnsi"/>
          <w:lang w:val="it-IT"/>
        </w:rPr>
      </w:pPr>
      <w:r w:rsidRPr="00DB24EC">
        <w:rPr>
          <w:rFonts w:asciiTheme="minorHAnsi" w:hAnsiTheme="minorHAnsi" w:cstheme="minorHAnsi"/>
          <w:lang w:val="it-IT"/>
        </w:rPr>
        <w:t xml:space="preserve">I fornitori </w:t>
      </w:r>
      <w:r w:rsidR="00782837" w:rsidRPr="00DB24EC">
        <w:rPr>
          <w:rFonts w:asciiTheme="minorHAnsi" w:hAnsiTheme="minorHAnsi" w:cstheme="minorHAnsi"/>
          <w:lang w:val="it-IT"/>
        </w:rPr>
        <w:t xml:space="preserve">NDIS providers </w:t>
      </w:r>
      <w:r w:rsidRPr="00DB24EC">
        <w:rPr>
          <w:rFonts w:asciiTheme="minorHAnsi" w:hAnsiTheme="minorHAnsi" w:cstheme="minorHAnsi"/>
          <w:lang w:val="it-IT"/>
        </w:rPr>
        <w:t>e i partecipanti</w:t>
      </w:r>
      <w:r w:rsidR="00782837" w:rsidRPr="00DB24EC">
        <w:rPr>
          <w:rFonts w:asciiTheme="minorHAnsi" w:hAnsiTheme="minorHAnsi" w:cstheme="minorHAnsi"/>
          <w:lang w:val="it-IT"/>
        </w:rPr>
        <w:t xml:space="preserve"> NDIS </w:t>
      </w:r>
      <w:r w:rsidRPr="00DB24EC">
        <w:rPr>
          <w:rFonts w:asciiTheme="minorHAnsi" w:hAnsiTheme="minorHAnsi" w:cstheme="minorHAnsi"/>
          <w:lang w:val="it-IT"/>
        </w:rPr>
        <w:t>autogestiti</w:t>
      </w:r>
      <w:r w:rsidR="00782837" w:rsidRPr="00DB24EC">
        <w:rPr>
          <w:rFonts w:asciiTheme="minorHAnsi" w:hAnsiTheme="minorHAnsi" w:cstheme="minorHAnsi"/>
          <w:lang w:val="it-IT"/>
        </w:rPr>
        <w:t xml:space="preserve"> </w:t>
      </w:r>
      <w:r w:rsidRPr="00DB24EC">
        <w:rPr>
          <w:rFonts w:asciiTheme="minorHAnsi" w:hAnsiTheme="minorHAnsi" w:cstheme="minorHAnsi"/>
          <w:lang w:val="it-IT"/>
        </w:rPr>
        <w:t>possono utilizzare l’</w:t>
      </w:r>
      <w:r w:rsidR="00782837" w:rsidRPr="00DB24EC">
        <w:rPr>
          <w:rFonts w:asciiTheme="minorHAnsi" w:hAnsiTheme="minorHAnsi" w:cstheme="minorHAnsi"/>
          <w:lang w:val="it-IT"/>
        </w:rPr>
        <w:t xml:space="preserve">NWSD </w:t>
      </w:r>
      <w:r w:rsidRPr="00DB24EC">
        <w:rPr>
          <w:rFonts w:asciiTheme="minorHAnsi" w:hAnsiTheme="minorHAnsi" w:cstheme="minorHAnsi"/>
          <w:lang w:val="it-IT"/>
        </w:rPr>
        <w:t>per accertare che stanno im</w:t>
      </w:r>
      <w:r>
        <w:rPr>
          <w:rFonts w:asciiTheme="minorHAnsi" w:hAnsiTheme="minorHAnsi" w:cstheme="minorHAnsi"/>
          <w:lang w:val="it-IT"/>
        </w:rPr>
        <w:t xml:space="preserve">piegando un addetto che ha fatto richiesta di un </w:t>
      </w:r>
      <w:r w:rsidR="00782837" w:rsidRPr="00DB24EC">
        <w:rPr>
          <w:rFonts w:asciiTheme="minorHAnsi" w:hAnsiTheme="minorHAnsi" w:cstheme="minorHAnsi"/>
          <w:lang w:val="it-IT"/>
        </w:rPr>
        <w:t xml:space="preserve">Worker Screening Check. </w:t>
      </w:r>
    </w:p>
    <w:p w14:paraId="0C77F54F" w14:textId="016C779C" w:rsidR="00782837" w:rsidRPr="00DB24EC" w:rsidRDefault="00DB24EC" w:rsidP="003A5D4B">
      <w:pPr>
        <w:suppressAutoHyphens/>
        <w:spacing w:before="120" w:after="120" w:line="240" w:lineRule="auto"/>
        <w:rPr>
          <w:rFonts w:asciiTheme="minorHAnsi" w:hAnsiTheme="minorHAnsi" w:cstheme="minorHAnsi"/>
          <w:lang w:val="it-IT"/>
        </w:rPr>
      </w:pPr>
      <w:r w:rsidRPr="00DB24EC">
        <w:rPr>
          <w:rFonts w:asciiTheme="minorHAnsi" w:hAnsiTheme="minorHAnsi" w:cstheme="minorHAnsi"/>
          <w:lang w:val="it-IT"/>
        </w:rPr>
        <w:t>Essi possono anche usarlo per controllare se qualcuno da loro impiegato sia in possesso di un</w:t>
      </w:r>
      <w:r>
        <w:rPr>
          <w:rFonts w:asciiTheme="minorHAnsi" w:hAnsiTheme="minorHAnsi" w:cstheme="minorHAnsi"/>
          <w:lang w:val="it-IT"/>
        </w:rPr>
        <w:t xml:space="preserve">’autorizzazione </w:t>
      </w:r>
      <w:r w:rsidR="00782837" w:rsidRPr="00DB24EC">
        <w:rPr>
          <w:rFonts w:asciiTheme="minorHAnsi" w:hAnsiTheme="minorHAnsi" w:cstheme="minorHAnsi"/>
          <w:lang w:val="it-IT"/>
        </w:rPr>
        <w:t>NDIS Worker Screening</w:t>
      </w:r>
      <w:r>
        <w:rPr>
          <w:rFonts w:asciiTheme="minorHAnsi" w:hAnsiTheme="minorHAnsi" w:cstheme="minorHAnsi"/>
          <w:lang w:val="it-IT"/>
        </w:rPr>
        <w:t>.</w:t>
      </w:r>
    </w:p>
    <w:p w14:paraId="288A8D0F" w14:textId="7A591592" w:rsidR="00A34DD9" w:rsidRPr="00A34DD9" w:rsidRDefault="00DB24EC" w:rsidP="003A5D4B">
      <w:pPr>
        <w:suppressAutoHyphens/>
        <w:spacing w:before="120" w:after="120" w:line="240" w:lineRule="auto"/>
        <w:rPr>
          <w:rFonts w:asciiTheme="minorHAnsi" w:hAnsiTheme="minorHAnsi" w:cstheme="minorHAnsi"/>
          <w:lang w:val="it-IT"/>
        </w:rPr>
      </w:pPr>
      <w:r w:rsidRPr="00A34DD9">
        <w:rPr>
          <w:rFonts w:asciiTheme="minorHAnsi" w:hAnsiTheme="minorHAnsi" w:cstheme="minorHAnsi"/>
          <w:lang w:val="it-IT"/>
        </w:rPr>
        <w:t xml:space="preserve">I partecipanti autogestiti dovranno compilare un </w:t>
      </w:r>
      <w:hyperlink r:id="rId13" w:history="1">
        <w:r w:rsidRPr="00A34DD9">
          <w:rPr>
            <w:rStyle w:val="Hyperlink"/>
            <w:rFonts w:asciiTheme="minorHAnsi" w:hAnsiTheme="minorHAnsi" w:cstheme="minorHAnsi"/>
            <w:lang w:val="it-IT"/>
          </w:rPr>
          <w:t>modulo di domanda</w:t>
        </w:r>
      </w:hyperlink>
      <w:r w:rsidR="00782837" w:rsidRPr="00A34DD9">
        <w:rPr>
          <w:rFonts w:asciiTheme="minorHAnsi" w:hAnsiTheme="minorHAnsi" w:cstheme="minorHAnsi"/>
          <w:lang w:val="it-IT"/>
        </w:rPr>
        <w:t xml:space="preserve"> </w:t>
      </w:r>
      <w:r w:rsidR="00A34DD9" w:rsidRPr="00A34DD9">
        <w:rPr>
          <w:rFonts w:asciiTheme="minorHAnsi" w:hAnsiTheme="minorHAnsi" w:cstheme="minorHAnsi"/>
          <w:lang w:val="it-IT"/>
        </w:rPr>
        <w:t>per chiedere l'accesso all'NWSD</w:t>
      </w:r>
      <w:r w:rsidR="00A34DD9">
        <w:rPr>
          <w:rFonts w:asciiTheme="minorHAnsi" w:hAnsiTheme="minorHAnsi" w:cstheme="minorHAnsi"/>
          <w:lang w:val="it-IT"/>
        </w:rPr>
        <w:t xml:space="preserve">. </w:t>
      </w:r>
      <w:r w:rsidR="00A34DD9" w:rsidRPr="00A34DD9">
        <w:rPr>
          <w:rFonts w:asciiTheme="minorHAnsi" w:eastAsia="Times New Roman" w:hAnsiTheme="minorHAnsi" w:cstheme="minorHAnsi"/>
          <w:color w:val="222222"/>
          <w:lang w:val="it-IT" w:eastAsia="en-AU"/>
        </w:rPr>
        <w:t>La</w:t>
      </w:r>
      <w:r w:rsidR="00782837" w:rsidRPr="00A34DD9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NDIS Commission </w:t>
      </w:r>
      <w:r w:rsidR="00A34DD9" w:rsidRPr="00A34DD9">
        <w:rPr>
          <w:rFonts w:asciiTheme="minorHAnsi" w:hAnsiTheme="minorHAnsi" w:cstheme="minorHAnsi"/>
          <w:lang w:val="it-IT"/>
        </w:rPr>
        <w:t xml:space="preserve">dovrà </w:t>
      </w:r>
      <w:r w:rsidR="000E3FA6">
        <w:rPr>
          <w:rFonts w:asciiTheme="minorHAnsi" w:hAnsiTheme="minorHAnsi" w:cstheme="minorHAnsi"/>
          <w:lang w:val="it-IT"/>
        </w:rPr>
        <w:t xml:space="preserve">avere </w:t>
      </w:r>
      <w:r w:rsidR="00A34DD9" w:rsidRPr="00A34DD9">
        <w:rPr>
          <w:rFonts w:asciiTheme="minorHAnsi" w:hAnsiTheme="minorHAnsi" w:cstheme="minorHAnsi"/>
          <w:lang w:val="it-IT"/>
        </w:rPr>
        <w:t>conferma che siete un partecipante autogestito prima di lasciarvi usare l'NWSD.</w:t>
      </w:r>
    </w:p>
    <w:p w14:paraId="6B1E5A2E" w14:textId="5B95DB7C" w:rsidR="00267683" w:rsidRPr="00A34DD9" w:rsidRDefault="00A34DD9" w:rsidP="003A5D4B">
      <w:pPr>
        <w:suppressAutoHyphens/>
        <w:spacing w:before="120" w:after="120" w:line="240" w:lineRule="auto"/>
        <w:rPr>
          <w:rFonts w:asciiTheme="minorHAnsi" w:hAnsiTheme="minorHAnsi" w:cstheme="minorHAnsi"/>
          <w:lang w:val="it-IT"/>
        </w:rPr>
      </w:pPr>
      <w:r w:rsidRPr="00A34DD9">
        <w:rPr>
          <w:rFonts w:asciiTheme="minorHAnsi" w:hAnsiTheme="minorHAnsi" w:cstheme="minorHAnsi"/>
          <w:lang w:val="it-IT"/>
        </w:rPr>
        <w:t>L’</w:t>
      </w:r>
      <w:r w:rsidR="00267683" w:rsidRPr="00A34DD9">
        <w:rPr>
          <w:rFonts w:asciiTheme="minorHAnsi" w:hAnsiTheme="minorHAnsi" w:cstheme="minorHAnsi"/>
          <w:lang w:val="it-IT"/>
        </w:rPr>
        <w:t xml:space="preserve">NWSD </w:t>
      </w:r>
      <w:r w:rsidRPr="00A34DD9">
        <w:rPr>
          <w:rFonts w:asciiTheme="minorHAnsi" w:hAnsiTheme="minorHAnsi" w:cstheme="minorHAnsi"/>
          <w:lang w:val="it-IT"/>
        </w:rPr>
        <w:t>aiuta anche i fornitori</w:t>
      </w:r>
      <w:r w:rsidR="00267683" w:rsidRPr="00A34DD9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NDIS </w:t>
      </w:r>
      <w:r w:rsidRPr="00A34DD9">
        <w:rPr>
          <w:rFonts w:asciiTheme="minorHAnsi" w:eastAsia="Times New Roman" w:hAnsiTheme="minorHAnsi" w:cstheme="minorHAnsi"/>
          <w:color w:val="222222"/>
          <w:lang w:val="it-IT" w:eastAsia="en-AU"/>
        </w:rPr>
        <w:t>a tenere traccia di quanti dei loro addetti abbian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o </w:t>
      </w:r>
      <w:r w:rsidR="000E3FA6">
        <w:rPr>
          <w:rFonts w:asciiTheme="minorHAnsi" w:eastAsia="Times New Roman" w:hAnsiTheme="minorHAnsi" w:cstheme="minorHAnsi"/>
          <w:color w:val="222222"/>
          <w:lang w:val="it-IT" w:eastAsia="en-AU"/>
        </w:rPr>
        <w:t>u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>n’autorizzazione</w:t>
      </w:r>
      <w:r w:rsidR="00267683" w:rsidRPr="00A34DD9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</w:t>
      </w:r>
      <w:r w:rsidR="000E3FA6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NDIS </w:t>
      </w:r>
      <w:r w:rsidR="00267683" w:rsidRPr="00A34DD9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Worker Screening. </w:t>
      </w:r>
    </w:p>
    <w:p w14:paraId="0DED27BE" w14:textId="7A4312DA" w:rsidR="00A57865" w:rsidRPr="00CF2869" w:rsidRDefault="00A34DD9" w:rsidP="00BF7364">
      <w:pPr>
        <w:pStyle w:val="Heading2"/>
        <w:rPr>
          <w:lang w:val="it-IT" w:eastAsia="en-AU"/>
        </w:rPr>
      </w:pPr>
      <w:r w:rsidRPr="00CF2869">
        <w:rPr>
          <w:lang w:val="it-IT" w:eastAsia="en-AU"/>
        </w:rPr>
        <w:t>I partecipanti autogestiti e l’</w:t>
      </w:r>
      <w:r w:rsidR="00A57865" w:rsidRPr="00CF2869">
        <w:rPr>
          <w:lang w:val="it-IT" w:eastAsia="en-AU"/>
        </w:rPr>
        <w:t>NWSD</w:t>
      </w:r>
    </w:p>
    <w:p w14:paraId="4B6B8BF7" w14:textId="7882FA6E" w:rsidR="00782837" w:rsidRPr="00A34DD9" w:rsidRDefault="00A34DD9" w:rsidP="003A5D4B">
      <w:pPr>
        <w:spacing w:before="120" w:after="120" w:line="240" w:lineRule="auto"/>
        <w:rPr>
          <w:rFonts w:asciiTheme="minorHAnsi" w:hAnsiTheme="minorHAnsi" w:cstheme="minorHAnsi"/>
          <w:lang w:val="it-IT"/>
        </w:rPr>
      </w:pPr>
      <w:r w:rsidRPr="00A34DD9">
        <w:rPr>
          <w:rFonts w:asciiTheme="minorHAnsi" w:hAnsiTheme="minorHAnsi" w:cstheme="minorHAnsi"/>
          <w:lang w:val="it-IT"/>
        </w:rPr>
        <w:t xml:space="preserve">Se chiedete ad un addetto che lavora per voi di fare domanda per un </w:t>
      </w:r>
      <w:r w:rsidR="00782837" w:rsidRPr="00A34DD9">
        <w:rPr>
          <w:rFonts w:asciiTheme="minorHAnsi" w:hAnsiTheme="minorHAnsi" w:cstheme="minorHAnsi"/>
          <w:lang w:val="it-IT"/>
        </w:rPr>
        <w:t xml:space="preserve">Worker Screening Check </w:t>
      </w:r>
      <w:r w:rsidRPr="00A34DD9">
        <w:rPr>
          <w:rFonts w:asciiTheme="minorHAnsi" w:hAnsiTheme="minorHAnsi" w:cstheme="minorHAnsi"/>
          <w:lang w:val="it-IT"/>
        </w:rPr>
        <w:t>dovrete utilizzare l’</w:t>
      </w:r>
      <w:r w:rsidR="00782837" w:rsidRPr="00A34DD9">
        <w:rPr>
          <w:rFonts w:asciiTheme="minorHAnsi" w:hAnsiTheme="minorHAnsi" w:cstheme="minorHAnsi"/>
          <w:lang w:val="it-IT"/>
        </w:rPr>
        <w:t xml:space="preserve">NWSD </w:t>
      </w:r>
      <w:r w:rsidRPr="00A34DD9">
        <w:rPr>
          <w:rFonts w:asciiTheme="minorHAnsi" w:hAnsiTheme="minorHAnsi" w:cstheme="minorHAnsi"/>
          <w:lang w:val="it-IT"/>
        </w:rPr>
        <w:t xml:space="preserve">per informare </w:t>
      </w:r>
      <w:r w:rsidR="000E3FA6">
        <w:rPr>
          <w:rFonts w:asciiTheme="minorHAnsi" w:hAnsiTheme="minorHAnsi" w:cstheme="minorHAnsi"/>
          <w:lang w:val="it-IT"/>
        </w:rPr>
        <w:t>la</w:t>
      </w:r>
      <w:r w:rsidR="00782837" w:rsidRPr="00A34DD9">
        <w:rPr>
          <w:rFonts w:asciiTheme="minorHAnsi" w:hAnsiTheme="minorHAnsi" w:cstheme="minorHAnsi"/>
          <w:lang w:val="it-IT"/>
        </w:rPr>
        <w:t xml:space="preserve"> WSU </w:t>
      </w:r>
      <w:r w:rsidRPr="00A34DD9">
        <w:rPr>
          <w:rFonts w:asciiTheme="minorHAnsi" w:hAnsiTheme="minorHAnsi" w:cstheme="minorHAnsi"/>
          <w:lang w:val="it-IT"/>
        </w:rPr>
        <w:t>che avete assunto l’addetto per fo</w:t>
      </w:r>
      <w:r>
        <w:rPr>
          <w:rFonts w:asciiTheme="minorHAnsi" w:hAnsiTheme="minorHAnsi" w:cstheme="minorHAnsi"/>
          <w:lang w:val="it-IT"/>
        </w:rPr>
        <w:t xml:space="preserve">rnirvi servizi e supporti </w:t>
      </w:r>
      <w:r w:rsidR="00782837" w:rsidRPr="00A34DD9">
        <w:rPr>
          <w:rFonts w:asciiTheme="minorHAnsi" w:hAnsiTheme="minorHAnsi" w:cstheme="minorHAnsi"/>
          <w:lang w:val="it-IT"/>
        </w:rPr>
        <w:t>NDIS</w:t>
      </w:r>
      <w:r>
        <w:rPr>
          <w:rFonts w:asciiTheme="minorHAnsi" w:hAnsiTheme="minorHAnsi" w:cstheme="minorHAnsi"/>
          <w:lang w:val="it-IT"/>
        </w:rPr>
        <w:t>.</w:t>
      </w:r>
    </w:p>
    <w:p w14:paraId="599D9FBD" w14:textId="7FF91829" w:rsidR="00A57865" w:rsidRPr="001F3838" w:rsidRDefault="000E3FA6" w:rsidP="003A5D4B">
      <w:pPr>
        <w:spacing w:before="120" w:after="120" w:line="240" w:lineRule="auto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La</w:t>
      </w:r>
      <w:r w:rsidR="00A57865" w:rsidRPr="001F3838">
        <w:rPr>
          <w:rFonts w:asciiTheme="minorHAnsi" w:hAnsiTheme="minorHAnsi" w:cstheme="minorHAnsi"/>
          <w:lang w:val="it-IT"/>
        </w:rPr>
        <w:t xml:space="preserve"> WSU </w:t>
      </w:r>
      <w:r w:rsidR="00A34DD9" w:rsidRPr="001F3838">
        <w:rPr>
          <w:rFonts w:asciiTheme="minorHAnsi" w:hAnsiTheme="minorHAnsi" w:cstheme="minorHAnsi"/>
          <w:lang w:val="it-IT"/>
        </w:rPr>
        <w:t xml:space="preserve">non </w:t>
      </w:r>
      <w:r w:rsidR="00622752" w:rsidRPr="001F3838">
        <w:rPr>
          <w:rFonts w:asciiTheme="minorHAnsi" w:hAnsiTheme="minorHAnsi" w:cstheme="minorHAnsi"/>
          <w:lang w:val="it-IT"/>
        </w:rPr>
        <w:t>esaminerà</w:t>
      </w:r>
      <w:r w:rsidR="00A34DD9" w:rsidRPr="001F3838">
        <w:rPr>
          <w:rFonts w:asciiTheme="minorHAnsi" w:hAnsiTheme="minorHAnsi" w:cstheme="minorHAnsi"/>
          <w:lang w:val="it-IT"/>
        </w:rPr>
        <w:t xml:space="preserve"> </w:t>
      </w:r>
      <w:r w:rsidR="001F3838" w:rsidRPr="001F3838">
        <w:rPr>
          <w:rFonts w:asciiTheme="minorHAnsi" w:hAnsiTheme="minorHAnsi" w:cstheme="minorHAnsi"/>
          <w:lang w:val="it-IT"/>
        </w:rPr>
        <w:t>la domanda dell’addetto per il</w:t>
      </w:r>
      <w:r w:rsidR="00A57865" w:rsidRPr="001F3838">
        <w:rPr>
          <w:rFonts w:asciiTheme="minorHAnsi" w:hAnsiTheme="minorHAnsi" w:cstheme="minorHAnsi"/>
          <w:lang w:val="it-IT"/>
        </w:rPr>
        <w:t xml:space="preserve"> </w:t>
      </w:r>
      <w:r w:rsidR="00887BF8" w:rsidRPr="001F3838">
        <w:rPr>
          <w:rFonts w:asciiTheme="minorHAnsi" w:hAnsiTheme="minorHAnsi" w:cstheme="minorHAnsi"/>
          <w:lang w:val="it-IT"/>
        </w:rPr>
        <w:t xml:space="preserve">Worker Screening Check </w:t>
      </w:r>
      <w:r w:rsidR="001F3838" w:rsidRPr="001F3838">
        <w:rPr>
          <w:rFonts w:asciiTheme="minorHAnsi" w:hAnsiTheme="minorHAnsi" w:cstheme="minorHAnsi"/>
          <w:lang w:val="it-IT"/>
        </w:rPr>
        <w:t>fino a quando non dichiarerete sul</w:t>
      </w:r>
      <w:r w:rsidR="001F3838">
        <w:rPr>
          <w:rFonts w:asciiTheme="minorHAnsi" w:hAnsiTheme="minorHAnsi" w:cstheme="minorHAnsi"/>
          <w:lang w:val="it-IT"/>
        </w:rPr>
        <w:t>l’</w:t>
      </w:r>
      <w:r w:rsidR="00821B29" w:rsidRPr="001F3838">
        <w:rPr>
          <w:rFonts w:asciiTheme="minorHAnsi" w:hAnsiTheme="minorHAnsi" w:cstheme="minorHAnsi"/>
          <w:lang w:val="it-IT"/>
        </w:rPr>
        <w:t>NWSD</w:t>
      </w:r>
      <w:r w:rsidR="00A57865" w:rsidRPr="001F3838">
        <w:rPr>
          <w:rFonts w:asciiTheme="minorHAnsi" w:hAnsiTheme="minorHAnsi" w:cstheme="minorHAnsi"/>
          <w:lang w:val="it-IT"/>
        </w:rPr>
        <w:t xml:space="preserve"> </w:t>
      </w:r>
      <w:r w:rsidR="001F3838">
        <w:rPr>
          <w:rFonts w:asciiTheme="minorHAnsi" w:hAnsiTheme="minorHAnsi" w:cstheme="minorHAnsi"/>
          <w:lang w:val="it-IT"/>
        </w:rPr>
        <w:t>che tale persona vi fornisce supporti e servizi NDI</w:t>
      </w:r>
      <w:r w:rsidR="00A57865" w:rsidRPr="001F3838">
        <w:rPr>
          <w:rFonts w:asciiTheme="minorHAnsi" w:hAnsiTheme="minorHAnsi" w:cstheme="minorHAnsi"/>
          <w:lang w:val="it-IT"/>
        </w:rPr>
        <w:t xml:space="preserve">S. </w:t>
      </w:r>
    </w:p>
    <w:p w14:paraId="0B4DDCAF" w14:textId="0C6913A4" w:rsidR="00782837" w:rsidRPr="001F3838" w:rsidRDefault="001F3838" w:rsidP="003A5D4B">
      <w:pPr>
        <w:spacing w:before="120" w:after="120" w:line="240" w:lineRule="auto"/>
        <w:rPr>
          <w:rFonts w:asciiTheme="minorHAnsi" w:hAnsiTheme="minorHAnsi" w:cstheme="minorHAnsi"/>
          <w:lang w:val="it-IT"/>
        </w:rPr>
      </w:pPr>
      <w:r w:rsidRPr="001F3838">
        <w:rPr>
          <w:rFonts w:asciiTheme="minorHAnsi" w:hAnsiTheme="minorHAnsi" w:cstheme="minorHAnsi"/>
          <w:lang w:val="it-IT"/>
        </w:rPr>
        <w:t>Riceverete una email quando la</w:t>
      </w:r>
      <w:r w:rsidR="00782837" w:rsidRPr="001F3838">
        <w:rPr>
          <w:rFonts w:asciiTheme="minorHAnsi" w:hAnsiTheme="minorHAnsi" w:cstheme="minorHAnsi"/>
          <w:lang w:val="it-IT"/>
        </w:rPr>
        <w:t xml:space="preserve"> WSU </w:t>
      </w:r>
      <w:r w:rsidR="00622752" w:rsidRPr="001F3838">
        <w:rPr>
          <w:rFonts w:asciiTheme="minorHAnsi" w:hAnsiTheme="minorHAnsi" w:cstheme="minorHAnsi"/>
          <w:lang w:val="it-IT"/>
        </w:rPr>
        <w:t>avrà</w:t>
      </w:r>
      <w:r w:rsidRPr="001F3838">
        <w:rPr>
          <w:rFonts w:asciiTheme="minorHAnsi" w:hAnsiTheme="minorHAnsi" w:cstheme="minorHAnsi"/>
          <w:lang w:val="it-IT"/>
        </w:rPr>
        <w:t xml:space="preserve"> preso </w:t>
      </w:r>
      <w:r>
        <w:rPr>
          <w:rFonts w:asciiTheme="minorHAnsi" w:hAnsiTheme="minorHAnsi" w:cstheme="minorHAnsi"/>
          <w:lang w:val="it-IT"/>
        </w:rPr>
        <w:t>una decisione in merito alla domanda presentata dall’addetto.</w:t>
      </w:r>
    </w:p>
    <w:p w14:paraId="710CBB51" w14:textId="10A9A706" w:rsidR="00267683" w:rsidRPr="001F3838" w:rsidRDefault="001F3838" w:rsidP="003A5D4B">
      <w:pPr>
        <w:spacing w:before="120" w:after="120" w:line="240" w:lineRule="auto"/>
        <w:rPr>
          <w:rFonts w:asciiTheme="minorHAnsi" w:hAnsiTheme="minorHAnsi" w:cstheme="minorHAnsi"/>
          <w:lang w:val="it-IT"/>
        </w:rPr>
      </w:pPr>
      <w:r w:rsidRPr="001F3838">
        <w:rPr>
          <w:rFonts w:asciiTheme="minorHAnsi" w:hAnsiTheme="minorHAnsi" w:cstheme="minorHAnsi"/>
          <w:lang w:val="it-IT"/>
        </w:rPr>
        <w:lastRenderedPageBreak/>
        <w:t xml:space="preserve">Se desiderate controllare se una persona </w:t>
      </w:r>
      <w:r w:rsidR="00622752" w:rsidRPr="001F3838">
        <w:rPr>
          <w:rFonts w:asciiTheme="minorHAnsi" w:hAnsiTheme="minorHAnsi" w:cstheme="minorHAnsi"/>
          <w:lang w:val="it-IT"/>
        </w:rPr>
        <w:t>è</w:t>
      </w:r>
      <w:r w:rsidRPr="001F3838">
        <w:rPr>
          <w:rFonts w:asciiTheme="minorHAnsi" w:hAnsiTheme="minorHAnsi" w:cstheme="minorHAnsi"/>
          <w:lang w:val="it-IT"/>
        </w:rPr>
        <w:t xml:space="preserve"> in possesso di una autorizzazione </w:t>
      </w:r>
      <w:r w:rsidR="00A57865" w:rsidRPr="001F3838">
        <w:rPr>
          <w:rFonts w:asciiTheme="minorHAnsi" w:hAnsiTheme="minorHAnsi" w:cstheme="minorHAnsi"/>
          <w:lang w:val="it-IT"/>
        </w:rPr>
        <w:t xml:space="preserve">NDIS Worker Screening </w:t>
      </w:r>
      <w:r>
        <w:rPr>
          <w:rFonts w:asciiTheme="minorHAnsi" w:hAnsiTheme="minorHAnsi" w:cstheme="minorHAnsi"/>
          <w:lang w:val="it-IT"/>
        </w:rPr>
        <w:t>dovrete collegarvi all’</w:t>
      </w:r>
      <w:r w:rsidR="00821B29" w:rsidRPr="001F3838">
        <w:rPr>
          <w:rFonts w:asciiTheme="minorHAnsi" w:hAnsiTheme="minorHAnsi" w:cstheme="minorHAnsi"/>
          <w:lang w:val="it-IT"/>
        </w:rPr>
        <w:t>NWSD</w:t>
      </w:r>
      <w:r w:rsidR="00A57865" w:rsidRPr="001F3838">
        <w:rPr>
          <w:rFonts w:asciiTheme="minorHAnsi" w:hAnsiTheme="minorHAnsi" w:cstheme="minorHAnsi"/>
          <w:lang w:val="it-IT"/>
        </w:rPr>
        <w:t xml:space="preserve">. </w:t>
      </w:r>
    </w:p>
    <w:p w14:paraId="5B1F2C79" w14:textId="50E19D41" w:rsidR="00A57865" w:rsidRPr="00CF2869" w:rsidRDefault="001F3838" w:rsidP="003A5D4B">
      <w:pPr>
        <w:spacing w:before="120" w:after="120" w:line="240" w:lineRule="auto"/>
        <w:rPr>
          <w:rFonts w:asciiTheme="minorHAnsi" w:hAnsiTheme="minorHAnsi" w:cstheme="minorHAnsi"/>
          <w:lang w:val="it-IT"/>
        </w:rPr>
      </w:pPr>
      <w:r w:rsidRPr="001F3838">
        <w:rPr>
          <w:rFonts w:asciiTheme="minorHAnsi" w:hAnsiTheme="minorHAnsi" w:cstheme="minorHAnsi"/>
          <w:lang w:val="it-IT"/>
        </w:rPr>
        <w:t>Dovrete chiedere alla persona il proprio</w:t>
      </w:r>
      <w:r w:rsidR="00A57865" w:rsidRPr="001F3838">
        <w:rPr>
          <w:rFonts w:asciiTheme="minorHAnsi" w:hAnsiTheme="minorHAnsi" w:cstheme="minorHAnsi"/>
          <w:lang w:val="it-IT"/>
        </w:rPr>
        <w:t xml:space="preserve"> Worker Screening Number. </w:t>
      </w:r>
      <w:r w:rsidRPr="00CF2869">
        <w:rPr>
          <w:rFonts w:asciiTheme="minorHAnsi" w:hAnsiTheme="minorHAnsi" w:cstheme="minorHAnsi"/>
          <w:lang w:val="it-IT"/>
        </w:rPr>
        <w:t xml:space="preserve">Questo vi </w:t>
      </w:r>
      <w:r w:rsidR="00622752" w:rsidRPr="00CF2869">
        <w:rPr>
          <w:rFonts w:asciiTheme="minorHAnsi" w:hAnsiTheme="minorHAnsi" w:cstheme="minorHAnsi"/>
          <w:lang w:val="it-IT"/>
        </w:rPr>
        <w:t>sarà</w:t>
      </w:r>
      <w:r w:rsidRPr="00CF2869">
        <w:rPr>
          <w:rFonts w:asciiTheme="minorHAnsi" w:hAnsiTheme="minorHAnsi" w:cstheme="minorHAnsi"/>
          <w:lang w:val="it-IT"/>
        </w:rPr>
        <w:t xml:space="preserve"> d’aiuto nel </w:t>
      </w:r>
      <w:r w:rsidR="000E3FA6">
        <w:rPr>
          <w:rFonts w:asciiTheme="minorHAnsi" w:hAnsiTheme="minorHAnsi" w:cstheme="minorHAnsi"/>
          <w:lang w:val="it-IT"/>
        </w:rPr>
        <w:t>localizzar</w:t>
      </w:r>
      <w:r w:rsidRPr="00CF2869">
        <w:rPr>
          <w:rFonts w:asciiTheme="minorHAnsi" w:hAnsiTheme="minorHAnsi" w:cstheme="minorHAnsi"/>
          <w:lang w:val="it-IT"/>
        </w:rPr>
        <w:t>li sull’</w:t>
      </w:r>
      <w:r w:rsidR="00821B29" w:rsidRPr="00CF2869">
        <w:rPr>
          <w:rFonts w:asciiTheme="minorHAnsi" w:hAnsiTheme="minorHAnsi" w:cstheme="minorHAnsi"/>
          <w:lang w:val="it-IT"/>
        </w:rPr>
        <w:t>NWSD</w:t>
      </w:r>
      <w:r w:rsidR="000B626C" w:rsidRPr="00CF2869">
        <w:rPr>
          <w:rFonts w:asciiTheme="minorHAnsi" w:hAnsiTheme="minorHAnsi" w:cstheme="minorHAnsi"/>
          <w:lang w:val="it-IT"/>
        </w:rPr>
        <w:t xml:space="preserve">.  </w:t>
      </w:r>
    </w:p>
    <w:p w14:paraId="761F0B2D" w14:textId="3FC80A3C" w:rsidR="00A57865" w:rsidRPr="001F3838" w:rsidRDefault="001F3838" w:rsidP="003A5D4B">
      <w:pPr>
        <w:suppressAutoHyphens/>
        <w:spacing w:before="120" w:after="120" w:line="240" w:lineRule="auto"/>
        <w:rPr>
          <w:rFonts w:asciiTheme="minorHAnsi" w:hAnsiTheme="minorHAnsi" w:cstheme="minorHAnsi"/>
          <w:lang w:val="it-IT"/>
        </w:rPr>
      </w:pPr>
      <w:r w:rsidRPr="001F3838">
        <w:rPr>
          <w:rFonts w:asciiTheme="minorHAnsi" w:hAnsiTheme="minorHAnsi" w:cstheme="minorHAnsi"/>
          <w:lang w:val="it-IT"/>
        </w:rPr>
        <w:t>Potrete chiedere ad una persona fidata, quale il vostro rappresentante o tutore, di utilizzare l’</w:t>
      </w:r>
      <w:r w:rsidR="00821B29" w:rsidRPr="001F3838">
        <w:rPr>
          <w:rFonts w:asciiTheme="minorHAnsi" w:hAnsiTheme="minorHAnsi" w:cstheme="minorHAnsi"/>
          <w:lang w:val="it-IT"/>
        </w:rPr>
        <w:t>NWSD</w:t>
      </w:r>
      <w:r w:rsidR="00A57865" w:rsidRPr="001F3838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per vostro conto</w:t>
      </w:r>
      <w:r w:rsidR="00A57865" w:rsidRPr="001F3838">
        <w:rPr>
          <w:rFonts w:asciiTheme="minorHAnsi" w:hAnsiTheme="minorHAnsi" w:cstheme="minorHAnsi"/>
          <w:lang w:val="it-IT"/>
        </w:rPr>
        <w:t xml:space="preserve">. </w:t>
      </w:r>
    </w:p>
    <w:p w14:paraId="3EBB737D" w14:textId="49E00556" w:rsidR="00A57865" w:rsidRPr="001F3838" w:rsidRDefault="001F3838" w:rsidP="00BF7364">
      <w:pPr>
        <w:pStyle w:val="Heading2"/>
        <w:rPr>
          <w:lang w:val="it-IT" w:eastAsia="en-AU"/>
        </w:rPr>
      </w:pPr>
      <w:r w:rsidRPr="001F3838">
        <w:rPr>
          <w:lang w:val="it-IT" w:eastAsia="en-AU"/>
        </w:rPr>
        <w:t>Cosa vedrete sull’</w:t>
      </w:r>
      <w:r w:rsidR="003A2D51" w:rsidRPr="001F3838">
        <w:rPr>
          <w:lang w:val="it-IT" w:eastAsia="en-AU"/>
        </w:rPr>
        <w:t>NWSD</w:t>
      </w:r>
    </w:p>
    <w:p w14:paraId="661DA103" w14:textId="074830F2" w:rsidR="001F3838" w:rsidRPr="001F3838" w:rsidRDefault="001F3838" w:rsidP="003A5D4B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val="it-IT" w:eastAsia="en-AU"/>
        </w:rPr>
      </w:pPr>
      <w:r w:rsidRPr="001F3838">
        <w:rPr>
          <w:rFonts w:asciiTheme="minorHAnsi" w:eastAsia="Times New Roman" w:hAnsiTheme="minorHAnsi" w:cstheme="minorHAnsi"/>
          <w:color w:val="222222"/>
          <w:lang w:val="it-IT" w:eastAsia="en-AU"/>
        </w:rPr>
        <w:t>Se ottenete l'accesso al</w:t>
      </w:r>
      <w:r w:rsidR="00895FF3">
        <w:rPr>
          <w:rFonts w:asciiTheme="minorHAnsi" w:eastAsia="Times New Roman" w:hAnsiTheme="minorHAnsi" w:cstheme="minorHAnsi"/>
          <w:color w:val="222222"/>
          <w:lang w:val="it-IT" w:eastAsia="en-AU"/>
        </w:rPr>
        <w:t>l’</w:t>
      </w:r>
      <w:r w:rsidRPr="001F3838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NWSD, vedrete solo alcune informazioni 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>sugli addetti</w:t>
      </w:r>
      <w:r w:rsidRPr="001F3838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NDIS che utilizzate e che hanno un'autorizzazione o un'esclusione NDIS Worker Screening.</w:t>
      </w:r>
    </w:p>
    <w:p w14:paraId="4CE578CC" w14:textId="4C81A309" w:rsidR="00A57865" w:rsidRPr="00CF2869" w:rsidRDefault="00895FF3" w:rsidP="003A5D4B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val="it-IT" w:eastAsia="en-AU"/>
        </w:rPr>
      </w:pPr>
      <w:r w:rsidRPr="00895FF3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Sarete in grado di vedere il loro nome, la loro data di nascita, se hanno una autorizzazione NDIS Worker Screening o 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una </w:t>
      </w:r>
      <w:r w:rsidRPr="00895FF3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esclusione, e se sono autorizzati a lavorare in determinati ruoli. </w:t>
      </w:r>
    </w:p>
    <w:p w14:paraId="3C09E50E" w14:textId="25F9CBCE" w:rsidR="00A57865" w:rsidRPr="00A32A8C" w:rsidRDefault="00895FF3" w:rsidP="003A5D4B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val="it-IT" w:eastAsia="en-AU"/>
        </w:rPr>
      </w:pPr>
      <w:r w:rsidRPr="00A32A8C">
        <w:rPr>
          <w:rFonts w:asciiTheme="minorHAnsi" w:eastAsia="Times New Roman" w:hAnsiTheme="minorHAnsi" w:cstheme="minorHAnsi"/>
          <w:color w:val="222222"/>
          <w:lang w:val="it-IT" w:eastAsia="en-AU"/>
        </w:rPr>
        <w:t>L’</w:t>
      </w:r>
      <w:r w:rsidR="00821B29" w:rsidRPr="00A32A8C">
        <w:rPr>
          <w:rFonts w:asciiTheme="minorHAnsi" w:hAnsiTheme="minorHAnsi" w:cstheme="minorHAnsi"/>
          <w:lang w:val="it-IT"/>
        </w:rPr>
        <w:t>NWSD</w:t>
      </w:r>
      <w:r w:rsidR="00A57865" w:rsidRPr="00A32A8C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</w:t>
      </w:r>
      <w:r w:rsidRPr="00A32A8C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non contiene informazione circa </w:t>
      </w:r>
      <w:r w:rsidR="00A32A8C" w:rsidRPr="00A32A8C">
        <w:rPr>
          <w:rFonts w:asciiTheme="minorHAnsi" w:eastAsia="Times New Roman" w:hAnsiTheme="minorHAnsi" w:cstheme="minorHAnsi"/>
          <w:color w:val="222222"/>
          <w:lang w:val="it-IT" w:eastAsia="en-AU"/>
        </w:rPr>
        <w:t>gli</w:t>
      </w:r>
      <w:r w:rsidR="00770E47" w:rsidRPr="00A32A8C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</w:t>
      </w:r>
      <w:hyperlink r:id="rId14" w:history="1">
        <w:r w:rsidR="00A32A8C" w:rsidRPr="00A32A8C">
          <w:rPr>
            <w:rStyle w:val="Hyperlink"/>
            <w:rFonts w:asciiTheme="minorHAnsi" w:eastAsia="Times New Roman" w:hAnsiTheme="minorHAnsi" w:cstheme="minorHAnsi"/>
            <w:lang w:val="it-IT" w:eastAsia="en-AU"/>
          </w:rPr>
          <w:t>acceptable state or territory checks</w:t>
        </w:r>
      </w:hyperlink>
      <w:r w:rsidR="00A32A8C" w:rsidRPr="00A32A8C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</w:t>
      </w:r>
      <w:r w:rsidR="00A32A8C" w:rsidRPr="00A32A8C">
        <w:rPr>
          <w:rFonts w:asciiTheme="minorHAnsi" w:eastAsia="Times New Roman" w:hAnsiTheme="minorHAnsi" w:cstheme="minorHAnsi"/>
          <w:i/>
          <w:iCs/>
          <w:color w:val="222222"/>
          <w:vertAlign w:val="subscript"/>
          <w:lang w:val="it-IT" w:eastAsia="en-AU"/>
        </w:rPr>
        <w:t xml:space="preserve">[controlli di </w:t>
      </w:r>
      <w:r w:rsidR="00622752" w:rsidRPr="00A32A8C">
        <w:rPr>
          <w:rFonts w:asciiTheme="minorHAnsi" w:eastAsia="Times New Roman" w:hAnsiTheme="minorHAnsi" w:cstheme="minorHAnsi"/>
          <w:i/>
          <w:iCs/>
          <w:color w:val="222222"/>
          <w:vertAlign w:val="subscript"/>
          <w:lang w:val="it-IT" w:eastAsia="en-AU"/>
        </w:rPr>
        <w:t>idoneità</w:t>
      </w:r>
      <w:r w:rsidR="00A32A8C" w:rsidRPr="00A32A8C">
        <w:rPr>
          <w:rFonts w:asciiTheme="minorHAnsi" w:eastAsia="Times New Roman" w:hAnsiTheme="minorHAnsi" w:cstheme="minorHAnsi"/>
          <w:i/>
          <w:iCs/>
          <w:color w:val="222222"/>
          <w:vertAlign w:val="subscript"/>
          <w:lang w:val="it-IT" w:eastAsia="en-AU"/>
        </w:rPr>
        <w:t xml:space="preserve"> degli Stati o Territori]</w:t>
      </w:r>
      <w:r w:rsidR="000E3FA6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. </w:t>
      </w:r>
      <w:r w:rsidRPr="00A32A8C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Dopo il </w:t>
      </w:r>
      <w:r w:rsidR="00A57865" w:rsidRPr="00A32A8C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1 </w:t>
      </w:r>
      <w:r w:rsidRPr="00A32A8C">
        <w:rPr>
          <w:rFonts w:asciiTheme="minorHAnsi" w:eastAsia="Times New Roman" w:hAnsiTheme="minorHAnsi" w:cstheme="minorHAnsi"/>
          <w:color w:val="222222"/>
          <w:lang w:val="it-IT" w:eastAsia="en-AU"/>
        </w:rPr>
        <w:t>febbraio</w:t>
      </w:r>
      <w:r w:rsidR="00A57865" w:rsidRPr="00A32A8C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2021, </w:t>
      </w:r>
      <w:r w:rsidRPr="00A32A8C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se il vostro fornitore o addetto non registrato dichiara di avere un valido </w:t>
      </w:r>
      <w:r w:rsidR="00821B29" w:rsidRPr="000E3FA6">
        <w:rPr>
          <w:rFonts w:asciiTheme="minorHAnsi" w:eastAsia="Times New Roman" w:hAnsiTheme="minorHAnsi" w:cstheme="minorHAnsi"/>
          <w:i/>
          <w:iCs/>
          <w:lang w:val="it-IT" w:eastAsia="en-AU"/>
        </w:rPr>
        <w:t>acceptable state or territory check</w:t>
      </w:r>
      <w:r w:rsidR="00770E47" w:rsidRPr="00A32A8C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</w:t>
      </w:r>
      <w:r w:rsidR="00A57865" w:rsidRPr="00A32A8C">
        <w:rPr>
          <w:rFonts w:asciiTheme="minorHAnsi" w:eastAsia="Times New Roman" w:hAnsiTheme="minorHAnsi" w:cstheme="minorHAnsi"/>
          <w:color w:val="222222"/>
          <w:lang w:val="it-IT" w:eastAsia="en-AU"/>
        </w:rPr>
        <w:t>(</w:t>
      </w:r>
      <w:r w:rsidR="00A32A8C" w:rsidRPr="00A32A8C">
        <w:rPr>
          <w:rFonts w:asciiTheme="minorHAnsi" w:eastAsia="Times New Roman" w:hAnsiTheme="minorHAnsi" w:cstheme="minorHAnsi"/>
          <w:color w:val="222222"/>
          <w:lang w:val="it-IT" w:eastAsia="en-AU"/>
        </w:rPr>
        <w:t>invece di una autorizzazione</w:t>
      </w:r>
      <w:r w:rsidR="00A57865" w:rsidRPr="00A32A8C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NDIS Worker Screening), </w:t>
      </w:r>
      <w:r w:rsidR="00A32A8C">
        <w:rPr>
          <w:rFonts w:asciiTheme="minorHAnsi" w:eastAsia="Times New Roman" w:hAnsiTheme="minorHAnsi" w:cstheme="minorHAnsi"/>
          <w:color w:val="222222"/>
          <w:lang w:val="it-IT" w:eastAsia="en-AU"/>
        </w:rPr>
        <w:t>potrete chiedere loro di mostrarvel</w:t>
      </w:r>
      <w:r w:rsidR="000E3FA6">
        <w:rPr>
          <w:rFonts w:asciiTheme="minorHAnsi" w:eastAsia="Times New Roman" w:hAnsiTheme="minorHAnsi" w:cstheme="minorHAnsi"/>
          <w:color w:val="222222"/>
          <w:lang w:val="it-IT" w:eastAsia="en-AU"/>
        </w:rPr>
        <w:t>o</w:t>
      </w:r>
      <w:r w:rsidR="00A32A8C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se volete la prova che ne siano in possesso</w:t>
      </w:r>
      <w:r w:rsidR="00A57865" w:rsidRPr="00A32A8C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. </w:t>
      </w:r>
    </w:p>
    <w:p w14:paraId="74884AF5" w14:textId="1E846716" w:rsidR="00A57865" w:rsidRPr="007230FF" w:rsidRDefault="00A57865" w:rsidP="00BF7364">
      <w:pPr>
        <w:pStyle w:val="Heading2"/>
      </w:pPr>
      <w:proofErr w:type="spellStart"/>
      <w:r w:rsidRPr="007230FF">
        <w:rPr>
          <w:lang w:eastAsia="en-AU"/>
        </w:rPr>
        <w:t>Important</w:t>
      </w:r>
      <w:r w:rsidR="00A32A8C">
        <w:rPr>
          <w:lang w:eastAsia="en-AU"/>
        </w:rPr>
        <w:t>i</w:t>
      </w:r>
      <w:proofErr w:type="spellEnd"/>
      <w:r w:rsidR="00A32A8C">
        <w:rPr>
          <w:lang w:eastAsia="en-AU"/>
        </w:rPr>
        <w:t xml:space="preserve"> </w:t>
      </w:r>
      <w:proofErr w:type="spellStart"/>
      <w:r w:rsidR="00A32A8C">
        <w:rPr>
          <w:lang w:eastAsia="en-AU"/>
        </w:rPr>
        <w:t>informazioni</w:t>
      </w:r>
      <w:proofErr w:type="spellEnd"/>
      <w:r w:rsidR="00A32A8C">
        <w:rPr>
          <w:lang w:eastAsia="en-AU"/>
        </w:rPr>
        <w:t xml:space="preserve"> da </w:t>
      </w:r>
      <w:proofErr w:type="spellStart"/>
      <w:r w:rsidR="00A32A8C">
        <w:rPr>
          <w:lang w:eastAsia="en-AU"/>
        </w:rPr>
        <w:t>ricordare</w:t>
      </w:r>
      <w:proofErr w:type="spellEnd"/>
    </w:p>
    <w:p w14:paraId="2BB0856D" w14:textId="0F91F072" w:rsidR="000B626C" w:rsidRDefault="00622752" w:rsidP="00267683">
      <w:pPr>
        <w:pStyle w:val="ListParagraph"/>
        <w:numPr>
          <w:ilvl w:val="0"/>
          <w:numId w:val="11"/>
        </w:numPr>
        <w:spacing w:after="0" w:line="240" w:lineRule="auto"/>
        <w:ind w:left="714" w:hanging="357"/>
        <w:rPr>
          <w:rFonts w:asciiTheme="minorHAnsi" w:hAnsiTheme="minorHAnsi" w:cstheme="minorHAnsi"/>
          <w:bCs/>
          <w:lang w:val="it-IT"/>
        </w:rPr>
      </w:pPr>
      <w:r w:rsidRPr="00622752">
        <w:rPr>
          <w:rFonts w:asciiTheme="minorHAnsi" w:hAnsiTheme="minorHAnsi" w:cstheme="minorHAnsi"/>
          <w:bCs/>
          <w:lang w:val="it-IT"/>
        </w:rPr>
        <w:t>L'NWSD sarà</w:t>
      </w:r>
      <w:r w:rsidRPr="00622752">
        <w:rPr>
          <w:rFonts w:asciiTheme="minorHAnsi" w:hAnsiTheme="minorHAnsi" w:cstheme="minorHAnsi"/>
          <w:b/>
          <w:lang w:val="it-IT"/>
        </w:rPr>
        <w:t xml:space="preserve"> disponibile</w:t>
      </w:r>
      <w:r w:rsidRPr="00622752">
        <w:rPr>
          <w:rFonts w:asciiTheme="minorHAnsi" w:hAnsiTheme="minorHAnsi" w:cstheme="minorHAnsi"/>
          <w:bCs/>
          <w:lang w:val="it-IT"/>
        </w:rPr>
        <w:t xml:space="preserve"> </w:t>
      </w:r>
      <w:r w:rsidRPr="00622752">
        <w:rPr>
          <w:rFonts w:asciiTheme="minorHAnsi" w:hAnsiTheme="minorHAnsi" w:cstheme="minorHAnsi"/>
          <w:b/>
          <w:lang w:val="it-IT"/>
        </w:rPr>
        <w:t>dal 1 febbraio 2021</w:t>
      </w:r>
      <w:r w:rsidRPr="00622752">
        <w:rPr>
          <w:rFonts w:asciiTheme="minorHAnsi" w:hAnsiTheme="minorHAnsi" w:cstheme="minorHAnsi"/>
          <w:bCs/>
          <w:lang w:val="it-IT"/>
        </w:rPr>
        <w:t>.</w:t>
      </w:r>
    </w:p>
    <w:p w14:paraId="6CC20F07" w14:textId="376D302E" w:rsidR="00622752" w:rsidRDefault="00622752" w:rsidP="00267683">
      <w:pPr>
        <w:pStyle w:val="ListParagraph"/>
        <w:numPr>
          <w:ilvl w:val="0"/>
          <w:numId w:val="11"/>
        </w:numPr>
        <w:spacing w:after="0" w:line="240" w:lineRule="auto"/>
        <w:ind w:left="714" w:hanging="357"/>
        <w:rPr>
          <w:rFonts w:asciiTheme="minorHAnsi" w:hAnsiTheme="minorHAnsi" w:cstheme="minorHAnsi"/>
          <w:bCs/>
          <w:lang w:val="it-IT"/>
        </w:rPr>
      </w:pPr>
      <w:r w:rsidRPr="00622752">
        <w:rPr>
          <w:rFonts w:asciiTheme="minorHAnsi" w:hAnsiTheme="minorHAnsi" w:cstheme="minorHAnsi"/>
          <w:bCs/>
          <w:lang w:val="it-IT"/>
        </w:rPr>
        <w:t xml:space="preserve">L'NWSD permette ai </w:t>
      </w:r>
      <w:r w:rsidRPr="00622752">
        <w:rPr>
          <w:rFonts w:asciiTheme="minorHAnsi" w:hAnsiTheme="minorHAnsi" w:cstheme="minorHAnsi"/>
          <w:b/>
          <w:lang w:val="it-IT"/>
        </w:rPr>
        <w:t>fornitori NDIS registrati, ai partecipanti autogestiti e ad alcuni fornitori non registrati di controllare</w:t>
      </w:r>
      <w:r w:rsidRPr="00622752">
        <w:rPr>
          <w:rFonts w:asciiTheme="minorHAnsi" w:hAnsiTheme="minorHAnsi" w:cstheme="minorHAnsi"/>
          <w:bCs/>
          <w:lang w:val="it-IT"/>
        </w:rPr>
        <w:t xml:space="preserve"> se un</w:t>
      </w:r>
      <w:r>
        <w:rPr>
          <w:rFonts w:asciiTheme="minorHAnsi" w:hAnsiTheme="minorHAnsi" w:cstheme="minorHAnsi"/>
          <w:bCs/>
          <w:lang w:val="it-IT"/>
        </w:rPr>
        <w:t>a</w:t>
      </w:r>
      <w:r w:rsidRPr="00622752">
        <w:rPr>
          <w:rFonts w:asciiTheme="minorHAnsi" w:hAnsiTheme="minorHAnsi" w:cstheme="minorHAnsi"/>
          <w:bCs/>
          <w:lang w:val="it-IT"/>
        </w:rPr>
        <w:t xml:space="preserve"> WSU ha deciso che un </w:t>
      </w:r>
      <w:r>
        <w:rPr>
          <w:rFonts w:asciiTheme="minorHAnsi" w:hAnsiTheme="minorHAnsi" w:cstheme="minorHAnsi"/>
          <w:bCs/>
          <w:lang w:val="it-IT"/>
        </w:rPr>
        <w:t>addetto</w:t>
      </w:r>
      <w:r w:rsidRPr="00622752">
        <w:rPr>
          <w:rFonts w:asciiTheme="minorHAnsi" w:hAnsiTheme="minorHAnsi" w:cstheme="minorHAnsi"/>
          <w:bCs/>
          <w:lang w:val="it-IT"/>
        </w:rPr>
        <w:t xml:space="preserve"> che ha fatto domanda per un Worker Screening Check ha un'autorizzazione o un'esclusione</w:t>
      </w:r>
      <w:r>
        <w:rPr>
          <w:rFonts w:asciiTheme="minorHAnsi" w:hAnsiTheme="minorHAnsi" w:cstheme="minorHAnsi"/>
          <w:bCs/>
          <w:lang w:val="it-IT"/>
        </w:rPr>
        <w:t>.</w:t>
      </w:r>
    </w:p>
    <w:p w14:paraId="271407B6" w14:textId="6B964EBE" w:rsidR="00622752" w:rsidRDefault="00622752" w:rsidP="00267683">
      <w:pPr>
        <w:pStyle w:val="ListParagraph"/>
        <w:numPr>
          <w:ilvl w:val="0"/>
          <w:numId w:val="11"/>
        </w:numPr>
        <w:spacing w:after="0" w:line="240" w:lineRule="auto"/>
        <w:ind w:left="714" w:hanging="357"/>
        <w:rPr>
          <w:rFonts w:asciiTheme="minorHAnsi" w:hAnsiTheme="minorHAnsi" w:cstheme="minorHAnsi"/>
          <w:bCs/>
          <w:lang w:val="it-IT"/>
        </w:rPr>
      </w:pPr>
      <w:r w:rsidRPr="00622752">
        <w:rPr>
          <w:rFonts w:asciiTheme="minorHAnsi" w:hAnsiTheme="minorHAnsi" w:cstheme="minorHAnsi"/>
          <w:bCs/>
          <w:lang w:val="it-IT"/>
        </w:rPr>
        <w:t xml:space="preserve">Dal 1 febbraio 2021 (o non più tardi del 1 luglio 2021 nel </w:t>
      </w:r>
      <w:r w:rsidR="000E3FA6">
        <w:rPr>
          <w:rFonts w:asciiTheme="minorHAnsi" w:hAnsiTheme="minorHAnsi" w:cstheme="minorHAnsi"/>
          <w:bCs/>
          <w:lang w:val="it-IT"/>
        </w:rPr>
        <w:t>Northern Territory</w:t>
      </w:r>
      <w:r w:rsidRPr="00622752">
        <w:rPr>
          <w:rFonts w:asciiTheme="minorHAnsi" w:hAnsiTheme="minorHAnsi" w:cstheme="minorHAnsi"/>
          <w:bCs/>
          <w:lang w:val="it-IT"/>
        </w:rPr>
        <w:t xml:space="preserve">), se </w:t>
      </w:r>
      <w:r w:rsidRPr="00622752">
        <w:rPr>
          <w:rFonts w:asciiTheme="minorHAnsi" w:hAnsiTheme="minorHAnsi" w:cstheme="minorHAnsi"/>
          <w:b/>
          <w:lang w:val="it-IT"/>
        </w:rPr>
        <w:t xml:space="preserve">chiedete ad un fornitore NDIS non registrato o </w:t>
      </w:r>
      <w:r>
        <w:rPr>
          <w:rFonts w:asciiTheme="minorHAnsi" w:hAnsiTheme="minorHAnsi" w:cstheme="minorHAnsi"/>
          <w:b/>
          <w:lang w:val="it-IT"/>
        </w:rPr>
        <w:t>addetto</w:t>
      </w:r>
      <w:r w:rsidRPr="00622752">
        <w:rPr>
          <w:rFonts w:asciiTheme="minorHAnsi" w:hAnsiTheme="minorHAnsi" w:cstheme="minorHAnsi"/>
          <w:b/>
          <w:lang w:val="it-IT"/>
        </w:rPr>
        <w:t xml:space="preserve"> di ottenere un'autorizzazione NDIS Worker Screening</w:t>
      </w:r>
      <w:r w:rsidRPr="00622752">
        <w:rPr>
          <w:rFonts w:asciiTheme="minorHAnsi" w:hAnsiTheme="minorHAnsi" w:cstheme="minorHAnsi"/>
          <w:bCs/>
          <w:lang w:val="it-IT"/>
        </w:rPr>
        <w:t xml:space="preserve">, </w:t>
      </w:r>
      <w:r w:rsidRPr="00622752">
        <w:rPr>
          <w:rFonts w:asciiTheme="minorHAnsi" w:hAnsiTheme="minorHAnsi" w:cstheme="minorHAnsi"/>
          <w:b/>
          <w:lang w:val="it-IT"/>
        </w:rPr>
        <w:t>dovrete fare domanda alla NDIS</w:t>
      </w:r>
      <w:r w:rsidRPr="00622752">
        <w:rPr>
          <w:rFonts w:asciiTheme="minorHAnsi" w:hAnsiTheme="minorHAnsi" w:cstheme="minorHAnsi"/>
          <w:bCs/>
          <w:lang w:val="it-IT"/>
        </w:rPr>
        <w:t xml:space="preserve"> </w:t>
      </w:r>
      <w:r w:rsidRPr="00622752">
        <w:rPr>
          <w:rFonts w:asciiTheme="minorHAnsi" w:hAnsiTheme="minorHAnsi" w:cstheme="minorHAnsi"/>
          <w:b/>
          <w:lang w:val="it-IT"/>
        </w:rPr>
        <w:t>Commission</w:t>
      </w:r>
      <w:r w:rsidRPr="00622752">
        <w:rPr>
          <w:rFonts w:asciiTheme="minorHAnsi" w:hAnsiTheme="minorHAnsi" w:cstheme="minorHAnsi"/>
          <w:bCs/>
          <w:lang w:val="it-IT"/>
        </w:rPr>
        <w:t xml:space="preserve"> per avere accesso all'NWSD</w:t>
      </w:r>
      <w:r>
        <w:rPr>
          <w:rFonts w:asciiTheme="minorHAnsi" w:hAnsiTheme="minorHAnsi" w:cstheme="minorHAnsi"/>
          <w:bCs/>
          <w:lang w:val="it-IT"/>
        </w:rPr>
        <w:t>.</w:t>
      </w:r>
    </w:p>
    <w:p w14:paraId="15F0FBF3" w14:textId="0DE5F996" w:rsidR="00622752" w:rsidRPr="00622752" w:rsidRDefault="00622752" w:rsidP="00267683">
      <w:pPr>
        <w:pStyle w:val="ListParagraph"/>
        <w:numPr>
          <w:ilvl w:val="0"/>
          <w:numId w:val="11"/>
        </w:numPr>
        <w:spacing w:after="0" w:line="240" w:lineRule="auto"/>
        <w:ind w:left="714" w:hanging="357"/>
        <w:rPr>
          <w:rFonts w:asciiTheme="minorHAnsi" w:hAnsiTheme="minorHAnsi" w:cstheme="minorHAnsi"/>
          <w:bCs/>
          <w:lang w:val="it-IT"/>
        </w:rPr>
      </w:pPr>
      <w:r w:rsidRPr="00622752">
        <w:rPr>
          <w:rFonts w:asciiTheme="minorHAnsi" w:hAnsiTheme="minorHAnsi" w:cstheme="minorHAnsi"/>
          <w:bCs/>
          <w:lang w:val="it-IT"/>
        </w:rPr>
        <w:t xml:space="preserve">L'NWSD </w:t>
      </w:r>
      <w:r w:rsidRPr="00622752">
        <w:rPr>
          <w:rFonts w:asciiTheme="minorHAnsi" w:hAnsiTheme="minorHAnsi" w:cstheme="minorHAnsi"/>
          <w:b/>
          <w:lang w:val="it-IT"/>
        </w:rPr>
        <w:t>non detiene informazioni</w:t>
      </w:r>
      <w:r w:rsidRPr="00622752">
        <w:rPr>
          <w:rFonts w:asciiTheme="minorHAnsi" w:hAnsiTheme="minorHAnsi" w:cstheme="minorHAnsi"/>
          <w:bCs/>
          <w:lang w:val="it-IT"/>
        </w:rPr>
        <w:t xml:space="preserve"> sui validi </w:t>
      </w:r>
      <w:hyperlink r:id="rId15" w:history="1">
        <w:r w:rsidRPr="00622752">
          <w:rPr>
            <w:rStyle w:val="Hyperlink"/>
            <w:rFonts w:asciiTheme="minorHAnsi" w:eastAsia="Times New Roman" w:hAnsiTheme="minorHAnsi" w:cstheme="minorHAnsi"/>
            <w:lang w:val="it-IT" w:eastAsia="en-AU"/>
          </w:rPr>
          <w:t>acceptable check</w:t>
        </w:r>
      </w:hyperlink>
      <w:r w:rsidRPr="00622752">
        <w:rPr>
          <w:rStyle w:val="Hyperlink"/>
          <w:rFonts w:asciiTheme="minorHAnsi" w:eastAsia="Times New Roman" w:hAnsiTheme="minorHAnsi" w:cstheme="minorHAnsi"/>
          <w:lang w:val="it-IT" w:eastAsia="en-AU"/>
        </w:rPr>
        <w:t xml:space="preserve"> </w:t>
      </w:r>
      <w:r>
        <w:rPr>
          <w:rFonts w:asciiTheme="minorHAnsi" w:hAnsiTheme="minorHAnsi" w:cstheme="minorHAnsi"/>
          <w:bCs/>
          <w:lang w:val="it-IT"/>
        </w:rPr>
        <w:t xml:space="preserve"> degli</w:t>
      </w:r>
      <w:r w:rsidRPr="00622752">
        <w:rPr>
          <w:rFonts w:asciiTheme="minorHAnsi" w:hAnsiTheme="minorHAnsi" w:cstheme="minorHAnsi"/>
          <w:bCs/>
          <w:lang w:val="it-IT"/>
        </w:rPr>
        <w:t xml:space="preserve"> stat</w:t>
      </w:r>
      <w:r>
        <w:rPr>
          <w:rFonts w:asciiTheme="minorHAnsi" w:hAnsiTheme="minorHAnsi" w:cstheme="minorHAnsi"/>
          <w:bCs/>
          <w:lang w:val="it-IT"/>
        </w:rPr>
        <w:t>i</w:t>
      </w:r>
      <w:r w:rsidRPr="00622752">
        <w:rPr>
          <w:rFonts w:asciiTheme="minorHAnsi" w:hAnsiTheme="minorHAnsi" w:cstheme="minorHAnsi"/>
          <w:bCs/>
          <w:lang w:val="it-IT"/>
        </w:rPr>
        <w:t xml:space="preserve"> o </w:t>
      </w:r>
      <w:r>
        <w:rPr>
          <w:rFonts w:asciiTheme="minorHAnsi" w:hAnsiTheme="minorHAnsi" w:cstheme="minorHAnsi"/>
          <w:bCs/>
          <w:lang w:val="it-IT"/>
        </w:rPr>
        <w:t>territori.</w:t>
      </w:r>
    </w:p>
    <w:p w14:paraId="748E8F23" w14:textId="754EF047" w:rsidR="00A57865" w:rsidRPr="00731254" w:rsidRDefault="00A32A8C" w:rsidP="00BF7364">
      <w:pPr>
        <w:pStyle w:val="Heading2"/>
        <w:rPr>
          <w:lang w:val="it-IT" w:eastAsia="en-AU"/>
        </w:rPr>
      </w:pPr>
      <w:r w:rsidRPr="00731254">
        <w:rPr>
          <w:lang w:val="it-IT" w:eastAsia="en-AU"/>
        </w:rPr>
        <w:t>Dove ottenere maggiori informazioni</w:t>
      </w:r>
      <w:r w:rsidR="00A57865" w:rsidRPr="00731254">
        <w:rPr>
          <w:lang w:val="it-IT" w:eastAsia="en-AU"/>
        </w:rPr>
        <w:t xml:space="preserve">? </w:t>
      </w:r>
    </w:p>
    <w:p w14:paraId="1C16288E" w14:textId="6674F126" w:rsidR="00A57865" w:rsidRPr="00171D6B" w:rsidRDefault="00A32A8C" w:rsidP="00267683">
      <w:pPr>
        <w:suppressAutoHyphens/>
        <w:spacing w:after="0" w:line="240" w:lineRule="auto"/>
        <w:rPr>
          <w:rFonts w:asciiTheme="minorHAnsi" w:eastAsia="Times New Roman" w:hAnsiTheme="minorHAnsi" w:cstheme="minorHAnsi"/>
          <w:color w:val="222222"/>
          <w:lang w:val="it-IT" w:eastAsia="en-AU"/>
        </w:rPr>
      </w:pPr>
      <w:r w:rsidRPr="00A32A8C">
        <w:rPr>
          <w:rFonts w:asciiTheme="minorHAnsi" w:hAnsiTheme="minorHAnsi" w:cstheme="minorHAnsi"/>
          <w:lang w:val="it-IT"/>
        </w:rPr>
        <w:t>Visitate</w:t>
      </w:r>
      <w:r w:rsidR="00731254">
        <w:rPr>
          <w:rFonts w:asciiTheme="minorHAnsi" w:hAnsiTheme="minorHAnsi" w:cstheme="minorHAnsi"/>
          <w:lang w:val="it-IT"/>
        </w:rPr>
        <w:t xml:space="preserve"> il</w:t>
      </w:r>
      <w:r w:rsidRPr="00A32A8C">
        <w:rPr>
          <w:rFonts w:asciiTheme="minorHAnsi" w:hAnsiTheme="minorHAnsi" w:cstheme="minorHAnsi"/>
          <w:lang w:val="it-IT"/>
        </w:rPr>
        <w:t xml:space="preserve"> </w:t>
      </w:r>
      <w:hyperlink r:id="rId16" w:history="1">
        <w:r w:rsidR="00731254">
          <w:rPr>
            <w:rStyle w:val="Hyperlink"/>
            <w:rFonts w:asciiTheme="minorHAnsi" w:hAnsiTheme="minorHAnsi" w:cstheme="minorHAnsi"/>
            <w:lang w:val="it-IT"/>
          </w:rPr>
          <w:t>sito web della ND</w:t>
        </w:r>
        <w:r w:rsidR="00A57865" w:rsidRPr="00A32A8C">
          <w:rPr>
            <w:rStyle w:val="Hyperlink"/>
            <w:rFonts w:asciiTheme="minorHAnsi" w:hAnsiTheme="minorHAnsi" w:cstheme="minorHAnsi"/>
            <w:lang w:val="it-IT"/>
          </w:rPr>
          <w:t>IS Commission</w:t>
        </w:r>
      </w:hyperlink>
      <w:r w:rsidR="00A57865" w:rsidRPr="00A32A8C">
        <w:rPr>
          <w:rFonts w:asciiTheme="minorHAnsi" w:hAnsiTheme="minorHAnsi" w:cstheme="minorHAnsi"/>
          <w:lang w:val="it-IT"/>
        </w:rPr>
        <w:t xml:space="preserve"> </w:t>
      </w:r>
      <w:r w:rsidRPr="00A32A8C">
        <w:rPr>
          <w:rFonts w:asciiTheme="minorHAnsi" w:hAnsiTheme="minorHAnsi" w:cstheme="minorHAnsi"/>
          <w:lang w:val="it-IT"/>
        </w:rPr>
        <w:t>pe</w:t>
      </w:r>
      <w:r>
        <w:rPr>
          <w:rFonts w:asciiTheme="minorHAnsi" w:hAnsiTheme="minorHAnsi" w:cstheme="minorHAnsi"/>
          <w:lang w:val="it-IT"/>
        </w:rPr>
        <w:t>r maggiori informazioni</w:t>
      </w:r>
      <w:r w:rsidR="00A57865" w:rsidRPr="00A32A8C">
        <w:rPr>
          <w:rFonts w:asciiTheme="minorHAnsi" w:hAnsiTheme="minorHAnsi" w:cstheme="minorHAnsi"/>
          <w:lang w:val="it-IT"/>
        </w:rPr>
        <w:t>.</w:t>
      </w:r>
      <w:r w:rsidR="00A57865" w:rsidRPr="00A32A8C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</w:t>
      </w:r>
      <w:r w:rsidR="00171D6B" w:rsidRPr="00171D6B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Parleremo anche con </w:t>
      </w:r>
      <w:r w:rsidR="00171D6B">
        <w:rPr>
          <w:rFonts w:asciiTheme="minorHAnsi" w:eastAsia="Times New Roman" w:hAnsiTheme="minorHAnsi" w:cstheme="minorHAnsi"/>
          <w:color w:val="222222"/>
          <w:lang w:val="it-IT" w:eastAsia="en-AU"/>
        </w:rPr>
        <w:t>i sostenitori</w:t>
      </w:r>
      <w:r w:rsidR="00171D6B" w:rsidRPr="00171D6B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e</w:t>
      </w:r>
      <w:r w:rsidR="000E3FA6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con</w:t>
      </w:r>
      <w:r w:rsidR="00171D6B" w:rsidRPr="00171D6B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l</w:t>
      </w:r>
      <w:r w:rsidR="00171D6B">
        <w:rPr>
          <w:rFonts w:asciiTheme="minorHAnsi" w:eastAsia="Times New Roman" w:hAnsiTheme="minorHAnsi" w:cstheme="minorHAnsi"/>
          <w:color w:val="222222"/>
          <w:lang w:val="it-IT" w:eastAsia="en-AU"/>
        </w:rPr>
        <w:t>’</w:t>
      </w:r>
      <w:r w:rsidR="00171D6B" w:rsidRPr="00171D6B">
        <w:rPr>
          <w:rFonts w:asciiTheme="minorHAnsi" w:eastAsia="Times New Roman" w:hAnsiTheme="minorHAnsi" w:cstheme="minorHAnsi"/>
          <w:color w:val="222222"/>
          <w:lang w:val="it-IT" w:eastAsia="en-AU"/>
        </w:rPr>
        <w:t>NDIA per assicurar</w:t>
      </w:r>
      <w:r w:rsidR="00171D6B">
        <w:rPr>
          <w:rFonts w:asciiTheme="minorHAnsi" w:eastAsia="Times New Roman" w:hAnsiTheme="minorHAnsi" w:cstheme="minorHAnsi"/>
          <w:color w:val="222222"/>
          <w:lang w:val="it-IT" w:eastAsia="en-AU"/>
        </w:rPr>
        <w:t>e</w:t>
      </w:r>
      <w:r w:rsidR="00171D6B" w:rsidRPr="00171D6B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che altri partecipanti autogestiti </w:t>
      </w:r>
      <w:r w:rsidR="00171D6B">
        <w:rPr>
          <w:rFonts w:asciiTheme="minorHAnsi" w:eastAsia="Times New Roman" w:hAnsiTheme="minorHAnsi" w:cstheme="minorHAnsi"/>
          <w:color w:val="222222"/>
          <w:lang w:val="it-IT" w:eastAsia="en-AU"/>
        </w:rPr>
        <w:t>siano a conoscenza dell’</w:t>
      </w:r>
      <w:r w:rsidR="00171D6B" w:rsidRPr="00171D6B">
        <w:rPr>
          <w:rFonts w:asciiTheme="minorHAnsi" w:eastAsia="Times New Roman" w:hAnsiTheme="minorHAnsi" w:cstheme="minorHAnsi"/>
          <w:color w:val="222222"/>
          <w:lang w:val="it-IT" w:eastAsia="en-AU"/>
        </w:rPr>
        <w:t>NDIS</w:t>
      </w:r>
      <w:r w:rsidR="00B07CB7" w:rsidRPr="00171D6B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Worker Screening </w:t>
      </w:r>
      <w:r w:rsidR="00A57865" w:rsidRPr="00171D6B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Check. </w:t>
      </w:r>
    </w:p>
    <w:p w14:paraId="191E865C" w14:textId="77777777" w:rsidR="00F55402" w:rsidRPr="00171D6B" w:rsidRDefault="00F55402" w:rsidP="00267683">
      <w:pPr>
        <w:pStyle w:val="Heading2"/>
        <w:spacing w:before="0" w:line="240" w:lineRule="auto"/>
        <w:rPr>
          <w:rFonts w:asciiTheme="minorHAnsi" w:hAnsiTheme="minorHAnsi" w:cstheme="minorHAnsi"/>
          <w:lang w:val="it-IT"/>
        </w:rPr>
      </w:pPr>
    </w:p>
    <w:sectPr w:rsidR="00F55402" w:rsidRPr="00171D6B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30BF4" w14:textId="77777777" w:rsidR="00120363" w:rsidRDefault="00120363" w:rsidP="00B04ED8">
      <w:pPr>
        <w:spacing w:after="0" w:line="240" w:lineRule="auto"/>
      </w:pPr>
      <w:r>
        <w:separator/>
      </w:r>
    </w:p>
  </w:endnote>
  <w:endnote w:type="continuationSeparator" w:id="0">
    <w:p w14:paraId="75B2C5AF" w14:textId="77777777" w:rsidR="00120363" w:rsidRDefault="00120363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9250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6F30EE" w14:textId="2BF26171" w:rsidR="00225623" w:rsidRDefault="002256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B4E3AA" w14:textId="77777777" w:rsidR="00225623" w:rsidRDefault="002256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55CFA" w14:textId="77777777" w:rsidR="00120363" w:rsidRDefault="00120363" w:rsidP="00B04ED8">
      <w:pPr>
        <w:spacing w:after="0" w:line="240" w:lineRule="auto"/>
      </w:pPr>
      <w:r>
        <w:separator/>
      </w:r>
    </w:p>
  </w:footnote>
  <w:footnote w:type="continuationSeparator" w:id="0">
    <w:p w14:paraId="0503741E" w14:textId="77777777" w:rsidR="00120363" w:rsidRDefault="00120363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98452" w14:textId="77777777" w:rsidR="00225623" w:rsidRDefault="00225623" w:rsidP="00B65503">
    <w:pPr>
      <w:pStyle w:val="Header"/>
    </w:pPr>
    <w:r>
      <w:rPr>
        <w:noProof/>
        <w:lang w:eastAsia="zh-CN" w:bidi="hi-IN"/>
      </w:rPr>
      <w:drawing>
        <wp:inline distT="0" distB="0" distL="0" distR="0" wp14:anchorId="4DF639B8" wp14:editId="7A113250">
          <wp:extent cx="2598420" cy="724535"/>
          <wp:effectExtent l="0" t="0" r="0" b="0"/>
          <wp:docPr id="1" name="Picture 1" descr="Image of Australian Government logo with the NDIS Commission logo " title="NDIS Quality and Safeguards Commiss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of Australian Government logo with the NDIS Commission logo " title="NDIS Quality and Safeguards Commission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055" cy="722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zh-CN" w:bidi="hi-IN"/>
      </w:rPr>
      <w:drawing>
        <wp:inline distT="0" distB="0" distL="0" distR="0" wp14:anchorId="00C42B8A" wp14:editId="00C70602">
          <wp:extent cx="1819910" cy="706120"/>
          <wp:effectExtent l="0" t="0" r="8890" b="0"/>
          <wp:docPr id="2" name="Picture 2" descr="NDIS Worker Screening logo" title="NDIS Worker Screening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DIS Worker Screening logo" title="NDIS Worker Screening 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701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96A087" w14:textId="77777777" w:rsidR="00225623" w:rsidRDefault="002256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F6C78"/>
    <w:multiLevelType w:val="multilevel"/>
    <w:tmpl w:val="AE7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804FF"/>
    <w:multiLevelType w:val="hybridMultilevel"/>
    <w:tmpl w:val="9F88C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E5AF0"/>
    <w:multiLevelType w:val="hybridMultilevel"/>
    <w:tmpl w:val="F9305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D5341"/>
    <w:multiLevelType w:val="multilevel"/>
    <w:tmpl w:val="AE7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0C2469"/>
    <w:multiLevelType w:val="hybridMultilevel"/>
    <w:tmpl w:val="61EE413E"/>
    <w:lvl w:ilvl="0" w:tplc="7DC0CA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54832"/>
    <w:multiLevelType w:val="multilevel"/>
    <w:tmpl w:val="AE7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BF1540"/>
    <w:multiLevelType w:val="multilevel"/>
    <w:tmpl w:val="AE7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7C2D21"/>
    <w:multiLevelType w:val="hybridMultilevel"/>
    <w:tmpl w:val="5764F254"/>
    <w:lvl w:ilvl="0" w:tplc="D03642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20652"/>
    <w:multiLevelType w:val="hybridMultilevel"/>
    <w:tmpl w:val="7172B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42B8E"/>
    <w:multiLevelType w:val="hybridMultilevel"/>
    <w:tmpl w:val="4D2AB716"/>
    <w:lvl w:ilvl="0" w:tplc="0C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0" w15:restartNumberingAfterBreak="0">
    <w:nsid w:val="7AF2712F"/>
    <w:multiLevelType w:val="hybridMultilevel"/>
    <w:tmpl w:val="919C71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A6AD5"/>
    <w:multiLevelType w:val="hybridMultilevel"/>
    <w:tmpl w:val="56A42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9DB"/>
    <w:rsid w:val="0000003D"/>
    <w:rsid w:val="00005633"/>
    <w:rsid w:val="0001278A"/>
    <w:rsid w:val="0001604B"/>
    <w:rsid w:val="0002183D"/>
    <w:rsid w:val="00036A2A"/>
    <w:rsid w:val="00066B89"/>
    <w:rsid w:val="00083AD5"/>
    <w:rsid w:val="00095088"/>
    <w:rsid w:val="000B1913"/>
    <w:rsid w:val="000B626C"/>
    <w:rsid w:val="000E3FA6"/>
    <w:rsid w:val="001017A7"/>
    <w:rsid w:val="00115D1F"/>
    <w:rsid w:val="00120363"/>
    <w:rsid w:val="00136D21"/>
    <w:rsid w:val="00151CA5"/>
    <w:rsid w:val="00167D7B"/>
    <w:rsid w:val="00171D6B"/>
    <w:rsid w:val="00181A97"/>
    <w:rsid w:val="00181F02"/>
    <w:rsid w:val="001B56DA"/>
    <w:rsid w:val="001C22FE"/>
    <w:rsid w:val="001D3490"/>
    <w:rsid w:val="001D666B"/>
    <w:rsid w:val="001E630D"/>
    <w:rsid w:val="001F2FFE"/>
    <w:rsid w:val="001F3838"/>
    <w:rsid w:val="00216115"/>
    <w:rsid w:val="00220B1B"/>
    <w:rsid w:val="00225623"/>
    <w:rsid w:val="00225D85"/>
    <w:rsid w:val="00267683"/>
    <w:rsid w:val="0027229F"/>
    <w:rsid w:val="00276691"/>
    <w:rsid w:val="00284DC9"/>
    <w:rsid w:val="002A3FAE"/>
    <w:rsid w:val="002B7C18"/>
    <w:rsid w:val="002D47BC"/>
    <w:rsid w:val="00307831"/>
    <w:rsid w:val="00370483"/>
    <w:rsid w:val="00372EFC"/>
    <w:rsid w:val="003830AA"/>
    <w:rsid w:val="00397515"/>
    <w:rsid w:val="003A2D51"/>
    <w:rsid w:val="003A5D4B"/>
    <w:rsid w:val="003B2BB8"/>
    <w:rsid w:val="003D34FF"/>
    <w:rsid w:val="003F0886"/>
    <w:rsid w:val="003F6088"/>
    <w:rsid w:val="00403585"/>
    <w:rsid w:val="0042370C"/>
    <w:rsid w:val="0047151D"/>
    <w:rsid w:val="00484B49"/>
    <w:rsid w:val="004B54CA"/>
    <w:rsid w:val="004E0000"/>
    <w:rsid w:val="004E5CBF"/>
    <w:rsid w:val="004F1B59"/>
    <w:rsid w:val="004F318B"/>
    <w:rsid w:val="0051289C"/>
    <w:rsid w:val="005440E8"/>
    <w:rsid w:val="005C3AA9"/>
    <w:rsid w:val="005C58EB"/>
    <w:rsid w:val="005D49A7"/>
    <w:rsid w:val="005F6B67"/>
    <w:rsid w:val="00621FC5"/>
    <w:rsid w:val="00622752"/>
    <w:rsid w:val="00637B02"/>
    <w:rsid w:val="00663897"/>
    <w:rsid w:val="00683A84"/>
    <w:rsid w:val="006A4CE7"/>
    <w:rsid w:val="006A59DB"/>
    <w:rsid w:val="006C0847"/>
    <w:rsid w:val="006C3900"/>
    <w:rsid w:val="006D1CB6"/>
    <w:rsid w:val="006D58E1"/>
    <w:rsid w:val="006D5BD2"/>
    <w:rsid w:val="00707E82"/>
    <w:rsid w:val="007230FF"/>
    <w:rsid w:val="00731254"/>
    <w:rsid w:val="00756186"/>
    <w:rsid w:val="00770E47"/>
    <w:rsid w:val="00774422"/>
    <w:rsid w:val="00782837"/>
    <w:rsid w:val="00784D74"/>
    <w:rsid w:val="00785261"/>
    <w:rsid w:val="007A6156"/>
    <w:rsid w:val="007B0256"/>
    <w:rsid w:val="007C5A86"/>
    <w:rsid w:val="007D6462"/>
    <w:rsid w:val="00821B29"/>
    <w:rsid w:val="0083177B"/>
    <w:rsid w:val="0084434D"/>
    <w:rsid w:val="00855670"/>
    <w:rsid w:val="00867507"/>
    <w:rsid w:val="00871221"/>
    <w:rsid w:val="0087304F"/>
    <w:rsid w:val="00887BF8"/>
    <w:rsid w:val="0089379D"/>
    <w:rsid w:val="00895FF3"/>
    <w:rsid w:val="008D04A6"/>
    <w:rsid w:val="00904563"/>
    <w:rsid w:val="009225F0"/>
    <w:rsid w:val="0093462C"/>
    <w:rsid w:val="009411DB"/>
    <w:rsid w:val="00953795"/>
    <w:rsid w:val="009725B2"/>
    <w:rsid w:val="00974189"/>
    <w:rsid w:val="009932B0"/>
    <w:rsid w:val="009A0BED"/>
    <w:rsid w:val="009B5828"/>
    <w:rsid w:val="009D4842"/>
    <w:rsid w:val="009D54AE"/>
    <w:rsid w:val="009D5FAE"/>
    <w:rsid w:val="009F63E2"/>
    <w:rsid w:val="00A00BDD"/>
    <w:rsid w:val="00A0249E"/>
    <w:rsid w:val="00A04770"/>
    <w:rsid w:val="00A067DE"/>
    <w:rsid w:val="00A16E93"/>
    <w:rsid w:val="00A32A8C"/>
    <w:rsid w:val="00A34DD9"/>
    <w:rsid w:val="00A357F2"/>
    <w:rsid w:val="00A5085D"/>
    <w:rsid w:val="00A52CB3"/>
    <w:rsid w:val="00A57865"/>
    <w:rsid w:val="00A67BCB"/>
    <w:rsid w:val="00A73252"/>
    <w:rsid w:val="00A84EBE"/>
    <w:rsid w:val="00AB7D72"/>
    <w:rsid w:val="00B04ED8"/>
    <w:rsid w:val="00B07CB7"/>
    <w:rsid w:val="00B44DF0"/>
    <w:rsid w:val="00B51EFD"/>
    <w:rsid w:val="00B6502D"/>
    <w:rsid w:val="00B65503"/>
    <w:rsid w:val="00B852C9"/>
    <w:rsid w:val="00B91E3E"/>
    <w:rsid w:val="00B94FE1"/>
    <w:rsid w:val="00BA2DB9"/>
    <w:rsid w:val="00BC17BF"/>
    <w:rsid w:val="00BD756A"/>
    <w:rsid w:val="00BE7148"/>
    <w:rsid w:val="00BF7364"/>
    <w:rsid w:val="00C13B43"/>
    <w:rsid w:val="00C71BB9"/>
    <w:rsid w:val="00C84DD7"/>
    <w:rsid w:val="00CA38DB"/>
    <w:rsid w:val="00CB5863"/>
    <w:rsid w:val="00CD3F65"/>
    <w:rsid w:val="00CD5693"/>
    <w:rsid w:val="00CD6B7F"/>
    <w:rsid w:val="00CF2869"/>
    <w:rsid w:val="00D12CE0"/>
    <w:rsid w:val="00D14A09"/>
    <w:rsid w:val="00D312E0"/>
    <w:rsid w:val="00D35079"/>
    <w:rsid w:val="00D8082F"/>
    <w:rsid w:val="00DA243A"/>
    <w:rsid w:val="00DB0A8F"/>
    <w:rsid w:val="00DB24EC"/>
    <w:rsid w:val="00DB2FD9"/>
    <w:rsid w:val="00DC6DDB"/>
    <w:rsid w:val="00DF5240"/>
    <w:rsid w:val="00E03A2E"/>
    <w:rsid w:val="00E12C1E"/>
    <w:rsid w:val="00E239D5"/>
    <w:rsid w:val="00E27342"/>
    <w:rsid w:val="00E273E4"/>
    <w:rsid w:val="00E3063F"/>
    <w:rsid w:val="00E84592"/>
    <w:rsid w:val="00E923AD"/>
    <w:rsid w:val="00EC22DA"/>
    <w:rsid w:val="00EC71F6"/>
    <w:rsid w:val="00EE18FE"/>
    <w:rsid w:val="00EE73D6"/>
    <w:rsid w:val="00EF1756"/>
    <w:rsid w:val="00F056D5"/>
    <w:rsid w:val="00F05F38"/>
    <w:rsid w:val="00F30AFE"/>
    <w:rsid w:val="00F55402"/>
    <w:rsid w:val="00F61C7A"/>
    <w:rsid w:val="00F81363"/>
    <w:rsid w:val="00F834FF"/>
    <w:rsid w:val="00F92835"/>
    <w:rsid w:val="00FB66F1"/>
    <w:rsid w:val="00FE6A63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FD5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Recommendation,List Paragraph1,List Paragraph11,L,Bullet point,Number,#List Paragraph,List Paragraph111,F5 List Paragraph,Dot pt,CV text,Table text,Medium Grid 1 - Accent 21,Numbered Paragraph,List Paragraph2,NFP GP Bulleted List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6A59DB"/>
    <w:rPr>
      <w:color w:val="0000FF" w:themeColor="hyperlink"/>
      <w:u w:val="single"/>
    </w:rPr>
  </w:style>
  <w:style w:type="paragraph" w:customStyle="1" w:styleId="Normalnumbered">
    <w:name w:val="Normal numbered"/>
    <w:basedOn w:val="Normal"/>
    <w:link w:val="NormalnumberedChar"/>
    <w:rsid w:val="006C3900"/>
    <w:pPr>
      <w:tabs>
        <w:tab w:val="num" w:pos="851"/>
      </w:tabs>
      <w:spacing w:after="240" w:line="260" w:lineRule="exact"/>
      <w:ind w:left="851" w:hanging="567"/>
      <w:jc w:val="both"/>
    </w:pPr>
    <w:rPr>
      <w:rFonts w:ascii="Calibri" w:eastAsia="Times New Roman" w:hAnsi="Calibri" w:cs="Corbel"/>
      <w:sz w:val="23"/>
      <w:szCs w:val="23"/>
      <w:lang w:eastAsia="en-AU"/>
    </w:rPr>
  </w:style>
  <w:style w:type="character" w:customStyle="1" w:styleId="NormalnumberedChar">
    <w:name w:val="Normal numbered Char"/>
    <w:link w:val="Normalnumbered"/>
    <w:locked/>
    <w:rsid w:val="006C3900"/>
    <w:rPr>
      <w:rFonts w:ascii="Calibri" w:eastAsia="Times New Roman" w:hAnsi="Calibri" w:cs="Corbel"/>
      <w:sz w:val="23"/>
      <w:szCs w:val="23"/>
      <w:lang w:eastAsia="en-AU"/>
    </w:rPr>
  </w:style>
  <w:style w:type="paragraph" w:customStyle="1" w:styleId="Default">
    <w:name w:val="Default"/>
    <w:rsid w:val="00E84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dTable1Light-Accent4">
    <w:name w:val="Grid Table 1 Light Accent 4"/>
    <w:basedOn w:val="TableNormal"/>
    <w:uiPriority w:val="46"/>
    <w:rsid w:val="00E84592"/>
    <w:pPr>
      <w:spacing w:before="120"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aliases w:val="Recommendation Char,List Paragraph1 Char,List Paragraph11 Char,L Char,Bullet point Char,Number Char,#List Paragraph Char,List Paragraph111 Char,F5 List Paragraph Char,Dot pt Char,CV text Char,Table text Char,Numbered Paragraph Char"/>
    <w:link w:val="ListParagraph"/>
    <w:uiPriority w:val="34"/>
    <w:locked/>
    <w:rsid w:val="001F2FFE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C71BB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82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16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15D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D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D1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D1F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1B29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8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business.gov.au/smartforms/servlet/SmartForm.html?formCode=PRD00-NDIAWS&amp;FRID=4-8NNJTUT&amp;RegID=4-8NNJU1J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discommission.gov.au/providers/worker-screenin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discommission.gov.au/participants/worker-screening-self-managed-participant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discommission.gov.au/about/ndis-worker-screening-chec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discommission.gov.au/providers/worker-screening/interimarrangement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discommission.gov.au/providers/worker-screening/interimarrangement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0D40C1017DAB034AA442A9BD62271985" ma:contentTypeVersion="" ma:contentTypeDescription="PDMS Document Site Content Type" ma:contentTypeScope="" ma:versionID="af0aad2064a03b870e766c9c4c5f43dc">
  <xsd:schema xmlns:xsd="http://www.w3.org/2001/XMLSchema" xmlns:xs="http://www.w3.org/2001/XMLSchema" xmlns:p="http://schemas.microsoft.com/office/2006/metadata/properties" xmlns:ns2="2D22F82A-A5EF-48CF-8D71-43B7221E5439" targetNamespace="http://schemas.microsoft.com/office/2006/metadata/properties" ma:root="true" ma:fieldsID="ced2a6536c16beaf2b320c1a117feec8" ns2:_="">
    <xsd:import namespace="2D22F82A-A5EF-48CF-8D71-43B7221E5439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F82A-A5EF-48CF-8D71-43B7221E5439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2D22F82A-A5EF-48CF-8D71-43B7221E543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6B980-C3D0-429C-BDD2-1F08A0198F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96CDC5-8015-45C4-AA72-7808CFB60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2F82A-A5EF-48CF-8D71-43B7221E5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DCCC92-FB6A-41FF-B4C0-4C4A24BBFB6E}">
  <ds:schemaRefs>
    <ds:schemaRef ds:uri="http://schemas.microsoft.com/office/2006/metadata/properties"/>
    <ds:schemaRef ds:uri="http://schemas.microsoft.com/office/infopath/2007/PartnerControls"/>
    <ds:schemaRef ds:uri="2D22F82A-A5EF-48CF-8D71-43B7221E5439"/>
  </ds:schemaRefs>
</ds:datastoreItem>
</file>

<file path=customXml/itemProps4.xml><?xml version="1.0" encoding="utf-8"?>
<ds:datastoreItem xmlns:ds="http://schemas.openxmlformats.org/officeDocument/2006/customXml" ds:itemID="{8BE86080-1851-4914-B1DD-C9A0F4FC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NDIS Worker Screening Database: What self-managed participants need to know</vt:lpstr>
      <vt:lpstr>NDIS Worker Screening Database: Cosa devono sapere i partecipanti NDIS autogesti</vt:lpstr>
      <vt:lpstr>    L’NDIS Worker Screening Database </vt:lpstr>
      <vt:lpstr>    L’NDIS Worker Screening Check (Worker Screening Check) inizia il 1 febbraio 2021</vt:lpstr>
      <vt:lpstr>        Cosa fa l’NWSD </vt:lpstr>
      <vt:lpstr>    I partecipanti autogestiti e l’NWSD</vt:lpstr>
      <vt:lpstr>    Cosa vedrete sull’NWSD</vt:lpstr>
      <vt:lpstr>    Importanti informazioni da ricordare</vt:lpstr>
      <vt:lpstr>    Dove ottenere maggiori informazioni? </vt:lpstr>
      <vt:lpstr>    </vt:lpstr>
    </vt:vector>
  </TitlesOfParts>
  <Manager/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NDIS Worker Screening Database: What self-managed participants need to know</dc:title>
  <dc:subject/>
  <dc:creator/>
  <cp:keywords/>
  <dc:description/>
  <cp:lastModifiedBy/>
  <cp:revision>1</cp:revision>
  <dcterms:created xsi:type="dcterms:W3CDTF">2021-02-03T08:42:00Z</dcterms:created>
  <dcterms:modified xsi:type="dcterms:W3CDTF">2021-02-16T00:01:00Z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0x010100266966F133664895A6EE3632470D45F5000D40C1017DAB034AA442A9BD62271985</vt:lpwstr>
  </property>
</Properties>
</file>