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D1D66" w14:textId="77777777" w:rsidR="00C3730B" w:rsidRDefault="003A2CBE" w:rsidP="003A2CBE">
      <w:pPr>
        <w:keepNext/>
        <w:keepLines/>
        <w:suppressAutoHyphens/>
        <w:spacing w:before="360" w:line="280" w:lineRule="atLeast"/>
        <w:outlineLvl w:val="0"/>
        <w:rPr>
          <w:rFonts w:ascii="Calibri" w:eastAsia="Times New Roman" w:hAnsi="Calibri" w:cs="Times New Roman"/>
          <w:b/>
          <w:color w:val="612C69"/>
          <w:sz w:val="40"/>
          <w:szCs w:val="40"/>
        </w:rPr>
      </w:pPr>
      <w:bookmarkStart w:id="0" w:name="_GoBack"/>
      <w:bookmarkEnd w:id="0"/>
      <w:r w:rsidRPr="003A2CBE">
        <w:rPr>
          <w:rFonts w:ascii="Calibri" w:eastAsia="Times New Roman" w:hAnsi="Calibri" w:cs="Times New Roman"/>
          <w:b/>
          <w:color w:val="612C69"/>
          <w:sz w:val="40"/>
          <w:szCs w:val="40"/>
        </w:rPr>
        <w:t xml:space="preserve">NDIS Quality and Safeguards Commission </w:t>
      </w:r>
    </w:p>
    <w:p w14:paraId="7D2702E3" w14:textId="77777777" w:rsidR="00417366" w:rsidRDefault="003A2CBE" w:rsidP="003A2CBE">
      <w:pPr>
        <w:keepNext/>
        <w:keepLines/>
        <w:suppressAutoHyphens/>
        <w:spacing w:before="360" w:line="280" w:lineRule="atLeast"/>
        <w:outlineLvl w:val="0"/>
        <w:rPr>
          <w:rFonts w:ascii="Calibri" w:eastAsia="Times New Roman" w:hAnsi="Calibri" w:cs="Times New Roman"/>
          <w:b/>
          <w:color w:val="612C69"/>
          <w:sz w:val="40"/>
          <w:szCs w:val="40"/>
        </w:rPr>
      </w:pPr>
      <w:r w:rsidRPr="003A2CBE">
        <w:rPr>
          <w:rFonts w:ascii="Calibri" w:eastAsia="Times New Roman" w:hAnsi="Calibri" w:cs="Times New Roman"/>
          <w:b/>
          <w:color w:val="612C69"/>
          <w:sz w:val="40"/>
          <w:szCs w:val="40"/>
        </w:rPr>
        <w:t xml:space="preserve">Aboriginal and Torres Strait Islander </w:t>
      </w:r>
    </w:p>
    <w:p w14:paraId="3F8033C1" w14:textId="69DDCDA4" w:rsidR="003A2CBE" w:rsidRPr="003A2CBE" w:rsidRDefault="003A2CBE" w:rsidP="003A2CBE">
      <w:pPr>
        <w:keepNext/>
        <w:keepLines/>
        <w:suppressAutoHyphens/>
        <w:spacing w:before="360" w:line="280" w:lineRule="atLeast"/>
        <w:outlineLvl w:val="0"/>
        <w:rPr>
          <w:rFonts w:ascii="Calibri" w:eastAsia="Times New Roman" w:hAnsi="Calibri" w:cs="Times New Roman"/>
          <w:b/>
          <w:color w:val="612C69"/>
          <w:sz w:val="40"/>
          <w:szCs w:val="40"/>
        </w:rPr>
      </w:pPr>
      <w:r>
        <w:rPr>
          <w:rFonts w:ascii="Calibri" w:eastAsia="Times New Roman" w:hAnsi="Calibri" w:cs="Times New Roman"/>
          <w:b/>
          <w:color w:val="612C69"/>
          <w:sz w:val="40"/>
          <w:szCs w:val="40"/>
        </w:rPr>
        <w:t>Complaints about NDIS services</w:t>
      </w:r>
    </w:p>
    <w:p w14:paraId="344E41CA" w14:textId="77777777" w:rsidR="003A2CBE" w:rsidRPr="00622E9F" w:rsidRDefault="003A2CBE" w:rsidP="005046C1">
      <w:pPr>
        <w:pStyle w:val="Heading2"/>
      </w:pPr>
      <w:r>
        <w:t xml:space="preserve">Read </w:t>
      </w:r>
      <w:r w:rsidR="005046C1">
        <w:t>this book if you are not happy about your NDIS service</w:t>
      </w:r>
    </w:p>
    <w:p w14:paraId="393EB195" w14:textId="77777777" w:rsidR="005046C1" w:rsidRPr="005046C1" w:rsidRDefault="005046C1" w:rsidP="005046C1">
      <w:pPr>
        <w:spacing w:before="120" w:after="120" w:line="360" w:lineRule="auto"/>
        <w:rPr>
          <w:rFonts w:eastAsia="Times New Roman" w:cs="Tahoma"/>
          <w:sz w:val="28"/>
        </w:rPr>
      </w:pPr>
      <w:r w:rsidRPr="005046C1">
        <w:rPr>
          <w:rFonts w:eastAsia="Times New Roman" w:cs="Tahoma"/>
          <w:sz w:val="28"/>
        </w:rPr>
        <w:t>This book is about:</w:t>
      </w:r>
    </w:p>
    <w:p w14:paraId="352F7ABE" w14:textId="77777777" w:rsidR="005046C1" w:rsidRPr="005046C1" w:rsidRDefault="005046C1" w:rsidP="005046C1">
      <w:pPr>
        <w:pStyle w:val="ListParagraph"/>
        <w:numPr>
          <w:ilvl w:val="0"/>
          <w:numId w:val="6"/>
        </w:numPr>
        <w:spacing w:before="120" w:after="120" w:line="360" w:lineRule="auto"/>
        <w:rPr>
          <w:rFonts w:eastAsia="Times New Roman" w:cs="Tahoma"/>
          <w:sz w:val="28"/>
        </w:rPr>
      </w:pPr>
      <w:r w:rsidRPr="005046C1">
        <w:rPr>
          <w:rFonts w:eastAsia="Times New Roman" w:cs="Tahoma"/>
          <w:sz w:val="28"/>
        </w:rPr>
        <w:t>the NDIS Commission</w:t>
      </w:r>
    </w:p>
    <w:p w14:paraId="7984AE26" w14:textId="24FD88E7" w:rsidR="005046C1" w:rsidRPr="005046C1" w:rsidRDefault="005046C1" w:rsidP="005046C1">
      <w:pPr>
        <w:pStyle w:val="ListParagraph"/>
        <w:numPr>
          <w:ilvl w:val="0"/>
          <w:numId w:val="6"/>
        </w:numPr>
        <w:spacing w:before="120" w:after="120" w:line="360" w:lineRule="auto"/>
        <w:rPr>
          <w:rFonts w:eastAsia="Times New Roman" w:cs="Tahoma"/>
          <w:sz w:val="28"/>
        </w:rPr>
      </w:pPr>
      <w:r w:rsidRPr="005046C1">
        <w:rPr>
          <w:rFonts w:eastAsia="Times New Roman" w:cs="Tahoma"/>
          <w:sz w:val="28"/>
        </w:rPr>
        <w:t xml:space="preserve">how to make a </w:t>
      </w:r>
      <w:r w:rsidRPr="00BC1B14">
        <w:rPr>
          <w:rFonts w:eastAsia="Times New Roman" w:cs="Tahoma"/>
          <w:b/>
          <w:bCs/>
          <w:sz w:val="28"/>
        </w:rPr>
        <w:t xml:space="preserve">complaint </w:t>
      </w:r>
      <w:r w:rsidRPr="005046C1">
        <w:rPr>
          <w:rFonts w:eastAsia="Times New Roman" w:cs="Tahoma"/>
          <w:sz w:val="28"/>
        </w:rPr>
        <w:t xml:space="preserve">about a </w:t>
      </w:r>
      <w:r w:rsidRPr="00BC1B14">
        <w:rPr>
          <w:rFonts w:eastAsia="Times New Roman" w:cs="Tahoma"/>
          <w:b/>
          <w:bCs/>
          <w:sz w:val="28"/>
        </w:rPr>
        <w:t>service</w:t>
      </w:r>
      <w:r w:rsidRPr="005046C1">
        <w:rPr>
          <w:rFonts w:eastAsia="Times New Roman" w:cs="Tahoma"/>
          <w:sz w:val="28"/>
        </w:rPr>
        <w:t xml:space="preserve"> you get</w:t>
      </w:r>
      <w:r w:rsidR="00C3730B">
        <w:rPr>
          <w:rFonts w:eastAsia="Times New Roman" w:cs="Tahoma"/>
          <w:sz w:val="28"/>
        </w:rPr>
        <w:t>.</w:t>
      </w:r>
    </w:p>
    <w:p w14:paraId="7219F3EB" w14:textId="77777777" w:rsidR="003A2CBE" w:rsidRDefault="005046C1" w:rsidP="005046C1">
      <w:pPr>
        <w:spacing w:before="120" w:after="120" w:line="360" w:lineRule="auto"/>
        <w:rPr>
          <w:rFonts w:eastAsia="Times New Roman" w:cs="Tahoma"/>
          <w:sz w:val="28"/>
        </w:rPr>
      </w:pPr>
      <w:r w:rsidRPr="005046C1">
        <w:rPr>
          <w:rFonts w:eastAsia="Times New Roman" w:cs="Tahoma"/>
          <w:sz w:val="28"/>
        </w:rPr>
        <w:t>A ‘service’ is a ty</w:t>
      </w:r>
      <w:r>
        <w:rPr>
          <w:rFonts w:eastAsia="Times New Roman" w:cs="Tahoma"/>
          <w:sz w:val="28"/>
        </w:rPr>
        <w:t xml:space="preserve">pe of assistance </w:t>
      </w:r>
      <w:r w:rsidRPr="005046C1">
        <w:rPr>
          <w:rFonts w:eastAsia="Times New Roman" w:cs="Tahoma"/>
          <w:sz w:val="28"/>
        </w:rPr>
        <w:t>or product that helps</w:t>
      </w:r>
      <w:r>
        <w:rPr>
          <w:rFonts w:eastAsia="Times New Roman" w:cs="Tahoma"/>
          <w:sz w:val="28"/>
        </w:rPr>
        <w:t xml:space="preserve"> someone in their daily life.</w:t>
      </w:r>
    </w:p>
    <w:p w14:paraId="68AF71FC" w14:textId="77777777" w:rsidR="005046C1" w:rsidRPr="005046C1" w:rsidRDefault="005046C1" w:rsidP="005046C1">
      <w:pPr>
        <w:spacing w:before="120" w:after="120" w:line="360" w:lineRule="auto"/>
        <w:rPr>
          <w:rFonts w:eastAsia="Times New Roman" w:cs="Tahoma"/>
          <w:sz w:val="28"/>
        </w:rPr>
      </w:pPr>
      <w:r>
        <w:rPr>
          <w:rFonts w:eastAsia="Times New Roman" w:cs="Tahoma"/>
          <w:sz w:val="28"/>
        </w:rPr>
        <w:t xml:space="preserve">Complaint means you are not happy about something and you tell </w:t>
      </w:r>
      <w:r w:rsidRPr="005046C1">
        <w:rPr>
          <w:rFonts w:eastAsia="Times New Roman" w:cs="Tahoma"/>
          <w:sz w:val="28"/>
        </w:rPr>
        <w:t>someone.</w:t>
      </w:r>
    </w:p>
    <w:p w14:paraId="2DB4B4E1" w14:textId="77777777" w:rsidR="005046C1" w:rsidRPr="005046C1" w:rsidRDefault="005046C1" w:rsidP="005046C1">
      <w:pPr>
        <w:spacing w:before="120" w:after="120" w:line="360" w:lineRule="auto"/>
        <w:rPr>
          <w:rFonts w:eastAsia="Times New Roman" w:cs="Tahoma"/>
          <w:sz w:val="28"/>
        </w:rPr>
      </w:pPr>
      <w:r>
        <w:rPr>
          <w:rFonts w:eastAsia="Times New Roman" w:cs="Tahoma"/>
          <w:sz w:val="28"/>
        </w:rPr>
        <w:t xml:space="preserve">You can get someone to </w:t>
      </w:r>
      <w:r w:rsidRPr="005046C1">
        <w:rPr>
          <w:rFonts w:eastAsia="Times New Roman" w:cs="Tahoma"/>
          <w:sz w:val="28"/>
        </w:rPr>
        <w:t>help you:</w:t>
      </w:r>
    </w:p>
    <w:p w14:paraId="088BD789" w14:textId="77777777" w:rsidR="005046C1" w:rsidRPr="005046C1" w:rsidRDefault="005046C1" w:rsidP="005046C1">
      <w:pPr>
        <w:pStyle w:val="ListParagraph"/>
        <w:numPr>
          <w:ilvl w:val="0"/>
          <w:numId w:val="7"/>
        </w:numPr>
        <w:spacing w:before="120" w:after="120" w:line="360" w:lineRule="auto"/>
        <w:rPr>
          <w:rFonts w:eastAsia="Times New Roman" w:cs="Tahoma"/>
          <w:sz w:val="28"/>
        </w:rPr>
      </w:pPr>
      <w:r w:rsidRPr="005046C1">
        <w:rPr>
          <w:rFonts w:eastAsia="Times New Roman" w:cs="Tahoma"/>
          <w:sz w:val="28"/>
        </w:rPr>
        <w:t>read this book</w:t>
      </w:r>
    </w:p>
    <w:p w14:paraId="77D8544B" w14:textId="77777777" w:rsidR="005046C1" w:rsidRPr="005046C1" w:rsidRDefault="005046C1" w:rsidP="005046C1">
      <w:pPr>
        <w:pStyle w:val="ListParagraph"/>
        <w:numPr>
          <w:ilvl w:val="0"/>
          <w:numId w:val="7"/>
        </w:numPr>
        <w:spacing w:before="120" w:after="120" w:line="360" w:lineRule="auto"/>
        <w:rPr>
          <w:rFonts w:eastAsia="Times New Roman" w:cs="Tahoma"/>
          <w:sz w:val="28"/>
        </w:rPr>
      </w:pPr>
      <w:r w:rsidRPr="005046C1">
        <w:rPr>
          <w:rFonts w:eastAsia="Times New Roman" w:cs="Tahoma"/>
          <w:sz w:val="28"/>
        </w:rPr>
        <w:t>know what this book is about</w:t>
      </w:r>
    </w:p>
    <w:p w14:paraId="4126C3EC" w14:textId="2D79DE43" w:rsidR="005046C1" w:rsidRPr="005046C1" w:rsidRDefault="005046C1" w:rsidP="005046C1">
      <w:pPr>
        <w:pStyle w:val="ListParagraph"/>
        <w:numPr>
          <w:ilvl w:val="0"/>
          <w:numId w:val="7"/>
        </w:numPr>
        <w:spacing w:before="120" w:after="120" w:line="360" w:lineRule="auto"/>
        <w:rPr>
          <w:rFonts w:eastAsia="Times New Roman" w:cs="Tahoma"/>
          <w:sz w:val="28"/>
        </w:rPr>
      </w:pPr>
      <w:r w:rsidRPr="005046C1">
        <w:rPr>
          <w:rFonts w:eastAsia="Times New Roman" w:cs="Tahoma"/>
          <w:sz w:val="28"/>
        </w:rPr>
        <w:t>find more information</w:t>
      </w:r>
      <w:r w:rsidR="00C3730B">
        <w:rPr>
          <w:rFonts w:eastAsia="Times New Roman" w:cs="Tahoma"/>
          <w:sz w:val="28"/>
        </w:rPr>
        <w:t>.</w:t>
      </w:r>
    </w:p>
    <w:p w14:paraId="0737062F" w14:textId="77777777" w:rsidR="005046C1" w:rsidRPr="005046C1" w:rsidRDefault="005046C1" w:rsidP="005046C1">
      <w:pPr>
        <w:spacing w:before="120" w:after="120" w:line="360" w:lineRule="auto"/>
        <w:rPr>
          <w:rFonts w:eastAsia="Times New Roman" w:cs="Tahoma"/>
          <w:sz w:val="28"/>
        </w:rPr>
      </w:pPr>
      <w:r>
        <w:rPr>
          <w:rFonts w:eastAsia="Times New Roman" w:cs="Tahoma"/>
          <w:sz w:val="28"/>
        </w:rPr>
        <w:t xml:space="preserve">This book is written by the NDIS Quality and Safeguards Commission, also called </w:t>
      </w:r>
      <w:r w:rsidRPr="005046C1">
        <w:rPr>
          <w:rFonts w:eastAsia="Times New Roman" w:cs="Tahoma"/>
          <w:sz w:val="28"/>
        </w:rPr>
        <w:t>the NDIS Commission.</w:t>
      </w:r>
    </w:p>
    <w:p w14:paraId="64F4FD8F" w14:textId="77777777" w:rsidR="005046C1" w:rsidRDefault="005046C1" w:rsidP="005046C1">
      <w:pPr>
        <w:keepNext/>
        <w:keepLines/>
        <w:suppressAutoHyphens/>
        <w:spacing w:before="360" w:line="360" w:lineRule="atLeast"/>
        <w:outlineLvl w:val="1"/>
        <w:rPr>
          <w:rFonts w:ascii="Calibri" w:eastAsia="Times New Roman" w:hAnsi="Calibri" w:cs="Times New Roman"/>
          <w:b/>
          <w:color w:val="85367B"/>
          <w:sz w:val="34"/>
          <w:szCs w:val="34"/>
        </w:rPr>
      </w:pPr>
      <w:r>
        <w:rPr>
          <w:rFonts w:ascii="Calibri" w:eastAsia="Times New Roman" w:hAnsi="Calibri" w:cs="Times New Roman"/>
          <w:b/>
          <w:color w:val="85367B"/>
          <w:sz w:val="34"/>
          <w:szCs w:val="34"/>
        </w:rPr>
        <w:t>What is the NDIS Commission?</w:t>
      </w:r>
    </w:p>
    <w:p w14:paraId="25B0318A" w14:textId="77777777" w:rsidR="005046C1" w:rsidRPr="005046C1" w:rsidRDefault="005046C1" w:rsidP="005046C1">
      <w:pPr>
        <w:spacing w:before="120" w:after="120" w:line="360" w:lineRule="auto"/>
        <w:rPr>
          <w:rFonts w:eastAsia="Times New Roman" w:cs="Tahoma"/>
          <w:sz w:val="28"/>
        </w:rPr>
      </w:pPr>
      <w:r w:rsidRPr="005046C1">
        <w:rPr>
          <w:rFonts w:eastAsia="Times New Roman" w:cs="Tahoma"/>
          <w:sz w:val="28"/>
        </w:rPr>
        <w:t>The</w:t>
      </w:r>
      <w:r>
        <w:rPr>
          <w:rFonts w:eastAsia="Times New Roman" w:cs="Tahoma"/>
          <w:sz w:val="28"/>
        </w:rPr>
        <w:t xml:space="preserve"> NDIS Commission is part of the </w:t>
      </w:r>
      <w:r w:rsidRPr="005046C1">
        <w:rPr>
          <w:rFonts w:eastAsia="Times New Roman" w:cs="Tahoma"/>
          <w:sz w:val="28"/>
        </w:rPr>
        <w:t>Government, but works separately</w:t>
      </w:r>
    </w:p>
    <w:p w14:paraId="736945C2" w14:textId="77777777" w:rsidR="005046C1" w:rsidRPr="005046C1" w:rsidRDefault="005046C1" w:rsidP="005046C1">
      <w:pPr>
        <w:spacing w:before="120" w:after="120" w:line="360" w:lineRule="auto"/>
        <w:rPr>
          <w:rFonts w:eastAsia="Times New Roman" w:cs="Tahoma"/>
          <w:sz w:val="28"/>
        </w:rPr>
      </w:pPr>
      <w:r w:rsidRPr="005046C1">
        <w:rPr>
          <w:rFonts w:eastAsia="Times New Roman" w:cs="Tahoma"/>
          <w:sz w:val="28"/>
        </w:rPr>
        <w:t>from the NDIS.</w:t>
      </w:r>
    </w:p>
    <w:p w14:paraId="28A62062" w14:textId="77777777" w:rsidR="005046C1" w:rsidRPr="005046C1" w:rsidRDefault="005046C1" w:rsidP="005046C1">
      <w:pPr>
        <w:spacing w:before="120" w:after="120" w:line="360" w:lineRule="auto"/>
        <w:rPr>
          <w:rFonts w:eastAsia="Times New Roman" w:cs="Tahoma"/>
          <w:sz w:val="28"/>
        </w:rPr>
      </w:pPr>
      <w:r w:rsidRPr="005046C1">
        <w:rPr>
          <w:rFonts w:eastAsia="Times New Roman" w:cs="Tahoma"/>
          <w:sz w:val="28"/>
        </w:rPr>
        <w:t>The NDIS Commission want to make</w:t>
      </w:r>
      <w:r>
        <w:rPr>
          <w:rFonts w:eastAsia="Times New Roman" w:cs="Tahoma"/>
          <w:sz w:val="28"/>
        </w:rPr>
        <w:t xml:space="preserve"> </w:t>
      </w:r>
      <w:r w:rsidRPr="005046C1">
        <w:rPr>
          <w:rFonts w:eastAsia="Times New Roman" w:cs="Tahoma"/>
          <w:sz w:val="28"/>
        </w:rPr>
        <w:t>NDIS services:</w:t>
      </w:r>
    </w:p>
    <w:p w14:paraId="083521A7" w14:textId="77777777" w:rsidR="005046C1" w:rsidRPr="005046C1" w:rsidRDefault="005046C1" w:rsidP="005046C1">
      <w:pPr>
        <w:pStyle w:val="ListParagraph"/>
        <w:numPr>
          <w:ilvl w:val="0"/>
          <w:numId w:val="8"/>
        </w:numPr>
        <w:spacing w:before="120" w:after="120" w:line="360" w:lineRule="auto"/>
        <w:rPr>
          <w:rFonts w:eastAsia="Times New Roman" w:cs="Tahoma"/>
          <w:sz w:val="28"/>
        </w:rPr>
      </w:pPr>
      <w:r w:rsidRPr="005046C1">
        <w:rPr>
          <w:rFonts w:eastAsia="Times New Roman" w:cs="Tahoma"/>
          <w:sz w:val="28"/>
        </w:rPr>
        <w:t>good</w:t>
      </w:r>
    </w:p>
    <w:p w14:paraId="7958B32B" w14:textId="77777777" w:rsidR="005046C1" w:rsidRPr="005046C1" w:rsidRDefault="005046C1" w:rsidP="005046C1">
      <w:pPr>
        <w:pStyle w:val="ListParagraph"/>
        <w:numPr>
          <w:ilvl w:val="0"/>
          <w:numId w:val="8"/>
        </w:numPr>
        <w:spacing w:before="120" w:after="120" w:line="360" w:lineRule="auto"/>
        <w:rPr>
          <w:rFonts w:eastAsia="Times New Roman" w:cs="Tahoma"/>
          <w:sz w:val="28"/>
        </w:rPr>
      </w:pPr>
      <w:r w:rsidRPr="005046C1">
        <w:rPr>
          <w:rFonts w:eastAsia="Times New Roman" w:cs="Tahoma"/>
          <w:sz w:val="28"/>
        </w:rPr>
        <w:t>safer.</w:t>
      </w:r>
    </w:p>
    <w:p w14:paraId="5ADE7EF7" w14:textId="77777777" w:rsidR="005046C1" w:rsidRPr="005046C1" w:rsidRDefault="005046C1" w:rsidP="005046C1">
      <w:pPr>
        <w:spacing w:before="120" w:after="120" w:line="360" w:lineRule="auto"/>
        <w:rPr>
          <w:rFonts w:eastAsia="Times New Roman" w:cs="Tahoma"/>
          <w:sz w:val="28"/>
        </w:rPr>
      </w:pPr>
      <w:r w:rsidRPr="005046C1">
        <w:rPr>
          <w:rFonts w:eastAsia="Times New Roman" w:cs="Tahoma"/>
          <w:sz w:val="28"/>
        </w:rPr>
        <w:lastRenderedPageBreak/>
        <w:t>The NDIS Commission makes sure</w:t>
      </w:r>
      <w:r>
        <w:rPr>
          <w:rFonts w:eastAsia="Times New Roman" w:cs="Tahoma"/>
          <w:sz w:val="28"/>
        </w:rPr>
        <w:t xml:space="preserve"> </w:t>
      </w:r>
      <w:r w:rsidRPr="005046C1">
        <w:rPr>
          <w:rFonts w:eastAsia="Times New Roman" w:cs="Tahoma"/>
          <w:sz w:val="28"/>
        </w:rPr>
        <w:t>service providers are doing a good</w:t>
      </w:r>
      <w:r>
        <w:rPr>
          <w:rFonts w:eastAsia="Times New Roman" w:cs="Tahoma"/>
          <w:sz w:val="28"/>
        </w:rPr>
        <w:t xml:space="preserve"> </w:t>
      </w:r>
      <w:r w:rsidRPr="005046C1">
        <w:rPr>
          <w:rFonts w:eastAsia="Times New Roman" w:cs="Tahoma"/>
          <w:sz w:val="28"/>
        </w:rPr>
        <w:t>job and working with Aboriginal and/or Torres Strait Islander peoples in</w:t>
      </w:r>
    </w:p>
    <w:p w14:paraId="24B9BDCC" w14:textId="77777777" w:rsidR="005046C1" w:rsidRPr="005046C1" w:rsidRDefault="005046C1" w:rsidP="005046C1">
      <w:pPr>
        <w:spacing w:before="120" w:after="120" w:line="360" w:lineRule="auto"/>
        <w:rPr>
          <w:rFonts w:eastAsia="Times New Roman" w:cs="Tahoma"/>
          <w:sz w:val="28"/>
        </w:rPr>
      </w:pPr>
      <w:r w:rsidRPr="005046C1">
        <w:rPr>
          <w:rFonts w:eastAsia="Times New Roman" w:cs="Tahoma"/>
          <w:sz w:val="28"/>
        </w:rPr>
        <w:t>culturally appropriate and respectful</w:t>
      </w:r>
      <w:r>
        <w:rPr>
          <w:rFonts w:eastAsia="Times New Roman" w:cs="Tahoma"/>
          <w:sz w:val="28"/>
        </w:rPr>
        <w:t xml:space="preserve"> </w:t>
      </w:r>
      <w:r w:rsidRPr="005046C1">
        <w:rPr>
          <w:rFonts w:eastAsia="Times New Roman" w:cs="Tahoma"/>
          <w:sz w:val="28"/>
        </w:rPr>
        <w:t>ways.</w:t>
      </w:r>
    </w:p>
    <w:p w14:paraId="04B2FC73" w14:textId="77777777" w:rsidR="005046C1" w:rsidRPr="005046C1" w:rsidRDefault="005046C1" w:rsidP="005046C1">
      <w:pPr>
        <w:spacing w:before="120" w:after="120" w:line="360" w:lineRule="auto"/>
        <w:rPr>
          <w:rFonts w:eastAsia="Times New Roman" w:cs="Tahoma"/>
          <w:sz w:val="28"/>
        </w:rPr>
      </w:pPr>
      <w:r w:rsidRPr="005046C1">
        <w:rPr>
          <w:rFonts w:eastAsia="Times New Roman" w:cs="Tahoma"/>
          <w:sz w:val="28"/>
        </w:rPr>
        <w:t xml:space="preserve">If you are </w:t>
      </w:r>
      <w:r w:rsidRPr="005046C1">
        <w:rPr>
          <w:rFonts w:eastAsia="Times New Roman" w:cs="Tahoma"/>
          <w:b/>
          <w:sz w:val="28"/>
        </w:rPr>
        <w:t xml:space="preserve">not </w:t>
      </w:r>
      <w:r w:rsidRPr="005046C1">
        <w:rPr>
          <w:rFonts w:eastAsia="Times New Roman" w:cs="Tahoma"/>
          <w:sz w:val="28"/>
        </w:rPr>
        <w:t>happy with your NDIS</w:t>
      </w:r>
      <w:r>
        <w:rPr>
          <w:rFonts w:eastAsia="Times New Roman" w:cs="Tahoma"/>
          <w:sz w:val="28"/>
        </w:rPr>
        <w:t xml:space="preserve"> </w:t>
      </w:r>
      <w:r w:rsidRPr="005046C1">
        <w:rPr>
          <w:rFonts w:eastAsia="Times New Roman" w:cs="Tahoma"/>
          <w:sz w:val="28"/>
        </w:rPr>
        <w:t>supports and services the NDIS</w:t>
      </w:r>
      <w:r>
        <w:rPr>
          <w:rFonts w:eastAsia="Times New Roman" w:cs="Tahoma"/>
          <w:sz w:val="28"/>
        </w:rPr>
        <w:t xml:space="preserve"> </w:t>
      </w:r>
      <w:r w:rsidRPr="005046C1">
        <w:rPr>
          <w:rFonts w:eastAsia="Times New Roman" w:cs="Tahoma"/>
          <w:sz w:val="28"/>
        </w:rPr>
        <w:t>Commission want you to tell them.</w:t>
      </w:r>
    </w:p>
    <w:p w14:paraId="618B8A3D" w14:textId="2186CA69" w:rsidR="005046C1" w:rsidRPr="005046C1" w:rsidRDefault="005046C1" w:rsidP="005046C1">
      <w:pPr>
        <w:pStyle w:val="ListParagraph"/>
        <w:numPr>
          <w:ilvl w:val="0"/>
          <w:numId w:val="9"/>
        </w:numPr>
        <w:spacing w:before="120" w:after="120" w:line="360" w:lineRule="auto"/>
        <w:rPr>
          <w:rFonts w:eastAsia="Times New Roman" w:cs="Tahoma"/>
          <w:sz w:val="28"/>
        </w:rPr>
      </w:pPr>
      <w:r w:rsidRPr="005046C1">
        <w:rPr>
          <w:rFonts w:eastAsia="Times New Roman" w:cs="Tahoma"/>
          <w:sz w:val="28"/>
        </w:rPr>
        <w:t>Don’t be shame about telling someone about something you are</w:t>
      </w:r>
      <w:r>
        <w:rPr>
          <w:rFonts w:eastAsia="Times New Roman" w:cs="Tahoma"/>
          <w:sz w:val="28"/>
        </w:rPr>
        <w:t xml:space="preserve"> </w:t>
      </w:r>
      <w:r w:rsidRPr="005046C1">
        <w:rPr>
          <w:rFonts w:eastAsia="Times New Roman" w:cs="Tahoma"/>
          <w:sz w:val="28"/>
        </w:rPr>
        <w:t>not happy about</w:t>
      </w:r>
      <w:r w:rsidR="00417366">
        <w:rPr>
          <w:rFonts w:eastAsia="Times New Roman" w:cs="Tahoma"/>
          <w:sz w:val="28"/>
        </w:rPr>
        <w:t>.</w:t>
      </w:r>
    </w:p>
    <w:p w14:paraId="4143246C" w14:textId="77777777" w:rsidR="005046C1" w:rsidRPr="005046C1" w:rsidRDefault="005046C1" w:rsidP="005046C1">
      <w:pPr>
        <w:pStyle w:val="ListParagraph"/>
        <w:numPr>
          <w:ilvl w:val="0"/>
          <w:numId w:val="9"/>
        </w:numPr>
        <w:spacing w:before="120" w:after="120" w:line="360" w:lineRule="auto"/>
        <w:rPr>
          <w:rFonts w:eastAsia="Times New Roman" w:cs="Tahoma"/>
          <w:sz w:val="28"/>
        </w:rPr>
      </w:pPr>
      <w:r w:rsidRPr="005046C1">
        <w:rPr>
          <w:rFonts w:eastAsia="Times New Roman" w:cs="Tahoma"/>
          <w:sz w:val="28"/>
        </w:rPr>
        <w:t>It is OK to speak up. It won’t get you into any trouble or cause</w:t>
      </w:r>
    </w:p>
    <w:p w14:paraId="47D90A0B" w14:textId="77777777" w:rsidR="005046C1" w:rsidRPr="005046C1" w:rsidRDefault="005046C1" w:rsidP="005046C1">
      <w:pPr>
        <w:pStyle w:val="ListParagraph"/>
        <w:spacing w:before="120" w:after="120" w:line="360" w:lineRule="auto"/>
        <w:rPr>
          <w:rFonts w:eastAsia="Times New Roman" w:cs="Tahoma"/>
          <w:sz w:val="28"/>
        </w:rPr>
      </w:pPr>
      <w:r w:rsidRPr="005046C1">
        <w:rPr>
          <w:rFonts w:eastAsia="Times New Roman" w:cs="Tahoma"/>
          <w:sz w:val="28"/>
        </w:rPr>
        <w:t>problems. Speaking up will make sure you get a good service.</w:t>
      </w:r>
    </w:p>
    <w:p w14:paraId="6C63146C" w14:textId="77777777" w:rsidR="005046C1" w:rsidRPr="005046C1" w:rsidRDefault="005046C1" w:rsidP="005046C1">
      <w:pPr>
        <w:pStyle w:val="ListParagraph"/>
        <w:numPr>
          <w:ilvl w:val="0"/>
          <w:numId w:val="9"/>
        </w:numPr>
        <w:spacing w:before="120" w:after="120" w:line="360" w:lineRule="auto"/>
        <w:rPr>
          <w:rFonts w:eastAsia="Times New Roman" w:cs="Tahoma"/>
          <w:sz w:val="28"/>
        </w:rPr>
      </w:pPr>
      <w:r w:rsidRPr="005046C1">
        <w:rPr>
          <w:rFonts w:eastAsia="Times New Roman" w:cs="Tahoma"/>
          <w:sz w:val="28"/>
        </w:rPr>
        <w:t>Your complaint will make NDIS services good for everyone.</w:t>
      </w:r>
    </w:p>
    <w:p w14:paraId="30135791" w14:textId="77777777" w:rsidR="005046C1" w:rsidRPr="005046C1" w:rsidRDefault="005046C1" w:rsidP="005046C1">
      <w:pPr>
        <w:pStyle w:val="ListParagraph"/>
        <w:numPr>
          <w:ilvl w:val="0"/>
          <w:numId w:val="9"/>
        </w:numPr>
        <w:spacing w:before="120" w:after="120" w:line="360" w:lineRule="auto"/>
        <w:rPr>
          <w:rFonts w:eastAsia="Times New Roman" w:cs="Tahoma"/>
          <w:sz w:val="28"/>
        </w:rPr>
      </w:pPr>
      <w:r w:rsidRPr="005046C1">
        <w:rPr>
          <w:rFonts w:eastAsia="Times New Roman" w:cs="Tahoma"/>
          <w:sz w:val="28"/>
        </w:rPr>
        <w:t>The NDIS Commission hear complaints from all communities across Australia.</w:t>
      </w:r>
    </w:p>
    <w:p w14:paraId="7113118A" w14:textId="77777777" w:rsidR="005046C1" w:rsidRDefault="005046C1" w:rsidP="005046C1">
      <w:pPr>
        <w:keepNext/>
        <w:keepLines/>
        <w:suppressAutoHyphens/>
        <w:spacing w:before="360" w:line="360" w:lineRule="atLeast"/>
        <w:outlineLvl w:val="1"/>
        <w:rPr>
          <w:rFonts w:ascii="Calibri" w:eastAsia="Times New Roman" w:hAnsi="Calibri" w:cs="Times New Roman"/>
          <w:b/>
          <w:color w:val="85367B"/>
          <w:sz w:val="34"/>
          <w:szCs w:val="34"/>
        </w:rPr>
      </w:pPr>
      <w:r>
        <w:rPr>
          <w:rFonts w:ascii="Calibri" w:eastAsia="Times New Roman" w:hAnsi="Calibri" w:cs="Times New Roman"/>
          <w:b/>
          <w:color w:val="85367B"/>
          <w:sz w:val="34"/>
          <w:szCs w:val="34"/>
        </w:rPr>
        <w:t>Who can make a complaint?</w:t>
      </w:r>
    </w:p>
    <w:p w14:paraId="0394E05C" w14:textId="77777777" w:rsidR="005046C1" w:rsidRPr="005046C1" w:rsidRDefault="005046C1" w:rsidP="005046C1">
      <w:pPr>
        <w:spacing w:before="120" w:after="120" w:line="360" w:lineRule="auto"/>
        <w:rPr>
          <w:rFonts w:eastAsia="Times New Roman" w:cs="Tahoma"/>
          <w:sz w:val="28"/>
        </w:rPr>
      </w:pPr>
      <w:r>
        <w:rPr>
          <w:rFonts w:eastAsia="Times New Roman" w:cs="Tahoma"/>
          <w:sz w:val="28"/>
        </w:rPr>
        <w:t xml:space="preserve">You can make a complaint, or </w:t>
      </w:r>
      <w:r w:rsidRPr="005046C1">
        <w:rPr>
          <w:rFonts w:eastAsia="Times New Roman" w:cs="Tahoma"/>
          <w:sz w:val="28"/>
        </w:rPr>
        <w:t>someone else can make a complaint</w:t>
      </w:r>
    </w:p>
    <w:p w14:paraId="016FDB67" w14:textId="77777777" w:rsidR="005046C1" w:rsidRPr="005046C1" w:rsidRDefault="005046C1" w:rsidP="005046C1">
      <w:pPr>
        <w:spacing w:before="120" w:after="120" w:line="360" w:lineRule="auto"/>
        <w:rPr>
          <w:rFonts w:eastAsia="Times New Roman" w:cs="Tahoma"/>
          <w:sz w:val="28"/>
        </w:rPr>
      </w:pPr>
      <w:r w:rsidRPr="005046C1">
        <w:rPr>
          <w:rFonts w:eastAsia="Times New Roman" w:cs="Tahoma"/>
          <w:sz w:val="28"/>
        </w:rPr>
        <w:t>for you. For example:</w:t>
      </w:r>
    </w:p>
    <w:p w14:paraId="3B40B7D0" w14:textId="77777777" w:rsidR="005046C1" w:rsidRDefault="005046C1" w:rsidP="005046C1">
      <w:pPr>
        <w:pStyle w:val="ListParagraph"/>
        <w:numPr>
          <w:ilvl w:val="0"/>
          <w:numId w:val="10"/>
        </w:numPr>
        <w:spacing w:before="120" w:after="120" w:line="360" w:lineRule="auto"/>
        <w:rPr>
          <w:rFonts w:eastAsia="Times New Roman" w:cs="Tahoma"/>
          <w:sz w:val="28"/>
        </w:rPr>
      </w:pPr>
      <w:r w:rsidRPr="005046C1">
        <w:rPr>
          <w:rFonts w:eastAsia="Times New Roman" w:cs="Tahoma"/>
          <w:sz w:val="28"/>
        </w:rPr>
        <w:t>family and friends</w:t>
      </w:r>
    </w:p>
    <w:p w14:paraId="3CD885A6" w14:textId="77777777" w:rsidR="005046C1" w:rsidRPr="005046C1" w:rsidRDefault="005046C1" w:rsidP="005046C1">
      <w:pPr>
        <w:pStyle w:val="ListParagraph"/>
        <w:numPr>
          <w:ilvl w:val="0"/>
          <w:numId w:val="10"/>
        </w:numPr>
        <w:spacing w:before="120" w:after="120" w:line="360" w:lineRule="auto"/>
        <w:rPr>
          <w:rFonts w:eastAsia="Times New Roman" w:cs="Tahoma"/>
          <w:sz w:val="28"/>
        </w:rPr>
      </w:pPr>
      <w:r w:rsidRPr="005046C1">
        <w:rPr>
          <w:rFonts w:eastAsia="Times New Roman" w:cs="Tahoma"/>
          <w:sz w:val="28"/>
        </w:rPr>
        <w:t>community member</w:t>
      </w:r>
    </w:p>
    <w:p w14:paraId="598C0380" w14:textId="77777777" w:rsidR="005046C1" w:rsidRPr="005046C1" w:rsidRDefault="005046C1" w:rsidP="005046C1">
      <w:pPr>
        <w:pStyle w:val="ListParagraph"/>
        <w:numPr>
          <w:ilvl w:val="0"/>
          <w:numId w:val="10"/>
        </w:numPr>
        <w:spacing w:before="120" w:after="120" w:line="360" w:lineRule="auto"/>
        <w:rPr>
          <w:rFonts w:eastAsia="Times New Roman" w:cs="Tahoma"/>
          <w:sz w:val="28"/>
        </w:rPr>
      </w:pPr>
      <w:r w:rsidRPr="005046C1">
        <w:rPr>
          <w:rFonts w:eastAsia="Times New Roman" w:cs="Tahoma"/>
          <w:sz w:val="28"/>
        </w:rPr>
        <w:t>NDIS participants</w:t>
      </w:r>
    </w:p>
    <w:p w14:paraId="6B6F294D" w14:textId="77777777" w:rsidR="005046C1" w:rsidRPr="005046C1" w:rsidRDefault="005046C1" w:rsidP="005046C1">
      <w:pPr>
        <w:pStyle w:val="ListParagraph"/>
        <w:numPr>
          <w:ilvl w:val="0"/>
          <w:numId w:val="10"/>
        </w:numPr>
        <w:spacing w:before="120" w:after="120" w:line="360" w:lineRule="auto"/>
        <w:rPr>
          <w:rFonts w:eastAsia="Times New Roman" w:cs="Tahoma"/>
          <w:sz w:val="28"/>
        </w:rPr>
      </w:pPr>
      <w:r w:rsidRPr="005046C1">
        <w:rPr>
          <w:rFonts w:eastAsia="Times New Roman" w:cs="Tahoma"/>
          <w:sz w:val="28"/>
        </w:rPr>
        <w:t>other people with disability</w:t>
      </w:r>
    </w:p>
    <w:p w14:paraId="22906D14" w14:textId="77777777" w:rsidR="005046C1" w:rsidRPr="005046C1" w:rsidRDefault="005046C1" w:rsidP="005046C1">
      <w:pPr>
        <w:pStyle w:val="ListParagraph"/>
        <w:numPr>
          <w:ilvl w:val="0"/>
          <w:numId w:val="10"/>
        </w:numPr>
        <w:spacing w:before="120" w:after="120" w:line="360" w:lineRule="auto"/>
        <w:rPr>
          <w:rFonts w:eastAsia="Times New Roman" w:cs="Tahoma"/>
          <w:sz w:val="28"/>
        </w:rPr>
      </w:pPr>
      <w:r w:rsidRPr="005046C1">
        <w:rPr>
          <w:rFonts w:eastAsia="Times New Roman" w:cs="Tahoma"/>
          <w:sz w:val="28"/>
        </w:rPr>
        <w:t>support workers</w:t>
      </w:r>
    </w:p>
    <w:p w14:paraId="19B566B8" w14:textId="77777777" w:rsidR="005046C1" w:rsidRDefault="005046C1" w:rsidP="005046C1">
      <w:pPr>
        <w:pStyle w:val="ListParagraph"/>
        <w:numPr>
          <w:ilvl w:val="0"/>
          <w:numId w:val="10"/>
        </w:numPr>
        <w:spacing w:before="120" w:after="120" w:line="360" w:lineRule="auto"/>
        <w:rPr>
          <w:rFonts w:eastAsia="Times New Roman" w:cs="Tahoma"/>
          <w:sz w:val="28"/>
        </w:rPr>
      </w:pPr>
      <w:r w:rsidRPr="005046C1">
        <w:rPr>
          <w:rFonts w:eastAsia="Times New Roman" w:cs="Tahoma"/>
          <w:sz w:val="28"/>
        </w:rPr>
        <w:t>advocates</w:t>
      </w:r>
      <w:r>
        <w:rPr>
          <w:rFonts w:eastAsia="Times New Roman" w:cs="Tahoma"/>
          <w:sz w:val="28"/>
        </w:rPr>
        <w:t>.</w:t>
      </w:r>
    </w:p>
    <w:p w14:paraId="5F325B23" w14:textId="77777777" w:rsidR="005046C1" w:rsidRDefault="005046C1" w:rsidP="005046C1">
      <w:pPr>
        <w:keepNext/>
        <w:keepLines/>
        <w:suppressAutoHyphens/>
        <w:spacing w:before="360" w:line="360" w:lineRule="atLeast"/>
        <w:outlineLvl w:val="1"/>
        <w:rPr>
          <w:rFonts w:ascii="Calibri" w:eastAsia="Times New Roman" w:hAnsi="Calibri" w:cs="Times New Roman"/>
          <w:b/>
          <w:color w:val="85367B"/>
          <w:sz w:val="34"/>
          <w:szCs w:val="34"/>
        </w:rPr>
      </w:pPr>
      <w:r>
        <w:rPr>
          <w:rFonts w:ascii="Calibri" w:eastAsia="Times New Roman" w:hAnsi="Calibri" w:cs="Times New Roman"/>
          <w:b/>
          <w:color w:val="85367B"/>
          <w:sz w:val="34"/>
          <w:szCs w:val="34"/>
        </w:rPr>
        <w:t>What can you complain about?</w:t>
      </w:r>
    </w:p>
    <w:p w14:paraId="29DF33B2" w14:textId="77777777" w:rsidR="005046C1" w:rsidRPr="005046C1" w:rsidRDefault="005046C1" w:rsidP="005046C1">
      <w:pPr>
        <w:spacing w:before="120" w:after="120" w:line="360" w:lineRule="auto"/>
        <w:rPr>
          <w:rFonts w:eastAsia="Times New Roman" w:cs="Tahoma"/>
          <w:sz w:val="28"/>
        </w:rPr>
      </w:pPr>
      <w:r w:rsidRPr="005046C1">
        <w:rPr>
          <w:rFonts w:eastAsia="Times New Roman" w:cs="Tahoma"/>
          <w:sz w:val="28"/>
        </w:rPr>
        <w:t xml:space="preserve">You </w:t>
      </w:r>
      <w:r>
        <w:rPr>
          <w:rFonts w:eastAsia="Times New Roman" w:cs="Tahoma"/>
          <w:sz w:val="28"/>
        </w:rPr>
        <w:t xml:space="preserve">can make a complaint about NDIS </w:t>
      </w:r>
      <w:r w:rsidRPr="005046C1">
        <w:rPr>
          <w:rFonts w:eastAsia="Times New Roman" w:cs="Tahoma"/>
          <w:sz w:val="28"/>
        </w:rPr>
        <w:t>services that are:</w:t>
      </w:r>
    </w:p>
    <w:p w14:paraId="72CEEF4E" w14:textId="77777777" w:rsidR="005046C1" w:rsidRPr="005046C1" w:rsidRDefault="005046C1" w:rsidP="005046C1">
      <w:pPr>
        <w:pStyle w:val="ListParagraph"/>
        <w:numPr>
          <w:ilvl w:val="0"/>
          <w:numId w:val="11"/>
        </w:numPr>
        <w:spacing w:before="120" w:after="120" w:line="360" w:lineRule="auto"/>
        <w:rPr>
          <w:rFonts w:eastAsia="Times New Roman" w:cs="Tahoma"/>
          <w:sz w:val="28"/>
        </w:rPr>
      </w:pPr>
      <w:r w:rsidRPr="005046C1">
        <w:rPr>
          <w:rFonts w:eastAsia="Times New Roman" w:cs="Tahoma"/>
          <w:sz w:val="28"/>
        </w:rPr>
        <w:t>bad</w:t>
      </w:r>
    </w:p>
    <w:p w14:paraId="07BF73A8" w14:textId="77777777" w:rsidR="005046C1" w:rsidRPr="005046C1" w:rsidRDefault="005046C1" w:rsidP="005046C1">
      <w:pPr>
        <w:pStyle w:val="ListParagraph"/>
        <w:numPr>
          <w:ilvl w:val="0"/>
          <w:numId w:val="11"/>
        </w:numPr>
        <w:spacing w:before="120" w:after="120" w:line="360" w:lineRule="auto"/>
        <w:rPr>
          <w:rFonts w:eastAsia="Times New Roman" w:cs="Tahoma"/>
          <w:sz w:val="28"/>
        </w:rPr>
      </w:pPr>
      <w:r w:rsidRPr="005046C1">
        <w:rPr>
          <w:rFonts w:eastAsia="Times New Roman" w:cs="Tahoma"/>
          <w:b/>
          <w:sz w:val="28"/>
        </w:rPr>
        <w:t>not</w:t>
      </w:r>
      <w:r w:rsidRPr="005046C1">
        <w:rPr>
          <w:rFonts w:eastAsia="Times New Roman" w:cs="Tahoma"/>
          <w:sz w:val="28"/>
        </w:rPr>
        <w:t xml:space="preserve"> safe</w:t>
      </w:r>
      <w:r>
        <w:rPr>
          <w:rFonts w:eastAsia="Times New Roman" w:cs="Tahoma"/>
          <w:sz w:val="28"/>
        </w:rPr>
        <w:t>.</w:t>
      </w:r>
    </w:p>
    <w:p w14:paraId="56C4B24C" w14:textId="77777777" w:rsidR="005046C1" w:rsidRPr="005046C1" w:rsidRDefault="005046C1" w:rsidP="005046C1">
      <w:pPr>
        <w:spacing w:before="120" w:after="120" w:line="360" w:lineRule="auto"/>
        <w:rPr>
          <w:rFonts w:eastAsia="Times New Roman" w:cs="Tahoma"/>
          <w:sz w:val="28"/>
        </w:rPr>
      </w:pPr>
      <w:r>
        <w:rPr>
          <w:rFonts w:eastAsia="Times New Roman" w:cs="Tahoma"/>
          <w:sz w:val="28"/>
        </w:rPr>
        <w:lastRenderedPageBreak/>
        <w:t xml:space="preserve">You can also complain about how </w:t>
      </w:r>
      <w:r w:rsidRPr="005046C1">
        <w:rPr>
          <w:rFonts w:eastAsia="Times New Roman" w:cs="Tahoma"/>
          <w:sz w:val="28"/>
        </w:rPr>
        <w:t xml:space="preserve">an </w:t>
      </w:r>
      <w:r>
        <w:rPr>
          <w:rFonts w:eastAsia="Times New Roman" w:cs="Tahoma"/>
          <w:sz w:val="28"/>
        </w:rPr>
        <w:t xml:space="preserve">NDIS provider acted when you </w:t>
      </w:r>
      <w:r w:rsidRPr="005046C1">
        <w:rPr>
          <w:rFonts w:eastAsia="Times New Roman" w:cs="Tahoma"/>
          <w:sz w:val="28"/>
        </w:rPr>
        <w:t>complained.</w:t>
      </w:r>
    </w:p>
    <w:p w14:paraId="52F8E546" w14:textId="77777777" w:rsidR="005046C1" w:rsidRPr="005046C1" w:rsidRDefault="005046C1" w:rsidP="005046C1">
      <w:pPr>
        <w:spacing w:before="120" w:after="120" w:line="360" w:lineRule="auto"/>
        <w:rPr>
          <w:rFonts w:eastAsia="Times New Roman" w:cs="Tahoma"/>
          <w:sz w:val="28"/>
        </w:rPr>
      </w:pPr>
      <w:r w:rsidRPr="005046C1">
        <w:rPr>
          <w:rFonts w:eastAsia="Times New Roman" w:cs="Tahoma"/>
          <w:sz w:val="28"/>
        </w:rPr>
        <w:t>If</w:t>
      </w:r>
      <w:r>
        <w:rPr>
          <w:rFonts w:eastAsia="Times New Roman" w:cs="Tahoma"/>
          <w:sz w:val="28"/>
        </w:rPr>
        <w:t xml:space="preserve"> you ask the NDIS Commission to </w:t>
      </w:r>
      <w:r w:rsidRPr="005046C1">
        <w:rPr>
          <w:rFonts w:eastAsia="Times New Roman" w:cs="Tahoma"/>
          <w:sz w:val="28"/>
        </w:rPr>
        <w:t xml:space="preserve">keep your complaint </w:t>
      </w:r>
      <w:r w:rsidRPr="005046C1">
        <w:rPr>
          <w:rFonts w:eastAsia="Times New Roman" w:cs="Tahoma"/>
          <w:b/>
          <w:sz w:val="28"/>
        </w:rPr>
        <w:t>private</w:t>
      </w:r>
      <w:r w:rsidRPr="005046C1">
        <w:rPr>
          <w:rFonts w:eastAsia="Times New Roman" w:cs="Tahoma"/>
          <w:sz w:val="28"/>
        </w:rPr>
        <w:t xml:space="preserve"> the NDIS</w:t>
      </w:r>
      <w:r>
        <w:rPr>
          <w:rFonts w:eastAsia="Times New Roman" w:cs="Tahoma"/>
          <w:sz w:val="28"/>
        </w:rPr>
        <w:t xml:space="preserve"> </w:t>
      </w:r>
      <w:r w:rsidRPr="005046C1">
        <w:rPr>
          <w:rFonts w:eastAsia="Times New Roman" w:cs="Tahoma"/>
          <w:sz w:val="28"/>
        </w:rPr>
        <w:t>Comm</w:t>
      </w:r>
      <w:r>
        <w:rPr>
          <w:rFonts w:eastAsia="Times New Roman" w:cs="Tahoma"/>
          <w:sz w:val="28"/>
        </w:rPr>
        <w:t xml:space="preserve">ission will share your personal </w:t>
      </w:r>
      <w:r w:rsidRPr="005046C1">
        <w:rPr>
          <w:rFonts w:eastAsia="Times New Roman" w:cs="Tahoma"/>
          <w:sz w:val="28"/>
        </w:rPr>
        <w:t>information:</w:t>
      </w:r>
    </w:p>
    <w:p w14:paraId="31809C33" w14:textId="77777777" w:rsidR="005046C1" w:rsidRPr="00BE4460" w:rsidRDefault="005046C1" w:rsidP="00BE4460">
      <w:pPr>
        <w:pStyle w:val="ListParagraph"/>
        <w:numPr>
          <w:ilvl w:val="0"/>
          <w:numId w:val="12"/>
        </w:numPr>
        <w:spacing w:before="120" w:after="120" w:line="360" w:lineRule="auto"/>
        <w:rPr>
          <w:rFonts w:eastAsia="Times New Roman" w:cs="Tahoma"/>
          <w:sz w:val="28"/>
        </w:rPr>
      </w:pPr>
      <w:r w:rsidRPr="00BE4460">
        <w:rPr>
          <w:rFonts w:eastAsia="Times New Roman" w:cs="Tahoma"/>
          <w:sz w:val="28"/>
        </w:rPr>
        <w:t>if you say</w:t>
      </w:r>
      <w:r w:rsidRPr="00BE4460">
        <w:rPr>
          <w:rFonts w:eastAsia="Times New Roman" w:cs="Tahoma"/>
          <w:b/>
          <w:sz w:val="28"/>
        </w:rPr>
        <w:t xml:space="preserve"> yes</w:t>
      </w:r>
    </w:p>
    <w:p w14:paraId="2DF52E57" w14:textId="77777777" w:rsidR="005046C1" w:rsidRPr="00BE4460" w:rsidRDefault="005046C1" w:rsidP="00BE4460">
      <w:pPr>
        <w:pStyle w:val="ListParagraph"/>
        <w:numPr>
          <w:ilvl w:val="0"/>
          <w:numId w:val="12"/>
        </w:numPr>
        <w:spacing w:before="120" w:after="120" w:line="360" w:lineRule="auto"/>
        <w:rPr>
          <w:rFonts w:eastAsia="Times New Roman" w:cs="Tahoma"/>
          <w:sz w:val="28"/>
        </w:rPr>
      </w:pPr>
      <w:r w:rsidRPr="00BE4460">
        <w:rPr>
          <w:rFonts w:eastAsia="Times New Roman" w:cs="Tahoma"/>
          <w:sz w:val="28"/>
        </w:rPr>
        <w:t xml:space="preserve">if you or someone else is </w:t>
      </w:r>
      <w:r w:rsidRPr="00BE4460">
        <w:rPr>
          <w:rFonts w:eastAsia="Times New Roman" w:cs="Tahoma"/>
          <w:b/>
          <w:sz w:val="28"/>
        </w:rPr>
        <w:t>not</w:t>
      </w:r>
      <w:r w:rsidRPr="00BE4460">
        <w:rPr>
          <w:rFonts w:eastAsia="Times New Roman" w:cs="Tahoma"/>
          <w:sz w:val="28"/>
        </w:rPr>
        <w:t xml:space="preserve"> safe</w:t>
      </w:r>
    </w:p>
    <w:p w14:paraId="31FF82F8" w14:textId="77777777" w:rsidR="005046C1" w:rsidRPr="00BE4460" w:rsidRDefault="005046C1" w:rsidP="00BE4460">
      <w:pPr>
        <w:pStyle w:val="ListParagraph"/>
        <w:numPr>
          <w:ilvl w:val="0"/>
          <w:numId w:val="12"/>
        </w:numPr>
        <w:spacing w:before="120" w:after="120" w:line="360" w:lineRule="auto"/>
        <w:rPr>
          <w:rFonts w:eastAsia="Times New Roman" w:cs="Tahoma"/>
          <w:sz w:val="28"/>
        </w:rPr>
      </w:pPr>
      <w:r w:rsidRPr="00BE4460">
        <w:rPr>
          <w:rFonts w:eastAsia="Times New Roman" w:cs="Tahoma"/>
          <w:sz w:val="28"/>
        </w:rPr>
        <w:t>if we have to tell someone else</w:t>
      </w:r>
      <w:r w:rsidR="00BE4460">
        <w:rPr>
          <w:rFonts w:eastAsia="Times New Roman" w:cs="Tahoma"/>
          <w:sz w:val="28"/>
        </w:rPr>
        <w:t>.</w:t>
      </w:r>
    </w:p>
    <w:p w14:paraId="47571A2F" w14:textId="738186FE" w:rsidR="00BE4460" w:rsidRDefault="005046C1" w:rsidP="005046C1">
      <w:pPr>
        <w:spacing w:before="120" w:after="120" w:line="360" w:lineRule="auto"/>
        <w:rPr>
          <w:rFonts w:eastAsia="Times New Roman" w:cs="Tahoma"/>
          <w:sz w:val="28"/>
        </w:rPr>
      </w:pPr>
      <w:r w:rsidRPr="005046C1">
        <w:rPr>
          <w:rFonts w:eastAsia="Times New Roman" w:cs="Tahoma"/>
          <w:sz w:val="28"/>
        </w:rPr>
        <w:t>We wi</w:t>
      </w:r>
      <w:r w:rsidR="00BE4460">
        <w:rPr>
          <w:rFonts w:eastAsia="Times New Roman" w:cs="Tahoma"/>
          <w:sz w:val="28"/>
        </w:rPr>
        <w:t xml:space="preserve">ll tell you if we have to share </w:t>
      </w:r>
      <w:r w:rsidRPr="005046C1">
        <w:rPr>
          <w:rFonts w:eastAsia="Times New Roman" w:cs="Tahoma"/>
          <w:sz w:val="28"/>
        </w:rPr>
        <w:t>your information.</w:t>
      </w:r>
    </w:p>
    <w:p w14:paraId="73944DFE" w14:textId="77777777" w:rsidR="00BE4460" w:rsidRDefault="00BE4460" w:rsidP="00BE4460">
      <w:pPr>
        <w:keepNext/>
        <w:keepLines/>
        <w:suppressAutoHyphens/>
        <w:spacing w:before="360" w:line="360" w:lineRule="atLeast"/>
        <w:outlineLvl w:val="1"/>
        <w:rPr>
          <w:rFonts w:ascii="Calibri" w:eastAsia="Times New Roman" w:hAnsi="Calibri" w:cs="Times New Roman"/>
          <w:b/>
          <w:color w:val="85367B"/>
          <w:sz w:val="34"/>
          <w:szCs w:val="34"/>
        </w:rPr>
      </w:pPr>
      <w:r>
        <w:rPr>
          <w:rFonts w:ascii="Calibri" w:eastAsia="Times New Roman" w:hAnsi="Calibri" w:cs="Times New Roman"/>
          <w:b/>
          <w:color w:val="85367B"/>
          <w:sz w:val="34"/>
          <w:szCs w:val="34"/>
        </w:rPr>
        <w:t xml:space="preserve">Complaints the NDIS Commission does </w:t>
      </w:r>
      <w:r>
        <w:rPr>
          <w:rFonts w:ascii="Calibri" w:eastAsia="Times New Roman" w:hAnsi="Calibri" w:cs="Times New Roman"/>
          <w:b/>
          <w:color w:val="85367B"/>
          <w:sz w:val="34"/>
          <w:szCs w:val="34"/>
          <w:u w:val="single"/>
        </w:rPr>
        <w:t>not</w:t>
      </w:r>
      <w:r>
        <w:rPr>
          <w:rFonts w:ascii="Calibri" w:eastAsia="Times New Roman" w:hAnsi="Calibri" w:cs="Times New Roman"/>
          <w:b/>
          <w:color w:val="85367B"/>
          <w:sz w:val="34"/>
          <w:szCs w:val="34"/>
        </w:rPr>
        <w:t xml:space="preserve"> hear</w:t>
      </w:r>
    </w:p>
    <w:p w14:paraId="1B811012" w14:textId="77777777" w:rsidR="00BE4460" w:rsidRPr="00BE4460" w:rsidRDefault="00BE4460" w:rsidP="00BE4460">
      <w:pPr>
        <w:spacing w:before="120" w:after="120" w:line="360" w:lineRule="auto"/>
        <w:rPr>
          <w:rFonts w:eastAsia="Times New Roman" w:cs="Tahoma"/>
          <w:sz w:val="28"/>
        </w:rPr>
      </w:pPr>
      <w:r w:rsidRPr="00BE4460">
        <w:rPr>
          <w:rFonts w:eastAsia="Times New Roman" w:cs="Tahoma"/>
          <w:sz w:val="28"/>
        </w:rPr>
        <w:t xml:space="preserve">We do </w:t>
      </w:r>
      <w:r w:rsidRPr="00BE4460">
        <w:rPr>
          <w:rFonts w:eastAsia="Times New Roman" w:cs="Tahoma"/>
          <w:b/>
          <w:sz w:val="28"/>
        </w:rPr>
        <w:t>not</w:t>
      </w:r>
      <w:r w:rsidRPr="00BE4460">
        <w:rPr>
          <w:rFonts w:eastAsia="Times New Roman" w:cs="Tahoma"/>
          <w:sz w:val="28"/>
        </w:rPr>
        <w:t xml:space="preserve"> hear complaints about:</w:t>
      </w:r>
    </w:p>
    <w:p w14:paraId="415253B0" w14:textId="77777777" w:rsidR="00BE4460" w:rsidRPr="00BE4460" w:rsidRDefault="00BE4460" w:rsidP="00BE4460">
      <w:pPr>
        <w:numPr>
          <w:ilvl w:val="0"/>
          <w:numId w:val="1"/>
        </w:numPr>
        <w:spacing w:before="120" w:after="120" w:line="360" w:lineRule="auto"/>
        <w:contextualSpacing/>
        <w:rPr>
          <w:rFonts w:eastAsia="Times New Roman" w:cs="Tahoma"/>
          <w:sz w:val="28"/>
        </w:rPr>
      </w:pPr>
      <w:r w:rsidRPr="00BE4460">
        <w:rPr>
          <w:rFonts w:eastAsia="Times New Roman" w:cs="Tahoma"/>
          <w:sz w:val="28"/>
        </w:rPr>
        <w:t>the National Disability Insurance Agency (NDIA)</w:t>
      </w:r>
    </w:p>
    <w:p w14:paraId="0E6155EA" w14:textId="77777777" w:rsidR="00BE4460" w:rsidRPr="00BE4460" w:rsidRDefault="00BE4460" w:rsidP="00BE4460">
      <w:pPr>
        <w:numPr>
          <w:ilvl w:val="0"/>
          <w:numId w:val="1"/>
        </w:numPr>
        <w:spacing w:before="120" w:after="120" w:line="360" w:lineRule="auto"/>
        <w:contextualSpacing/>
        <w:rPr>
          <w:rFonts w:eastAsia="Times New Roman" w:cs="Tahoma"/>
          <w:sz w:val="28"/>
        </w:rPr>
      </w:pPr>
      <w:r w:rsidRPr="00BE4460">
        <w:rPr>
          <w:rFonts w:eastAsia="Times New Roman" w:cs="Tahoma"/>
          <w:sz w:val="28"/>
        </w:rPr>
        <w:t xml:space="preserve">access to an NDIS plan, for example, if you </w:t>
      </w:r>
      <w:r w:rsidRPr="00BC1B14">
        <w:rPr>
          <w:rFonts w:eastAsia="Times New Roman" w:cs="Tahoma"/>
          <w:b/>
          <w:bCs/>
          <w:sz w:val="28"/>
        </w:rPr>
        <w:t>canno</w:t>
      </w:r>
      <w:r w:rsidRPr="00BE4460">
        <w:rPr>
          <w:rFonts w:eastAsia="Times New Roman" w:cs="Tahoma"/>
          <w:sz w:val="28"/>
        </w:rPr>
        <w:t>t get an NDIS plan</w:t>
      </w:r>
    </w:p>
    <w:p w14:paraId="4729B6B8" w14:textId="77777777" w:rsidR="00BE4460" w:rsidRPr="00BE4460" w:rsidRDefault="00BE4460" w:rsidP="00BE4460">
      <w:pPr>
        <w:numPr>
          <w:ilvl w:val="0"/>
          <w:numId w:val="1"/>
        </w:numPr>
        <w:spacing w:before="120" w:after="120" w:line="360" w:lineRule="auto"/>
        <w:contextualSpacing/>
        <w:rPr>
          <w:rFonts w:eastAsia="Times New Roman" w:cs="Tahoma"/>
          <w:sz w:val="28"/>
        </w:rPr>
      </w:pPr>
      <w:r w:rsidRPr="00BE4460">
        <w:rPr>
          <w:rFonts w:eastAsia="Times New Roman" w:cs="Tahoma"/>
          <w:sz w:val="28"/>
        </w:rPr>
        <w:t xml:space="preserve">NDIS plans, for example if you are </w:t>
      </w:r>
      <w:r w:rsidRPr="00BC1B14">
        <w:rPr>
          <w:rFonts w:eastAsia="Times New Roman" w:cs="Tahoma"/>
          <w:b/>
          <w:bCs/>
          <w:sz w:val="28"/>
        </w:rPr>
        <w:t>not happy</w:t>
      </w:r>
      <w:r w:rsidRPr="00BE4460">
        <w:rPr>
          <w:rFonts w:eastAsia="Times New Roman" w:cs="Tahoma"/>
          <w:sz w:val="28"/>
        </w:rPr>
        <w:t xml:space="preserve"> with what your plan is giving you.</w:t>
      </w:r>
    </w:p>
    <w:p w14:paraId="265379FA" w14:textId="77777777" w:rsidR="00BE4460" w:rsidRPr="00BE4460" w:rsidRDefault="00BE4460" w:rsidP="00BE4460">
      <w:pPr>
        <w:spacing w:before="120" w:after="120" w:line="360" w:lineRule="auto"/>
        <w:rPr>
          <w:rFonts w:eastAsia="Times New Roman" w:cs="Tahoma"/>
          <w:sz w:val="28"/>
        </w:rPr>
      </w:pPr>
      <w:r w:rsidRPr="00BE4460">
        <w:rPr>
          <w:rFonts w:eastAsia="Times New Roman" w:cs="Tahoma"/>
          <w:sz w:val="28"/>
        </w:rPr>
        <w:t>You can make these complaints to the NDIA. You can contact them:</w:t>
      </w:r>
    </w:p>
    <w:p w14:paraId="6B7B2A15" w14:textId="6F132409" w:rsidR="00BE4460" w:rsidRPr="00BE4460" w:rsidRDefault="00BE4460" w:rsidP="00BE4460">
      <w:pPr>
        <w:numPr>
          <w:ilvl w:val="0"/>
          <w:numId w:val="2"/>
        </w:numPr>
        <w:spacing w:before="120" w:after="120" w:line="360" w:lineRule="auto"/>
        <w:contextualSpacing/>
        <w:rPr>
          <w:rFonts w:eastAsia="Times New Roman" w:cs="Tahoma"/>
          <w:sz w:val="28"/>
        </w:rPr>
      </w:pPr>
      <w:r w:rsidRPr="00BE4460">
        <w:rPr>
          <w:rFonts w:eastAsia="Times New Roman" w:cs="Tahoma"/>
          <w:sz w:val="28"/>
        </w:rPr>
        <w:t xml:space="preserve">on their website </w:t>
      </w:r>
      <w:r w:rsidRPr="00BE4460">
        <w:rPr>
          <w:rFonts w:eastAsia="Times New Roman" w:cs="FS Me"/>
          <w:b/>
          <w:bCs/>
          <w:color w:val="000000"/>
          <w:sz w:val="28"/>
          <w:szCs w:val="28"/>
        </w:rPr>
        <w:t>ndis.gov.au/contact</w:t>
      </w:r>
      <w:r w:rsidR="00417366">
        <w:rPr>
          <w:rFonts w:eastAsia="Times New Roman" w:cs="FS Me"/>
          <w:b/>
          <w:bCs/>
          <w:color w:val="000000"/>
          <w:sz w:val="28"/>
          <w:szCs w:val="28"/>
        </w:rPr>
        <w:t xml:space="preserve"> </w:t>
      </w:r>
    </w:p>
    <w:p w14:paraId="6F0A65A8" w14:textId="2807A32E" w:rsidR="00BE4460" w:rsidRPr="00BE4460" w:rsidRDefault="00417366" w:rsidP="00BE4460">
      <w:pPr>
        <w:numPr>
          <w:ilvl w:val="0"/>
          <w:numId w:val="2"/>
        </w:numPr>
        <w:spacing w:before="120" w:after="120" w:line="360" w:lineRule="auto"/>
        <w:contextualSpacing/>
        <w:rPr>
          <w:rFonts w:eastAsia="Times New Roman" w:cs="Tahoma"/>
          <w:sz w:val="28"/>
        </w:rPr>
      </w:pPr>
      <w:r>
        <w:rPr>
          <w:rFonts w:eastAsia="Times New Roman" w:cs="Tahoma"/>
          <w:sz w:val="28"/>
        </w:rPr>
        <w:t xml:space="preserve">or </w:t>
      </w:r>
      <w:r w:rsidR="00BE4460" w:rsidRPr="00BE4460">
        <w:rPr>
          <w:rFonts w:eastAsia="Times New Roman" w:cs="Tahoma"/>
          <w:sz w:val="28"/>
        </w:rPr>
        <w:t xml:space="preserve">call </w:t>
      </w:r>
      <w:r w:rsidR="00BE4460" w:rsidRPr="00BE4460">
        <w:rPr>
          <w:rFonts w:eastAsia="Times New Roman" w:cs="Tahoma"/>
          <w:b/>
          <w:sz w:val="28"/>
        </w:rPr>
        <w:t>1800 800 110</w:t>
      </w:r>
      <w:r w:rsidR="00BE4460" w:rsidRPr="00BE4460">
        <w:rPr>
          <w:rFonts w:eastAsia="Times New Roman" w:cs="Tahoma"/>
          <w:sz w:val="28"/>
        </w:rPr>
        <w:t xml:space="preserve"> (free call from landlines)</w:t>
      </w:r>
    </w:p>
    <w:p w14:paraId="7CEACBF3" w14:textId="77777777" w:rsidR="00BE4460" w:rsidRPr="00BE4460" w:rsidRDefault="00BE4460" w:rsidP="00BE4460">
      <w:pPr>
        <w:spacing w:before="120" w:after="120" w:line="360" w:lineRule="auto"/>
        <w:rPr>
          <w:rFonts w:eastAsia="Times New Roman" w:cs="Tahoma"/>
          <w:sz w:val="28"/>
        </w:rPr>
      </w:pPr>
      <w:r w:rsidRPr="00BE4460">
        <w:rPr>
          <w:rFonts w:eastAsia="Times New Roman" w:cs="Tahoma"/>
          <w:sz w:val="28"/>
        </w:rPr>
        <w:t xml:space="preserve">If you or someone else is not safe call the police on </w:t>
      </w:r>
      <w:r w:rsidRPr="00BE4460">
        <w:rPr>
          <w:rFonts w:eastAsia="Times New Roman" w:cs="Tahoma"/>
          <w:b/>
          <w:sz w:val="28"/>
        </w:rPr>
        <w:t>000.</w:t>
      </w:r>
    </w:p>
    <w:p w14:paraId="569F1519" w14:textId="77777777" w:rsidR="00BE4460" w:rsidRDefault="00BE4460" w:rsidP="00BE4460">
      <w:pPr>
        <w:keepNext/>
        <w:keepLines/>
        <w:suppressAutoHyphens/>
        <w:spacing w:before="360" w:line="360" w:lineRule="atLeast"/>
        <w:outlineLvl w:val="1"/>
        <w:rPr>
          <w:rFonts w:ascii="Calibri" w:eastAsia="Times New Roman" w:hAnsi="Calibri" w:cs="Times New Roman"/>
          <w:b/>
          <w:color w:val="85367B"/>
          <w:sz w:val="34"/>
          <w:szCs w:val="34"/>
        </w:rPr>
      </w:pPr>
      <w:r>
        <w:rPr>
          <w:rFonts w:ascii="Calibri" w:eastAsia="Times New Roman" w:hAnsi="Calibri" w:cs="Times New Roman"/>
          <w:b/>
          <w:color w:val="85367B"/>
          <w:sz w:val="34"/>
          <w:szCs w:val="34"/>
        </w:rPr>
        <w:t>How to make a complaint</w:t>
      </w:r>
    </w:p>
    <w:p w14:paraId="2FF9489C" w14:textId="77777777" w:rsidR="00BE4460" w:rsidRDefault="00BE4460" w:rsidP="005046C1">
      <w:pPr>
        <w:spacing w:before="120" w:after="120" w:line="360" w:lineRule="auto"/>
        <w:rPr>
          <w:rFonts w:eastAsia="Times New Roman" w:cs="Tahoma"/>
          <w:sz w:val="28"/>
        </w:rPr>
      </w:pPr>
      <w:r w:rsidRPr="00BE4460">
        <w:rPr>
          <w:rFonts w:eastAsia="Times New Roman" w:cs="Tahoma"/>
          <w:sz w:val="28"/>
        </w:rPr>
        <w:t>You can yarn to your NDIS service provider about the problem.</w:t>
      </w:r>
    </w:p>
    <w:p w14:paraId="09634B10" w14:textId="77777777" w:rsidR="00BE4460" w:rsidRDefault="00BE4460" w:rsidP="005046C1">
      <w:pPr>
        <w:spacing w:before="120" w:after="120" w:line="360" w:lineRule="auto"/>
        <w:rPr>
          <w:rFonts w:eastAsia="Times New Roman" w:cs="Tahoma"/>
          <w:sz w:val="28"/>
        </w:rPr>
      </w:pPr>
      <w:r w:rsidRPr="00BE4460">
        <w:rPr>
          <w:rFonts w:eastAsia="Times New Roman" w:cs="Tahoma"/>
          <w:sz w:val="28"/>
        </w:rPr>
        <w:t>If you are not happy with what they say, or you are not comfortable talking to your provider first, you can contact the NDIS Commission.</w:t>
      </w:r>
    </w:p>
    <w:p w14:paraId="414355BE" w14:textId="77777777" w:rsidR="00BE4460" w:rsidRDefault="00BE4460" w:rsidP="005046C1">
      <w:pPr>
        <w:spacing w:before="120" w:after="120" w:line="360" w:lineRule="auto"/>
        <w:rPr>
          <w:rFonts w:eastAsia="Times New Roman" w:cs="Tahoma"/>
          <w:sz w:val="28"/>
        </w:rPr>
      </w:pPr>
      <w:r w:rsidRPr="00BE4460">
        <w:rPr>
          <w:rFonts w:eastAsia="Times New Roman" w:cs="Tahoma"/>
          <w:sz w:val="28"/>
        </w:rPr>
        <w:t xml:space="preserve">The NDIS Commission will help you to fix the problem. The NDIS Commission might: </w:t>
      </w:r>
    </w:p>
    <w:p w14:paraId="4F3D24F3" w14:textId="77777777" w:rsidR="00BE4460" w:rsidRPr="00BE4460" w:rsidRDefault="00BE4460" w:rsidP="00BE4460">
      <w:pPr>
        <w:pStyle w:val="ListParagraph"/>
        <w:numPr>
          <w:ilvl w:val="0"/>
          <w:numId w:val="13"/>
        </w:numPr>
        <w:spacing w:before="120" w:after="120" w:line="360" w:lineRule="auto"/>
        <w:rPr>
          <w:rFonts w:eastAsia="Times New Roman" w:cs="Tahoma"/>
          <w:sz w:val="28"/>
        </w:rPr>
      </w:pPr>
      <w:r w:rsidRPr="00BE4460">
        <w:rPr>
          <w:rFonts w:eastAsia="Times New Roman" w:cs="Tahoma"/>
          <w:sz w:val="28"/>
        </w:rPr>
        <w:lastRenderedPageBreak/>
        <w:t xml:space="preserve">ask you for more information </w:t>
      </w:r>
    </w:p>
    <w:p w14:paraId="77BF70B1" w14:textId="77777777" w:rsidR="00BE4460" w:rsidRPr="00BE4460" w:rsidRDefault="00BE4460" w:rsidP="00BE4460">
      <w:pPr>
        <w:pStyle w:val="ListParagraph"/>
        <w:numPr>
          <w:ilvl w:val="0"/>
          <w:numId w:val="13"/>
        </w:numPr>
        <w:spacing w:before="120" w:after="120" w:line="360" w:lineRule="auto"/>
        <w:rPr>
          <w:rFonts w:eastAsia="Times New Roman" w:cs="Tahoma"/>
          <w:sz w:val="28"/>
        </w:rPr>
      </w:pPr>
      <w:r w:rsidRPr="00BE4460">
        <w:rPr>
          <w:rFonts w:eastAsia="Times New Roman" w:cs="Tahoma"/>
          <w:sz w:val="28"/>
        </w:rPr>
        <w:t xml:space="preserve">talk to the NDIS provider if you say </w:t>
      </w:r>
      <w:r w:rsidRPr="00BC1B14">
        <w:rPr>
          <w:rFonts w:eastAsia="Times New Roman" w:cs="Tahoma"/>
          <w:b/>
          <w:bCs/>
          <w:sz w:val="28"/>
        </w:rPr>
        <w:t xml:space="preserve">yes </w:t>
      </w:r>
    </w:p>
    <w:p w14:paraId="06531E28" w14:textId="77777777" w:rsidR="00BE4460" w:rsidRDefault="00BE4460" w:rsidP="00BE4460">
      <w:pPr>
        <w:pStyle w:val="ListParagraph"/>
        <w:numPr>
          <w:ilvl w:val="0"/>
          <w:numId w:val="13"/>
        </w:numPr>
        <w:spacing w:before="120" w:after="120" w:line="360" w:lineRule="auto"/>
        <w:rPr>
          <w:rFonts w:eastAsia="Times New Roman" w:cs="Tahoma"/>
          <w:sz w:val="28"/>
        </w:rPr>
      </w:pPr>
      <w:r w:rsidRPr="00BE4460">
        <w:rPr>
          <w:rFonts w:eastAsia="Times New Roman" w:cs="Tahoma"/>
          <w:sz w:val="28"/>
        </w:rPr>
        <w:t>ask the NDIS provider to meet with you to work out the problem together</w:t>
      </w:r>
      <w:r>
        <w:rPr>
          <w:rFonts w:eastAsia="Times New Roman" w:cs="Tahoma"/>
          <w:sz w:val="28"/>
        </w:rPr>
        <w:t>.</w:t>
      </w:r>
    </w:p>
    <w:p w14:paraId="3DB88EB7" w14:textId="77777777" w:rsidR="00BE4460" w:rsidRPr="00BE4460" w:rsidRDefault="00BE4460" w:rsidP="00BE4460">
      <w:pPr>
        <w:spacing w:before="120" w:after="120" w:line="360" w:lineRule="auto"/>
        <w:rPr>
          <w:rFonts w:eastAsia="Times New Roman" w:cs="Tahoma"/>
          <w:sz w:val="28"/>
        </w:rPr>
      </w:pPr>
      <w:r w:rsidRPr="00BE4460">
        <w:rPr>
          <w:rFonts w:eastAsia="Times New Roman" w:cs="Tahoma"/>
          <w:sz w:val="28"/>
        </w:rPr>
        <w:t>Yo</w:t>
      </w:r>
      <w:r w:rsidR="00B33A6C">
        <w:rPr>
          <w:rFonts w:eastAsia="Times New Roman" w:cs="Tahoma"/>
          <w:sz w:val="28"/>
        </w:rPr>
        <w:t xml:space="preserve">u can stop the complaint at any </w:t>
      </w:r>
      <w:r w:rsidRPr="00BE4460">
        <w:rPr>
          <w:rFonts w:eastAsia="Times New Roman" w:cs="Tahoma"/>
          <w:sz w:val="28"/>
        </w:rPr>
        <w:t>time.</w:t>
      </w:r>
    </w:p>
    <w:p w14:paraId="6C47E66F" w14:textId="77777777" w:rsidR="00BE4460" w:rsidRPr="00BE4460" w:rsidRDefault="00BE4460" w:rsidP="00BE4460">
      <w:pPr>
        <w:spacing w:before="120" w:after="120" w:line="360" w:lineRule="auto"/>
        <w:rPr>
          <w:rFonts w:eastAsia="Times New Roman" w:cs="Tahoma"/>
          <w:sz w:val="28"/>
        </w:rPr>
      </w:pPr>
      <w:r w:rsidRPr="00BE4460">
        <w:rPr>
          <w:rFonts w:eastAsia="Times New Roman" w:cs="Tahoma"/>
          <w:sz w:val="28"/>
        </w:rPr>
        <w:t>If t</w:t>
      </w:r>
      <w:r w:rsidR="00B33A6C">
        <w:rPr>
          <w:rFonts w:eastAsia="Times New Roman" w:cs="Tahoma"/>
          <w:sz w:val="28"/>
        </w:rPr>
        <w:t xml:space="preserve">he problem is serious, the NDIS </w:t>
      </w:r>
      <w:r w:rsidRPr="00BE4460">
        <w:rPr>
          <w:rFonts w:eastAsia="Times New Roman" w:cs="Tahoma"/>
          <w:sz w:val="28"/>
        </w:rPr>
        <w:t>Commission might talk to other</w:t>
      </w:r>
    </w:p>
    <w:p w14:paraId="1D601601" w14:textId="77777777" w:rsidR="00BE4460" w:rsidRPr="00BE4460" w:rsidRDefault="00BE4460" w:rsidP="00BE4460">
      <w:pPr>
        <w:spacing w:before="120" w:after="120" w:line="360" w:lineRule="auto"/>
        <w:rPr>
          <w:rFonts w:eastAsia="Times New Roman" w:cs="Tahoma"/>
          <w:sz w:val="28"/>
        </w:rPr>
      </w:pPr>
      <w:r w:rsidRPr="00BE4460">
        <w:rPr>
          <w:rFonts w:eastAsia="Times New Roman" w:cs="Tahoma"/>
          <w:sz w:val="28"/>
        </w:rPr>
        <w:t xml:space="preserve">people, </w:t>
      </w:r>
      <w:r w:rsidR="00B33A6C">
        <w:rPr>
          <w:rFonts w:eastAsia="Times New Roman" w:cs="Tahoma"/>
          <w:sz w:val="28"/>
        </w:rPr>
        <w:t xml:space="preserve">including the NDIS provider, to </w:t>
      </w:r>
      <w:r w:rsidRPr="00BE4460">
        <w:rPr>
          <w:rFonts w:eastAsia="Times New Roman" w:cs="Tahoma"/>
          <w:sz w:val="28"/>
        </w:rPr>
        <w:t>find out more information.</w:t>
      </w:r>
    </w:p>
    <w:p w14:paraId="0A38EA93" w14:textId="77777777" w:rsidR="00B33A6C" w:rsidRDefault="00B33A6C" w:rsidP="00BE4460">
      <w:pPr>
        <w:spacing w:before="120" w:after="120" w:line="360" w:lineRule="auto"/>
        <w:rPr>
          <w:rFonts w:eastAsia="Times New Roman" w:cs="Tahoma"/>
          <w:sz w:val="28"/>
        </w:rPr>
      </w:pPr>
      <w:r>
        <w:rPr>
          <w:rFonts w:eastAsia="Times New Roman" w:cs="Tahoma"/>
          <w:sz w:val="28"/>
        </w:rPr>
        <w:t xml:space="preserve">Making a complaint is free. </w:t>
      </w:r>
    </w:p>
    <w:p w14:paraId="448BC472" w14:textId="77777777" w:rsidR="00BE4460" w:rsidRPr="00BE4460" w:rsidRDefault="00BE4460" w:rsidP="00BE4460">
      <w:pPr>
        <w:spacing w:before="120" w:after="120" w:line="360" w:lineRule="auto"/>
        <w:rPr>
          <w:rFonts w:eastAsia="Times New Roman" w:cs="Tahoma"/>
          <w:sz w:val="28"/>
        </w:rPr>
      </w:pPr>
      <w:r w:rsidRPr="00BE4460">
        <w:rPr>
          <w:rFonts w:eastAsia="Times New Roman" w:cs="Tahoma"/>
          <w:sz w:val="28"/>
        </w:rPr>
        <w:t>It</w:t>
      </w:r>
      <w:r w:rsidR="00B33A6C">
        <w:rPr>
          <w:rFonts w:eastAsia="Times New Roman" w:cs="Tahoma"/>
          <w:sz w:val="28"/>
        </w:rPr>
        <w:t xml:space="preserve">’s the NDIS Commission’s job to </w:t>
      </w:r>
      <w:r w:rsidRPr="00BE4460">
        <w:rPr>
          <w:rFonts w:eastAsia="Times New Roman" w:cs="Tahoma"/>
          <w:sz w:val="28"/>
        </w:rPr>
        <w:t>listen and help with all complaints or</w:t>
      </w:r>
    </w:p>
    <w:p w14:paraId="40FC2859" w14:textId="77777777" w:rsidR="00BE4460" w:rsidRPr="00BE4460" w:rsidRDefault="00BE4460" w:rsidP="00BE4460">
      <w:pPr>
        <w:spacing w:before="120" w:after="120" w:line="360" w:lineRule="auto"/>
        <w:rPr>
          <w:rFonts w:eastAsia="Times New Roman" w:cs="Tahoma"/>
          <w:sz w:val="28"/>
        </w:rPr>
      </w:pPr>
      <w:r w:rsidRPr="00BE4460">
        <w:rPr>
          <w:rFonts w:eastAsia="Times New Roman" w:cs="Tahoma"/>
          <w:sz w:val="28"/>
        </w:rPr>
        <w:t>worries.</w:t>
      </w:r>
    </w:p>
    <w:p w14:paraId="24A4BD7E" w14:textId="77777777" w:rsidR="00BE4460" w:rsidRPr="00BE4460" w:rsidRDefault="00BE4460" w:rsidP="00BE4460">
      <w:pPr>
        <w:spacing w:before="120" w:after="120" w:line="360" w:lineRule="auto"/>
        <w:rPr>
          <w:rFonts w:eastAsia="Times New Roman" w:cs="Tahoma"/>
          <w:sz w:val="28"/>
        </w:rPr>
      </w:pPr>
      <w:r w:rsidRPr="00BE4460">
        <w:rPr>
          <w:rFonts w:eastAsia="Times New Roman" w:cs="Tahoma"/>
          <w:sz w:val="28"/>
        </w:rPr>
        <w:t>The NDIS Comm</w:t>
      </w:r>
      <w:r w:rsidR="00B33A6C">
        <w:rPr>
          <w:rFonts w:eastAsia="Times New Roman" w:cs="Tahoma"/>
          <w:sz w:val="28"/>
        </w:rPr>
        <w:t xml:space="preserve">ission complaints </w:t>
      </w:r>
      <w:r w:rsidRPr="00BE4460">
        <w:rPr>
          <w:rFonts w:eastAsia="Times New Roman" w:cs="Tahoma"/>
          <w:sz w:val="28"/>
        </w:rPr>
        <w:t>service is:</w:t>
      </w:r>
    </w:p>
    <w:p w14:paraId="5F065879" w14:textId="77777777" w:rsidR="00BE4460" w:rsidRPr="00B33A6C" w:rsidRDefault="00BE4460" w:rsidP="00B33A6C">
      <w:pPr>
        <w:pStyle w:val="ListParagraph"/>
        <w:numPr>
          <w:ilvl w:val="0"/>
          <w:numId w:val="14"/>
        </w:numPr>
        <w:spacing w:before="120" w:after="120" w:line="360" w:lineRule="auto"/>
        <w:rPr>
          <w:rFonts w:eastAsia="Times New Roman" w:cs="Tahoma"/>
          <w:sz w:val="28"/>
        </w:rPr>
      </w:pPr>
      <w:r w:rsidRPr="00B33A6C">
        <w:rPr>
          <w:rFonts w:eastAsia="Times New Roman" w:cs="Tahoma"/>
          <w:sz w:val="28"/>
        </w:rPr>
        <w:t>fair</w:t>
      </w:r>
    </w:p>
    <w:p w14:paraId="117D01A9" w14:textId="77777777" w:rsidR="00BE4460" w:rsidRDefault="00BE4460" w:rsidP="00B33A6C">
      <w:pPr>
        <w:pStyle w:val="ListParagraph"/>
        <w:numPr>
          <w:ilvl w:val="0"/>
          <w:numId w:val="14"/>
        </w:numPr>
        <w:spacing w:before="120" w:after="120" w:line="360" w:lineRule="auto"/>
        <w:rPr>
          <w:rFonts w:eastAsia="Times New Roman" w:cs="Tahoma"/>
          <w:sz w:val="28"/>
        </w:rPr>
      </w:pPr>
      <w:r w:rsidRPr="00B33A6C">
        <w:rPr>
          <w:rFonts w:eastAsia="Times New Roman" w:cs="Tahoma"/>
          <w:sz w:val="28"/>
        </w:rPr>
        <w:t>independent</w:t>
      </w:r>
      <w:r w:rsidR="00B33A6C">
        <w:rPr>
          <w:rFonts w:eastAsia="Times New Roman" w:cs="Tahoma"/>
          <w:sz w:val="28"/>
        </w:rPr>
        <w:t>.</w:t>
      </w:r>
    </w:p>
    <w:p w14:paraId="03B572DC" w14:textId="77777777" w:rsidR="00B33A6C" w:rsidRPr="00B33A6C" w:rsidRDefault="00B33A6C" w:rsidP="00B33A6C">
      <w:pPr>
        <w:spacing w:before="120" w:after="120" w:line="360" w:lineRule="auto"/>
        <w:rPr>
          <w:rFonts w:eastAsia="Times New Roman" w:cs="Tahoma"/>
          <w:sz w:val="28"/>
        </w:rPr>
      </w:pPr>
      <w:r w:rsidRPr="00B33A6C">
        <w:rPr>
          <w:rFonts w:eastAsia="Times New Roman" w:cs="Tahoma"/>
          <w:sz w:val="28"/>
        </w:rPr>
        <w:t xml:space="preserve">If you </w:t>
      </w:r>
      <w:r>
        <w:rPr>
          <w:rFonts w:eastAsia="Times New Roman" w:cs="Tahoma"/>
          <w:sz w:val="28"/>
        </w:rPr>
        <w:t xml:space="preserve">are worried or feeling stressed </w:t>
      </w:r>
      <w:r w:rsidRPr="00B33A6C">
        <w:rPr>
          <w:rFonts w:eastAsia="Times New Roman" w:cs="Tahoma"/>
          <w:sz w:val="28"/>
        </w:rPr>
        <w:t>a</w:t>
      </w:r>
      <w:r>
        <w:rPr>
          <w:rFonts w:eastAsia="Times New Roman" w:cs="Tahoma"/>
          <w:sz w:val="28"/>
        </w:rPr>
        <w:t xml:space="preserve">bout making a complaint and how </w:t>
      </w:r>
      <w:r w:rsidRPr="00B33A6C">
        <w:rPr>
          <w:rFonts w:eastAsia="Times New Roman" w:cs="Tahoma"/>
          <w:sz w:val="28"/>
        </w:rPr>
        <w:t>yo</w:t>
      </w:r>
      <w:r>
        <w:rPr>
          <w:rFonts w:eastAsia="Times New Roman" w:cs="Tahoma"/>
          <w:sz w:val="28"/>
        </w:rPr>
        <w:t xml:space="preserve">u might be treated, you can ask </w:t>
      </w:r>
      <w:r w:rsidRPr="00B33A6C">
        <w:rPr>
          <w:rFonts w:eastAsia="Times New Roman" w:cs="Tahoma"/>
          <w:sz w:val="28"/>
        </w:rPr>
        <w:t>t</w:t>
      </w:r>
      <w:r>
        <w:rPr>
          <w:rFonts w:eastAsia="Times New Roman" w:cs="Tahoma"/>
          <w:sz w:val="28"/>
        </w:rPr>
        <w:t xml:space="preserve">he NDIS Commission to keep your </w:t>
      </w:r>
      <w:r w:rsidRPr="00B33A6C">
        <w:rPr>
          <w:rFonts w:eastAsia="Times New Roman" w:cs="Tahoma"/>
          <w:sz w:val="28"/>
        </w:rPr>
        <w:t xml:space="preserve">complaint </w:t>
      </w:r>
      <w:r w:rsidRPr="00BC1B14">
        <w:rPr>
          <w:rFonts w:eastAsia="Times New Roman" w:cs="Tahoma"/>
          <w:b/>
          <w:bCs/>
          <w:sz w:val="28"/>
        </w:rPr>
        <w:t>private</w:t>
      </w:r>
      <w:r w:rsidRPr="00B33A6C">
        <w:rPr>
          <w:rFonts w:eastAsia="Times New Roman" w:cs="Tahoma"/>
          <w:sz w:val="28"/>
        </w:rPr>
        <w:t xml:space="preserve">. This </w:t>
      </w:r>
      <w:r>
        <w:rPr>
          <w:rFonts w:eastAsia="Times New Roman" w:cs="Tahoma"/>
          <w:sz w:val="28"/>
        </w:rPr>
        <w:t xml:space="preserve">means the NDIS Commission will share your </w:t>
      </w:r>
      <w:r w:rsidRPr="00B33A6C">
        <w:rPr>
          <w:rFonts w:eastAsia="Times New Roman" w:cs="Tahoma"/>
          <w:sz w:val="28"/>
        </w:rPr>
        <w:t>personal information:</w:t>
      </w:r>
    </w:p>
    <w:p w14:paraId="630419D1" w14:textId="77777777" w:rsidR="00B33A6C" w:rsidRPr="00B33A6C" w:rsidRDefault="00B33A6C" w:rsidP="00B33A6C">
      <w:pPr>
        <w:pStyle w:val="ListParagraph"/>
        <w:numPr>
          <w:ilvl w:val="0"/>
          <w:numId w:val="15"/>
        </w:numPr>
        <w:spacing w:before="120" w:after="120" w:line="360" w:lineRule="auto"/>
        <w:rPr>
          <w:rFonts w:eastAsia="Times New Roman" w:cs="Tahoma"/>
          <w:sz w:val="28"/>
        </w:rPr>
      </w:pPr>
      <w:r w:rsidRPr="00B33A6C">
        <w:rPr>
          <w:rFonts w:eastAsia="Times New Roman" w:cs="Tahoma"/>
          <w:sz w:val="28"/>
        </w:rPr>
        <w:t xml:space="preserve">if you say </w:t>
      </w:r>
      <w:r w:rsidRPr="00BC1B14">
        <w:rPr>
          <w:rFonts w:eastAsia="Times New Roman" w:cs="Tahoma"/>
          <w:b/>
          <w:bCs/>
          <w:sz w:val="28"/>
        </w:rPr>
        <w:t>yes</w:t>
      </w:r>
    </w:p>
    <w:p w14:paraId="2F5F5419" w14:textId="77777777" w:rsidR="00B33A6C" w:rsidRPr="00B33A6C" w:rsidRDefault="00B33A6C" w:rsidP="00B33A6C">
      <w:pPr>
        <w:pStyle w:val="ListParagraph"/>
        <w:numPr>
          <w:ilvl w:val="0"/>
          <w:numId w:val="15"/>
        </w:numPr>
        <w:spacing w:before="120" w:after="120" w:line="360" w:lineRule="auto"/>
        <w:rPr>
          <w:rFonts w:eastAsia="Times New Roman" w:cs="Tahoma"/>
          <w:sz w:val="28"/>
        </w:rPr>
      </w:pPr>
      <w:r w:rsidRPr="00B33A6C">
        <w:rPr>
          <w:rFonts w:eastAsia="Times New Roman" w:cs="Tahoma"/>
          <w:sz w:val="28"/>
        </w:rPr>
        <w:t xml:space="preserve">if you or someone else is </w:t>
      </w:r>
      <w:r w:rsidRPr="00BC1B14">
        <w:rPr>
          <w:rFonts w:eastAsia="Times New Roman" w:cs="Tahoma"/>
          <w:b/>
          <w:bCs/>
          <w:sz w:val="28"/>
        </w:rPr>
        <w:t>not</w:t>
      </w:r>
      <w:r w:rsidRPr="00B33A6C">
        <w:rPr>
          <w:rFonts w:eastAsia="Times New Roman" w:cs="Tahoma"/>
          <w:sz w:val="28"/>
        </w:rPr>
        <w:t xml:space="preserve"> safe</w:t>
      </w:r>
    </w:p>
    <w:p w14:paraId="772A0F81" w14:textId="77777777" w:rsidR="00B33A6C" w:rsidRPr="00B33A6C" w:rsidRDefault="00B33A6C" w:rsidP="00B33A6C">
      <w:pPr>
        <w:pStyle w:val="ListParagraph"/>
        <w:numPr>
          <w:ilvl w:val="0"/>
          <w:numId w:val="15"/>
        </w:numPr>
        <w:spacing w:before="120" w:after="120" w:line="360" w:lineRule="auto"/>
        <w:rPr>
          <w:rFonts w:eastAsia="Times New Roman" w:cs="Tahoma"/>
          <w:sz w:val="28"/>
        </w:rPr>
      </w:pPr>
      <w:r w:rsidRPr="00B33A6C">
        <w:rPr>
          <w:rFonts w:eastAsia="Times New Roman" w:cs="Tahoma"/>
          <w:sz w:val="28"/>
        </w:rPr>
        <w:t>if we have to tell someone else</w:t>
      </w:r>
    </w:p>
    <w:p w14:paraId="23A1D28F" w14:textId="77777777" w:rsidR="00B33A6C" w:rsidRPr="00B33A6C" w:rsidRDefault="00B33A6C" w:rsidP="00B33A6C">
      <w:pPr>
        <w:spacing w:before="120" w:after="120" w:line="360" w:lineRule="auto"/>
        <w:rPr>
          <w:rFonts w:eastAsia="Times New Roman" w:cs="Tahoma"/>
          <w:sz w:val="28"/>
        </w:rPr>
      </w:pPr>
      <w:r w:rsidRPr="00B33A6C">
        <w:rPr>
          <w:rFonts w:eastAsia="Times New Roman" w:cs="Tahoma"/>
          <w:sz w:val="28"/>
        </w:rPr>
        <w:t>We wi</w:t>
      </w:r>
      <w:r>
        <w:rPr>
          <w:rFonts w:eastAsia="Times New Roman" w:cs="Tahoma"/>
          <w:sz w:val="28"/>
        </w:rPr>
        <w:t xml:space="preserve">ll tell you if we have to share </w:t>
      </w:r>
      <w:r w:rsidRPr="00B33A6C">
        <w:rPr>
          <w:rFonts w:eastAsia="Times New Roman" w:cs="Tahoma"/>
          <w:sz w:val="28"/>
        </w:rPr>
        <w:t>your information.</w:t>
      </w:r>
    </w:p>
    <w:p w14:paraId="121773D2" w14:textId="77777777" w:rsidR="00B33A6C" w:rsidRPr="00B33A6C" w:rsidRDefault="00B33A6C" w:rsidP="00B33A6C">
      <w:pPr>
        <w:spacing w:before="120" w:after="120" w:line="360" w:lineRule="auto"/>
        <w:rPr>
          <w:rFonts w:eastAsia="Times New Roman" w:cs="Tahoma"/>
          <w:sz w:val="28"/>
        </w:rPr>
      </w:pPr>
      <w:r w:rsidRPr="00B33A6C">
        <w:rPr>
          <w:rFonts w:eastAsia="Times New Roman" w:cs="Tahoma"/>
          <w:sz w:val="28"/>
        </w:rPr>
        <w:t>If t</w:t>
      </w:r>
      <w:r>
        <w:rPr>
          <w:rFonts w:eastAsia="Times New Roman" w:cs="Tahoma"/>
          <w:sz w:val="28"/>
        </w:rPr>
        <w:t xml:space="preserve">he problem is serious, the NDIS </w:t>
      </w:r>
      <w:r w:rsidRPr="00B33A6C">
        <w:rPr>
          <w:rFonts w:eastAsia="Times New Roman" w:cs="Tahoma"/>
          <w:sz w:val="28"/>
        </w:rPr>
        <w:t xml:space="preserve">Commission might </w:t>
      </w:r>
      <w:r w:rsidRPr="00B33A6C">
        <w:rPr>
          <w:rFonts w:eastAsia="Times New Roman" w:cs="Tahoma"/>
          <w:b/>
          <w:sz w:val="28"/>
        </w:rPr>
        <w:t>investigate</w:t>
      </w:r>
      <w:r w:rsidRPr="00B33A6C">
        <w:rPr>
          <w:rFonts w:eastAsia="Times New Roman" w:cs="Tahoma"/>
          <w:sz w:val="28"/>
        </w:rPr>
        <w:t xml:space="preserve"> the</w:t>
      </w:r>
    </w:p>
    <w:p w14:paraId="28C2F7C9" w14:textId="77777777" w:rsidR="00B33A6C" w:rsidRPr="00B33A6C" w:rsidRDefault="00B33A6C" w:rsidP="00B33A6C">
      <w:pPr>
        <w:spacing w:before="120" w:after="120" w:line="360" w:lineRule="auto"/>
        <w:rPr>
          <w:rFonts w:eastAsia="Times New Roman" w:cs="Tahoma"/>
          <w:sz w:val="28"/>
        </w:rPr>
      </w:pPr>
      <w:r w:rsidRPr="00B33A6C">
        <w:rPr>
          <w:rFonts w:eastAsia="Times New Roman" w:cs="Tahoma"/>
          <w:sz w:val="28"/>
        </w:rPr>
        <w:t>NDIS provider.</w:t>
      </w:r>
      <w:r>
        <w:rPr>
          <w:rFonts w:eastAsia="Times New Roman" w:cs="Tahoma"/>
          <w:sz w:val="28"/>
        </w:rPr>
        <w:t xml:space="preserve"> </w:t>
      </w:r>
      <w:r w:rsidRPr="00B33A6C">
        <w:rPr>
          <w:rFonts w:eastAsia="Times New Roman" w:cs="Tahoma"/>
          <w:sz w:val="28"/>
        </w:rPr>
        <w:t>Investigate means to find out more.</w:t>
      </w:r>
    </w:p>
    <w:p w14:paraId="5AA8B235" w14:textId="77777777" w:rsidR="00B33A6C" w:rsidRDefault="00B33A6C" w:rsidP="00B33A6C">
      <w:pPr>
        <w:spacing w:before="120" w:after="120" w:line="360" w:lineRule="auto"/>
        <w:rPr>
          <w:rFonts w:eastAsia="Times New Roman" w:cs="Tahoma"/>
          <w:sz w:val="28"/>
        </w:rPr>
      </w:pPr>
      <w:r w:rsidRPr="00B33A6C">
        <w:rPr>
          <w:rFonts w:eastAsia="Times New Roman" w:cs="Tahoma"/>
          <w:sz w:val="28"/>
        </w:rPr>
        <w:t>Th</w:t>
      </w:r>
      <w:r>
        <w:rPr>
          <w:rFonts w:eastAsia="Times New Roman" w:cs="Tahoma"/>
          <w:sz w:val="28"/>
        </w:rPr>
        <w:t xml:space="preserve">e NDIS Commission has powers to </w:t>
      </w:r>
      <w:r w:rsidRPr="00B33A6C">
        <w:rPr>
          <w:rFonts w:eastAsia="Times New Roman" w:cs="Tahoma"/>
          <w:sz w:val="28"/>
        </w:rPr>
        <w:t>act or work with the police to help you.</w:t>
      </w:r>
    </w:p>
    <w:p w14:paraId="14C99371" w14:textId="77777777" w:rsidR="00B33A6C" w:rsidRDefault="00B33A6C" w:rsidP="00B33A6C">
      <w:pPr>
        <w:keepNext/>
        <w:keepLines/>
        <w:suppressAutoHyphens/>
        <w:spacing w:before="360" w:line="360" w:lineRule="atLeast"/>
        <w:outlineLvl w:val="1"/>
        <w:rPr>
          <w:rFonts w:ascii="Calibri" w:eastAsia="Times New Roman" w:hAnsi="Calibri" w:cs="Times New Roman"/>
          <w:b/>
          <w:color w:val="85367B"/>
          <w:sz w:val="34"/>
          <w:szCs w:val="34"/>
        </w:rPr>
      </w:pPr>
      <w:r>
        <w:rPr>
          <w:rFonts w:ascii="Calibri" w:eastAsia="Times New Roman" w:hAnsi="Calibri" w:cs="Times New Roman"/>
          <w:b/>
          <w:color w:val="85367B"/>
          <w:sz w:val="34"/>
          <w:szCs w:val="34"/>
        </w:rPr>
        <w:lastRenderedPageBreak/>
        <w:t>Who to contact</w:t>
      </w:r>
    </w:p>
    <w:p w14:paraId="142A1704" w14:textId="586D6584" w:rsidR="00B33A6C" w:rsidRPr="00B33A6C" w:rsidRDefault="00B33A6C" w:rsidP="00B33A6C">
      <w:pPr>
        <w:spacing w:before="120" w:after="120" w:line="360" w:lineRule="auto"/>
        <w:rPr>
          <w:rFonts w:eastAsia="Times New Roman" w:cs="Tahoma"/>
          <w:sz w:val="28"/>
        </w:rPr>
      </w:pPr>
      <w:r w:rsidRPr="00B33A6C">
        <w:rPr>
          <w:rFonts w:eastAsia="Times New Roman" w:cs="Tahoma"/>
          <w:sz w:val="28"/>
        </w:rPr>
        <w:t xml:space="preserve">For complaints about an NDIS provider </w:t>
      </w:r>
      <w:r w:rsidRPr="00BC1B14">
        <w:rPr>
          <w:rFonts w:eastAsia="Times New Roman" w:cs="Tahoma"/>
          <w:b/>
          <w:bCs/>
          <w:sz w:val="28"/>
        </w:rPr>
        <w:t>contact the NDIS Commission</w:t>
      </w:r>
      <w:r w:rsidRPr="00B33A6C">
        <w:rPr>
          <w:rFonts w:eastAsia="Times New Roman" w:cs="Tahoma"/>
          <w:sz w:val="28"/>
        </w:rPr>
        <w:t>:</w:t>
      </w:r>
    </w:p>
    <w:p w14:paraId="2DC1BA70" w14:textId="77777777" w:rsidR="00B33A6C" w:rsidRPr="00B33A6C" w:rsidRDefault="00B33A6C" w:rsidP="00B33A6C">
      <w:pPr>
        <w:numPr>
          <w:ilvl w:val="0"/>
          <w:numId w:val="16"/>
        </w:numPr>
        <w:spacing w:before="120" w:after="120" w:line="360" w:lineRule="auto"/>
        <w:contextualSpacing/>
        <w:rPr>
          <w:rFonts w:eastAsia="Times New Roman" w:cs="Tahoma"/>
          <w:sz w:val="28"/>
        </w:rPr>
      </w:pPr>
      <w:r w:rsidRPr="00B33A6C">
        <w:rPr>
          <w:rFonts w:eastAsia="Times New Roman" w:cs="Tahoma"/>
          <w:sz w:val="28"/>
        </w:rPr>
        <w:t xml:space="preserve">call </w:t>
      </w:r>
      <w:r w:rsidRPr="00BC1B14">
        <w:rPr>
          <w:rFonts w:eastAsia="Times New Roman" w:cs="Tahoma"/>
          <w:b/>
          <w:bCs/>
          <w:sz w:val="28"/>
        </w:rPr>
        <w:t>1800 035 544</w:t>
      </w:r>
      <w:r w:rsidRPr="00B33A6C">
        <w:rPr>
          <w:rFonts w:eastAsia="Times New Roman" w:cs="Tahoma"/>
          <w:sz w:val="28"/>
        </w:rPr>
        <w:t xml:space="preserve"> (free call from landlines)</w:t>
      </w:r>
    </w:p>
    <w:p w14:paraId="7C1A2730" w14:textId="77777777" w:rsidR="00B33A6C" w:rsidRPr="00B33A6C" w:rsidRDefault="00B33A6C" w:rsidP="00B33A6C">
      <w:pPr>
        <w:numPr>
          <w:ilvl w:val="0"/>
          <w:numId w:val="16"/>
        </w:numPr>
        <w:spacing w:before="120" w:after="120" w:line="360" w:lineRule="auto"/>
        <w:contextualSpacing/>
        <w:rPr>
          <w:rFonts w:eastAsia="Times New Roman" w:cs="Tahoma"/>
          <w:sz w:val="28"/>
        </w:rPr>
      </w:pPr>
      <w:r w:rsidRPr="00B33A6C">
        <w:rPr>
          <w:rFonts w:eastAsia="Times New Roman" w:cs="Tahoma"/>
          <w:sz w:val="28"/>
        </w:rPr>
        <w:t xml:space="preserve">go to the website </w:t>
      </w:r>
      <w:hyperlink r:id="rId8" w:history="1">
        <w:r w:rsidRPr="00BC1B14">
          <w:rPr>
            <w:rFonts w:eastAsia="Times New Roman" w:cs="Tahoma"/>
            <w:b/>
            <w:color w:val="000000" w:themeColor="text1"/>
            <w:sz w:val="28"/>
          </w:rPr>
          <w:t>www.ndiscommission.gov.au/participants/complaints</w:t>
        </w:r>
      </w:hyperlink>
      <w:r w:rsidRPr="00BC1B14">
        <w:rPr>
          <w:rFonts w:eastAsia="Times New Roman" w:cs="Tahoma"/>
          <w:b/>
          <w:color w:val="000000" w:themeColor="text1"/>
          <w:sz w:val="28"/>
        </w:rPr>
        <w:t xml:space="preserve"> </w:t>
      </w:r>
    </w:p>
    <w:p w14:paraId="125E47BD" w14:textId="77777777" w:rsidR="00B33A6C" w:rsidRPr="00B33A6C" w:rsidRDefault="00B33A6C" w:rsidP="00B33A6C">
      <w:pPr>
        <w:numPr>
          <w:ilvl w:val="0"/>
          <w:numId w:val="16"/>
        </w:numPr>
        <w:spacing w:before="120" w:after="120" w:line="360" w:lineRule="auto"/>
        <w:contextualSpacing/>
        <w:rPr>
          <w:rFonts w:eastAsia="Times New Roman" w:cs="Tahoma"/>
          <w:sz w:val="28"/>
        </w:rPr>
      </w:pPr>
      <w:r w:rsidRPr="00B33A6C">
        <w:rPr>
          <w:rFonts w:eastAsia="Times New Roman" w:cs="Tahoma"/>
          <w:sz w:val="28"/>
        </w:rPr>
        <w:t xml:space="preserve">write to </w:t>
      </w:r>
      <w:r w:rsidRPr="00B33A6C">
        <w:rPr>
          <w:rFonts w:eastAsia="Times New Roman" w:cs="Tahoma"/>
          <w:b/>
          <w:sz w:val="28"/>
        </w:rPr>
        <w:t>PO Box 210 Penrith NSW 2750</w:t>
      </w:r>
    </w:p>
    <w:p w14:paraId="45F2D555" w14:textId="77777777" w:rsidR="00FD1260" w:rsidRPr="00B33A6C" w:rsidRDefault="00FD1260" w:rsidP="00FD1260">
      <w:pPr>
        <w:spacing w:before="120" w:after="120" w:line="360" w:lineRule="auto"/>
        <w:rPr>
          <w:rFonts w:eastAsia="Times New Roman" w:cs="Tahoma"/>
          <w:sz w:val="28"/>
        </w:rPr>
      </w:pPr>
      <w:r w:rsidRPr="00B33A6C">
        <w:rPr>
          <w:rFonts w:eastAsia="Times New Roman" w:cs="Tahoma"/>
          <w:sz w:val="28"/>
        </w:rPr>
        <w:t>If you need help because of hearing or speech loss, contact the National Relay service:</w:t>
      </w:r>
    </w:p>
    <w:p w14:paraId="71FA2DB1" w14:textId="77777777" w:rsidR="00417366" w:rsidRDefault="00B33A6C" w:rsidP="00FD1260">
      <w:pPr>
        <w:numPr>
          <w:ilvl w:val="0"/>
          <w:numId w:val="19"/>
        </w:numPr>
        <w:spacing w:before="120" w:after="120" w:line="360" w:lineRule="auto"/>
        <w:contextualSpacing/>
        <w:rPr>
          <w:rFonts w:eastAsia="Times New Roman" w:cs="Tahoma"/>
          <w:sz w:val="28"/>
        </w:rPr>
      </w:pPr>
      <w:r w:rsidRPr="00B33A6C">
        <w:rPr>
          <w:rFonts w:eastAsia="Times New Roman" w:cs="Tahoma"/>
          <w:sz w:val="28"/>
        </w:rPr>
        <w:t>go to the website</w:t>
      </w:r>
      <w:r w:rsidR="00FD1260" w:rsidRPr="00B33A6C">
        <w:rPr>
          <w:rFonts w:eastAsia="Times New Roman" w:cs="Tahoma"/>
          <w:sz w:val="28"/>
        </w:rPr>
        <w:t xml:space="preserve"> </w:t>
      </w:r>
      <w:r w:rsidRPr="00BC1B14">
        <w:rPr>
          <w:rFonts w:eastAsia="Times New Roman" w:cs="Tahoma"/>
          <w:b/>
          <w:bCs/>
          <w:sz w:val="28"/>
        </w:rPr>
        <w:t>nrschat.nrscall.gov.au/</w:t>
      </w:r>
      <w:proofErr w:type="spellStart"/>
      <w:r w:rsidRPr="00BC1B14">
        <w:rPr>
          <w:rFonts w:eastAsia="Times New Roman" w:cs="Tahoma"/>
          <w:b/>
          <w:bCs/>
          <w:sz w:val="28"/>
        </w:rPr>
        <w:t>nrs</w:t>
      </w:r>
      <w:proofErr w:type="spellEnd"/>
      <w:r w:rsidRPr="00BC1B14">
        <w:rPr>
          <w:rFonts w:eastAsia="Times New Roman" w:cs="Tahoma"/>
          <w:b/>
          <w:bCs/>
          <w:sz w:val="28"/>
        </w:rPr>
        <w:t>/</w:t>
      </w:r>
      <w:proofErr w:type="spellStart"/>
      <w:r w:rsidRPr="00BC1B14">
        <w:rPr>
          <w:rFonts w:eastAsia="Times New Roman" w:cs="Tahoma"/>
          <w:b/>
          <w:bCs/>
          <w:sz w:val="28"/>
        </w:rPr>
        <w:t>internetrelay</w:t>
      </w:r>
      <w:proofErr w:type="spellEnd"/>
      <w:r w:rsidR="00FD1260" w:rsidRPr="00B33A6C">
        <w:rPr>
          <w:rFonts w:eastAsia="Times New Roman" w:cs="Tahoma"/>
          <w:sz w:val="28"/>
        </w:rPr>
        <w:t xml:space="preserve"> </w:t>
      </w:r>
    </w:p>
    <w:p w14:paraId="0FEEF626" w14:textId="2F0BC7BB" w:rsidR="00B33A6C" w:rsidRPr="00B33A6C" w:rsidRDefault="00B33A6C" w:rsidP="00FD1260">
      <w:pPr>
        <w:numPr>
          <w:ilvl w:val="0"/>
          <w:numId w:val="19"/>
        </w:numPr>
        <w:spacing w:before="120" w:after="120" w:line="360" w:lineRule="auto"/>
        <w:contextualSpacing/>
        <w:rPr>
          <w:rFonts w:eastAsia="Times New Roman" w:cs="Tahoma"/>
          <w:sz w:val="28"/>
        </w:rPr>
      </w:pPr>
      <w:r w:rsidRPr="00B33A6C">
        <w:rPr>
          <w:rFonts w:eastAsia="Times New Roman" w:cs="Tahoma"/>
          <w:sz w:val="28"/>
        </w:rPr>
        <w:t xml:space="preserve">or call </w:t>
      </w:r>
      <w:r w:rsidRPr="00BC1B14">
        <w:rPr>
          <w:rFonts w:eastAsia="Times New Roman" w:cs="Tahoma"/>
          <w:b/>
          <w:bCs/>
          <w:sz w:val="28"/>
        </w:rPr>
        <w:t>1800 555 727</w:t>
      </w:r>
      <w:r w:rsidRPr="00B33A6C">
        <w:rPr>
          <w:rFonts w:eastAsia="Times New Roman" w:cs="Tahoma"/>
          <w:sz w:val="28"/>
        </w:rPr>
        <w:t xml:space="preserve"> and ask for </w:t>
      </w:r>
      <w:r w:rsidRPr="00BC1B14">
        <w:rPr>
          <w:rFonts w:eastAsia="Times New Roman" w:cs="Tahoma"/>
          <w:b/>
          <w:bCs/>
          <w:sz w:val="28"/>
        </w:rPr>
        <w:t>1800 035 544</w:t>
      </w:r>
    </w:p>
    <w:p w14:paraId="5D65C23B" w14:textId="77777777" w:rsidR="00B33A6C" w:rsidRPr="00B33A6C" w:rsidRDefault="00B33A6C" w:rsidP="00FD1260">
      <w:pPr>
        <w:numPr>
          <w:ilvl w:val="0"/>
          <w:numId w:val="19"/>
        </w:numPr>
        <w:spacing w:before="120" w:after="120" w:line="360" w:lineRule="auto"/>
        <w:contextualSpacing/>
        <w:rPr>
          <w:rFonts w:eastAsia="Times New Roman" w:cs="Tahoma"/>
          <w:sz w:val="28"/>
        </w:rPr>
      </w:pPr>
      <w:r w:rsidRPr="00B33A6C">
        <w:rPr>
          <w:rFonts w:eastAsia="Times New Roman" w:cs="Tahoma"/>
          <w:sz w:val="28"/>
        </w:rPr>
        <w:t>TTY number</w:t>
      </w:r>
      <w:r w:rsidR="00FD1260" w:rsidRPr="00B33A6C">
        <w:rPr>
          <w:rFonts w:eastAsia="Times New Roman" w:cs="Tahoma"/>
          <w:sz w:val="28"/>
        </w:rPr>
        <w:t xml:space="preserve"> </w:t>
      </w:r>
      <w:r w:rsidRPr="00BC1B14">
        <w:rPr>
          <w:rFonts w:eastAsia="Times New Roman" w:cs="Tahoma"/>
          <w:b/>
          <w:bCs/>
          <w:sz w:val="28"/>
        </w:rPr>
        <w:t>133 677</w:t>
      </w:r>
    </w:p>
    <w:p w14:paraId="23D934A4" w14:textId="77777777" w:rsidR="00B33A6C" w:rsidRPr="00B33A6C" w:rsidRDefault="00B33A6C" w:rsidP="00B33A6C">
      <w:pPr>
        <w:spacing w:before="120" w:after="120" w:line="360" w:lineRule="auto"/>
        <w:rPr>
          <w:rFonts w:eastAsia="Times New Roman" w:cs="Tahoma"/>
          <w:sz w:val="28"/>
        </w:rPr>
      </w:pPr>
      <w:r w:rsidRPr="00B33A6C">
        <w:rPr>
          <w:rFonts w:eastAsia="Times New Roman" w:cs="Tahoma"/>
          <w:sz w:val="28"/>
        </w:rPr>
        <w:t xml:space="preserve">For complaints about your NDIS plan </w:t>
      </w:r>
      <w:r w:rsidRPr="00B33A6C">
        <w:rPr>
          <w:rFonts w:eastAsia="Times New Roman" w:cs="Tahoma"/>
          <w:b/>
          <w:sz w:val="28"/>
        </w:rPr>
        <w:t>contact the National Disability Insurance Agency</w:t>
      </w:r>
      <w:r w:rsidRPr="00B33A6C">
        <w:rPr>
          <w:rFonts w:eastAsia="Times New Roman" w:cs="Tahoma"/>
          <w:sz w:val="28"/>
        </w:rPr>
        <w:t>:</w:t>
      </w:r>
    </w:p>
    <w:p w14:paraId="5EC53DEF" w14:textId="77777777" w:rsidR="00B33A6C" w:rsidRPr="00B33A6C" w:rsidRDefault="00B33A6C" w:rsidP="00B33A6C">
      <w:pPr>
        <w:numPr>
          <w:ilvl w:val="0"/>
          <w:numId w:val="17"/>
        </w:numPr>
        <w:spacing w:before="120" w:after="120" w:line="360" w:lineRule="auto"/>
        <w:contextualSpacing/>
        <w:rPr>
          <w:rFonts w:eastAsia="Times New Roman" w:cs="Tahoma"/>
          <w:sz w:val="28"/>
        </w:rPr>
      </w:pPr>
      <w:r w:rsidRPr="00B33A6C">
        <w:rPr>
          <w:rFonts w:eastAsia="Times New Roman" w:cs="Tahoma"/>
          <w:sz w:val="28"/>
        </w:rPr>
        <w:t xml:space="preserve">call </w:t>
      </w:r>
      <w:r w:rsidRPr="00B33A6C">
        <w:rPr>
          <w:rFonts w:eastAsia="Times New Roman" w:cs="Tahoma"/>
          <w:b/>
          <w:sz w:val="28"/>
        </w:rPr>
        <w:t>1800 800 110</w:t>
      </w:r>
      <w:r w:rsidRPr="00B33A6C">
        <w:rPr>
          <w:rFonts w:eastAsia="Times New Roman" w:cs="Tahoma"/>
          <w:sz w:val="28"/>
        </w:rPr>
        <w:t xml:space="preserve"> (free call from landlines)</w:t>
      </w:r>
    </w:p>
    <w:p w14:paraId="4FE5E92B" w14:textId="77777777" w:rsidR="00B33A6C" w:rsidRPr="00BC1B14" w:rsidRDefault="00B33A6C" w:rsidP="00B33A6C">
      <w:pPr>
        <w:numPr>
          <w:ilvl w:val="0"/>
          <w:numId w:val="17"/>
        </w:numPr>
        <w:spacing w:before="120" w:after="120" w:line="360" w:lineRule="auto"/>
        <w:contextualSpacing/>
        <w:rPr>
          <w:rFonts w:eastAsia="Times New Roman" w:cs="Tahoma"/>
          <w:b/>
          <w:bCs/>
          <w:sz w:val="28"/>
        </w:rPr>
      </w:pPr>
      <w:r w:rsidRPr="00B33A6C">
        <w:rPr>
          <w:rFonts w:eastAsia="Times New Roman" w:cs="Tahoma"/>
          <w:sz w:val="28"/>
        </w:rPr>
        <w:t xml:space="preserve">go to the website </w:t>
      </w:r>
      <w:r w:rsidRPr="00BC1B14">
        <w:rPr>
          <w:rFonts w:eastAsia="Times New Roman" w:cs="Tahoma"/>
          <w:b/>
          <w:bCs/>
          <w:sz w:val="28"/>
        </w:rPr>
        <w:t>www.ndis.gov.au</w:t>
      </w:r>
    </w:p>
    <w:p w14:paraId="422EED50" w14:textId="77777777" w:rsidR="00B33A6C" w:rsidRPr="00B33A6C" w:rsidRDefault="00B33A6C" w:rsidP="00B33A6C">
      <w:pPr>
        <w:spacing w:before="120" w:after="120" w:line="360" w:lineRule="auto"/>
        <w:rPr>
          <w:rFonts w:eastAsia="Times New Roman" w:cs="Tahoma"/>
          <w:sz w:val="28"/>
        </w:rPr>
      </w:pPr>
      <w:r w:rsidRPr="00B33A6C">
        <w:rPr>
          <w:rFonts w:eastAsia="Times New Roman" w:cs="Tahoma"/>
          <w:sz w:val="28"/>
        </w:rPr>
        <w:t xml:space="preserve">If they do not help you can </w:t>
      </w:r>
      <w:r w:rsidRPr="00BC1B14">
        <w:rPr>
          <w:rFonts w:eastAsia="Times New Roman" w:cs="Tahoma"/>
          <w:b/>
          <w:bCs/>
          <w:sz w:val="28"/>
        </w:rPr>
        <w:t>contact the Commonwealth Ombudsman</w:t>
      </w:r>
      <w:r w:rsidRPr="00B33A6C">
        <w:rPr>
          <w:rFonts w:eastAsia="Times New Roman" w:cs="Tahoma"/>
          <w:sz w:val="28"/>
        </w:rPr>
        <w:t>:</w:t>
      </w:r>
    </w:p>
    <w:p w14:paraId="1D52F5F9" w14:textId="77777777" w:rsidR="00B33A6C" w:rsidRPr="00B33A6C" w:rsidRDefault="00B33A6C" w:rsidP="00B33A6C">
      <w:pPr>
        <w:numPr>
          <w:ilvl w:val="0"/>
          <w:numId w:val="18"/>
        </w:numPr>
        <w:spacing w:before="120" w:after="120" w:line="360" w:lineRule="auto"/>
        <w:contextualSpacing/>
        <w:rPr>
          <w:rFonts w:eastAsia="Times New Roman" w:cs="Tahoma"/>
          <w:sz w:val="28"/>
        </w:rPr>
      </w:pPr>
      <w:r w:rsidRPr="00B33A6C">
        <w:rPr>
          <w:rFonts w:eastAsia="Times New Roman" w:cs="Tahoma"/>
          <w:sz w:val="28"/>
        </w:rPr>
        <w:t xml:space="preserve">go to the website </w:t>
      </w:r>
      <w:r w:rsidRPr="00B33A6C">
        <w:rPr>
          <w:rFonts w:eastAsia="Times New Roman" w:cs="Tahoma"/>
          <w:b/>
          <w:sz w:val="28"/>
        </w:rPr>
        <w:t>www.ombudsman.gov.au</w:t>
      </w:r>
    </w:p>
    <w:p w14:paraId="12B3181E" w14:textId="77777777" w:rsidR="00B33A6C" w:rsidRPr="00B33A6C" w:rsidRDefault="00B33A6C" w:rsidP="00B33A6C">
      <w:pPr>
        <w:numPr>
          <w:ilvl w:val="0"/>
          <w:numId w:val="18"/>
        </w:numPr>
        <w:spacing w:before="120" w:after="120" w:line="360" w:lineRule="auto"/>
        <w:contextualSpacing/>
        <w:rPr>
          <w:rFonts w:eastAsia="Times New Roman" w:cs="Tahoma"/>
          <w:sz w:val="28"/>
        </w:rPr>
      </w:pPr>
      <w:r w:rsidRPr="00B33A6C">
        <w:rPr>
          <w:rFonts w:eastAsia="Times New Roman" w:cs="Tahoma"/>
          <w:sz w:val="28"/>
        </w:rPr>
        <w:t xml:space="preserve">call </w:t>
      </w:r>
      <w:r w:rsidRPr="00B33A6C">
        <w:rPr>
          <w:rFonts w:eastAsia="Times New Roman" w:cs="Tahoma"/>
          <w:b/>
          <w:sz w:val="28"/>
        </w:rPr>
        <w:t>1300 362 072</w:t>
      </w:r>
    </w:p>
    <w:p w14:paraId="7BB0F563" w14:textId="77777777" w:rsidR="00B33A6C" w:rsidRDefault="00B33A6C" w:rsidP="00B33A6C">
      <w:pPr>
        <w:keepNext/>
        <w:keepLines/>
        <w:suppressAutoHyphens/>
        <w:spacing w:before="360" w:line="360" w:lineRule="atLeast"/>
        <w:outlineLvl w:val="1"/>
        <w:rPr>
          <w:rFonts w:ascii="Calibri" w:eastAsia="Times New Roman" w:hAnsi="Calibri" w:cs="Times New Roman"/>
          <w:b/>
          <w:color w:val="85367B"/>
          <w:sz w:val="34"/>
          <w:szCs w:val="34"/>
        </w:rPr>
      </w:pPr>
    </w:p>
    <w:sectPr w:rsidR="00B33A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86A32" w14:textId="77777777" w:rsidR="002E1C34" w:rsidRDefault="002E1C34" w:rsidP="00B04ED8">
      <w:pPr>
        <w:spacing w:after="0" w:line="240" w:lineRule="auto"/>
      </w:pPr>
      <w:r>
        <w:separator/>
      </w:r>
    </w:p>
  </w:endnote>
  <w:endnote w:type="continuationSeparator" w:id="0">
    <w:p w14:paraId="078FD0D6" w14:textId="77777777" w:rsidR="002E1C34" w:rsidRDefault="002E1C34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FD87A" w14:textId="77777777"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82DF1" w14:textId="77777777"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4100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F3393" w14:textId="77777777" w:rsidR="002E1C34" w:rsidRDefault="002E1C34" w:rsidP="00B04ED8">
      <w:pPr>
        <w:spacing w:after="0" w:line="240" w:lineRule="auto"/>
      </w:pPr>
      <w:r>
        <w:separator/>
      </w:r>
    </w:p>
  </w:footnote>
  <w:footnote w:type="continuationSeparator" w:id="0">
    <w:p w14:paraId="470C13C9" w14:textId="77777777" w:rsidR="002E1C34" w:rsidRDefault="002E1C34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3B8A9" w14:textId="77777777"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0A7E7" w14:textId="77777777"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4BBCE" w14:textId="77777777"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AD5"/>
    <w:multiLevelType w:val="hybridMultilevel"/>
    <w:tmpl w:val="57A48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87085"/>
    <w:multiLevelType w:val="hybridMultilevel"/>
    <w:tmpl w:val="C82A7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C7673"/>
    <w:multiLevelType w:val="hybridMultilevel"/>
    <w:tmpl w:val="C5D06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F6AC3"/>
    <w:multiLevelType w:val="hybridMultilevel"/>
    <w:tmpl w:val="2D7C3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8074D"/>
    <w:multiLevelType w:val="hybridMultilevel"/>
    <w:tmpl w:val="2BA6E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2230B"/>
    <w:multiLevelType w:val="hybridMultilevel"/>
    <w:tmpl w:val="1A84B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972E8"/>
    <w:multiLevelType w:val="hybridMultilevel"/>
    <w:tmpl w:val="1FA8D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D3750"/>
    <w:multiLevelType w:val="hybridMultilevel"/>
    <w:tmpl w:val="5D38B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36481"/>
    <w:multiLevelType w:val="hybridMultilevel"/>
    <w:tmpl w:val="04C8E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3033A"/>
    <w:multiLevelType w:val="hybridMultilevel"/>
    <w:tmpl w:val="F410B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43F3C"/>
    <w:multiLevelType w:val="hybridMultilevel"/>
    <w:tmpl w:val="4AACF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873DC"/>
    <w:multiLevelType w:val="hybridMultilevel"/>
    <w:tmpl w:val="3D7C3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60364"/>
    <w:multiLevelType w:val="hybridMultilevel"/>
    <w:tmpl w:val="7B7A6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42FA0"/>
    <w:multiLevelType w:val="hybridMultilevel"/>
    <w:tmpl w:val="EFCE3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C094E"/>
    <w:multiLevelType w:val="hybridMultilevel"/>
    <w:tmpl w:val="63564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537AD"/>
    <w:multiLevelType w:val="hybridMultilevel"/>
    <w:tmpl w:val="3D368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C0382"/>
    <w:multiLevelType w:val="hybridMultilevel"/>
    <w:tmpl w:val="84902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C5B78"/>
    <w:multiLevelType w:val="hybridMultilevel"/>
    <w:tmpl w:val="88104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E189F"/>
    <w:multiLevelType w:val="hybridMultilevel"/>
    <w:tmpl w:val="62748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18"/>
  </w:num>
  <w:num w:numId="6">
    <w:abstractNumId w:val="5"/>
  </w:num>
  <w:num w:numId="7">
    <w:abstractNumId w:val="11"/>
  </w:num>
  <w:num w:numId="8">
    <w:abstractNumId w:val="15"/>
  </w:num>
  <w:num w:numId="9">
    <w:abstractNumId w:val="13"/>
  </w:num>
  <w:num w:numId="10">
    <w:abstractNumId w:val="1"/>
  </w:num>
  <w:num w:numId="11">
    <w:abstractNumId w:val="17"/>
  </w:num>
  <w:num w:numId="12">
    <w:abstractNumId w:val="6"/>
  </w:num>
  <w:num w:numId="13">
    <w:abstractNumId w:val="3"/>
  </w:num>
  <w:num w:numId="14">
    <w:abstractNumId w:val="0"/>
  </w:num>
  <w:num w:numId="15">
    <w:abstractNumId w:val="16"/>
  </w:num>
  <w:num w:numId="16">
    <w:abstractNumId w:val="4"/>
  </w:num>
  <w:num w:numId="17">
    <w:abstractNumId w:val="14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BE"/>
    <w:rsid w:val="00005633"/>
    <w:rsid w:val="001E630D"/>
    <w:rsid w:val="00284DC9"/>
    <w:rsid w:val="00285D1F"/>
    <w:rsid w:val="002E1C34"/>
    <w:rsid w:val="003A2CBE"/>
    <w:rsid w:val="003B2BB8"/>
    <w:rsid w:val="003D34FF"/>
    <w:rsid w:val="003D7C2A"/>
    <w:rsid w:val="00417366"/>
    <w:rsid w:val="004B54CA"/>
    <w:rsid w:val="004E5CBF"/>
    <w:rsid w:val="005046C1"/>
    <w:rsid w:val="005C3AA9"/>
    <w:rsid w:val="00621FC5"/>
    <w:rsid w:val="00637B02"/>
    <w:rsid w:val="00683A84"/>
    <w:rsid w:val="006A4CE7"/>
    <w:rsid w:val="00785261"/>
    <w:rsid w:val="007B0256"/>
    <w:rsid w:val="0083177B"/>
    <w:rsid w:val="009225F0"/>
    <w:rsid w:val="0093462C"/>
    <w:rsid w:val="00953795"/>
    <w:rsid w:val="00974189"/>
    <w:rsid w:val="00B04ED8"/>
    <w:rsid w:val="00B23502"/>
    <w:rsid w:val="00B33A6C"/>
    <w:rsid w:val="00B91E3E"/>
    <w:rsid w:val="00BA2DB9"/>
    <w:rsid w:val="00BC1B14"/>
    <w:rsid w:val="00BE4460"/>
    <w:rsid w:val="00BE7148"/>
    <w:rsid w:val="00C3730B"/>
    <w:rsid w:val="00C84DD7"/>
    <w:rsid w:val="00CB5863"/>
    <w:rsid w:val="00DA243A"/>
    <w:rsid w:val="00E273E4"/>
    <w:rsid w:val="00F30AFE"/>
    <w:rsid w:val="00F42436"/>
    <w:rsid w:val="00FD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131D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B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commission.gov.au/participants/complaint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D8AAED-5BB6-42DB-9875-9FD6C8B8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4008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2021-01-12T02:38:00Z</dcterms:created>
  <dcterms:modified xsi:type="dcterms:W3CDTF">2021-01-12T02:38:00Z</dcterms:modified>
</cp:coreProperties>
</file>