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0A9F9" w14:textId="58EA90CA" w:rsidR="00E463C8" w:rsidRDefault="00400C51" w:rsidP="006E715A">
      <w:pPr>
        <w:pStyle w:val="Heading1"/>
        <w:spacing w:before="0"/>
      </w:pPr>
      <w:r>
        <w:t xml:space="preserve">O </w:t>
      </w:r>
      <w:r w:rsidR="00B4090D">
        <w:t xml:space="preserve">Siaki o </w:t>
      </w:r>
      <w:r w:rsidR="00E463C8" w:rsidRPr="00AF2693">
        <w:t>S</w:t>
      </w:r>
      <w:r w:rsidR="00ED7353">
        <w:t>u’esu’e</w:t>
      </w:r>
      <w:r w:rsidR="00E463C8" w:rsidRPr="00AF2693">
        <w:t>g</w:t>
      </w:r>
      <w:r w:rsidR="00ED7353">
        <w:t>a</w:t>
      </w:r>
      <w:r w:rsidR="007C0177">
        <w:t xml:space="preserve"> </w:t>
      </w:r>
      <w:r w:rsidR="00ED7353">
        <w:t xml:space="preserve">o Tagata Faigaluega </w:t>
      </w:r>
      <w:r w:rsidR="001279E7">
        <w:t xml:space="preserve">o </w:t>
      </w:r>
      <w:r w:rsidR="00ED7353">
        <w:t>NDIS</w:t>
      </w:r>
      <w:r w:rsidR="00E463C8">
        <w:t xml:space="preserve">: </w:t>
      </w:r>
      <w:r w:rsidR="002E6496">
        <w:t xml:space="preserve">O mea e ao ona silafia e tagata faigaluega </w:t>
      </w:r>
      <w:r w:rsidR="001279E7">
        <w:t xml:space="preserve">o </w:t>
      </w:r>
      <w:r w:rsidR="00E463C8">
        <w:t>NDIS</w:t>
      </w:r>
    </w:p>
    <w:p w14:paraId="7475AF10" w14:textId="763C3CEF" w:rsidR="00E463C8" w:rsidRDefault="00ED7353" w:rsidP="00E463C8">
      <w:pPr>
        <w:rPr>
          <w:lang w:eastAsia="en-AU"/>
        </w:rPr>
      </w:pPr>
      <w:r>
        <w:rPr>
          <w:lang w:eastAsia="en-AU"/>
        </w:rPr>
        <w:t xml:space="preserve">Ua faamatala </w:t>
      </w:r>
      <w:r w:rsidR="00E463C8" w:rsidRPr="00D86613">
        <w:rPr>
          <w:lang w:eastAsia="en-AU"/>
        </w:rPr>
        <w:t xml:space="preserve">i </w:t>
      </w:r>
      <w:r>
        <w:rPr>
          <w:lang w:eastAsia="en-AU"/>
        </w:rPr>
        <w:t>lenei pepa o m</w:t>
      </w:r>
      <w:r w:rsidR="007C0177">
        <w:rPr>
          <w:lang w:eastAsia="en-AU"/>
        </w:rPr>
        <w:t xml:space="preserve">ataupu mea uma </w:t>
      </w:r>
      <w:r w:rsidR="00B4090D">
        <w:rPr>
          <w:lang w:eastAsia="en-AU"/>
        </w:rPr>
        <w:t>e</w:t>
      </w:r>
      <w:r w:rsidR="007C0177">
        <w:rPr>
          <w:lang w:eastAsia="en-AU"/>
        </w:rPr>
        <w:t xml:space="preserve"> </w:t>
      </w:r>
      <w:r w:rsidR="00B4090D">
        <w:rPr>
          <w:lang w:eastAsia="en-AU"/>
        </w:rPr>
        <w:t xml:space="preserve">Siaki o </w:t>
      </w:r>
      <w:r w:rsidR="007C0177">
        <w:rPr>
          <w:lang w:eastAsia="en-AU"/>
        </w:rPr>
        <w:t xml:space="preserve">Su’esu’ega </w:t>
      </w:r>
      <w:r w:rsidR="00E463C8" w:rsidRPr="00D86613">
        <w:rPr>
          <w:lang w:eastAsia="en-AU"/>
        </w:rPr>
        <w:t xml:space="preserve">o </w:t>
      </w:r>
      <w:r w:rsidR="001279E7">
        <w:rPr>
          <w:lang w:eastAsia="en-AU"/>
        </w:rPr>
        <w:t xml:space="preserve">tagata faigaluega o </w:t>
      </w:r>
      <w:r w:rsidR="00E463C8">
        <w:rPr>
          <w:lang w:eastAsia="en-AU"/>
        </w:rPr>
        <w:t>NDIS</w:t>
      </w:r>
      <w:r w:rsidR="00E463C8" w:rsidRPr="00D86613">
        <w:rPr>
          <w:lang w:eastAsia="en-AU"/>
        </w:rPr>
        <w:t>, o</w:t>
      </w:r>
      <w:r w:rsidR="001279E7">
        <w:rPr>
          <w:lang w:eastAsia="en-AU"/>
        </w:rPr>
        <w:t xml:space="preserve"> le</w:t>
      </w:r>
      <w:r w:rsidR="00E463C8" w:rsidRPr="00D86613">
        <w:rPr>
          <w:lang w:eastAsia="en-AU"/>
        </w:rPr>
        <w:t xml:space="preserve"> </w:t>
      </w:r>
      <w:r w:rsidR="001279E7">
        <w:rPr>
          <w:lang w:eastAsia="en-AU"/>
        </w:rPr>
        <w:t>faatinoga</w:t>
      </w:r>
      <w:r w:rsidR="00E463C8">
        <w:rPr>
          <w:lang w:eastAsia="en-AU"/>
        </w:rPr>
        <w:t xml:space="preserve">, </w:t>
      </w:r>
      <w:r w:rsidR="001279E7">
        <w:rPr>
          <w:lang w:eastAsia="en-AU"/>
        </w:rPr>
        <w:t>m</w:t>
      </w:r>
      <w:r w:rsidR="00E463C8">
        <w:rPr>
          <w:lang w:eastAsia="en-AU"/>
        </w:rPr>
        <w:t xml:space="preserve">a </w:t>
      </w:r>
      <w:r w:rsidR="007C0177">
        <w:rPr>
          <w:lang w:eastAsia="en-AU"/>
        </w:rPr>
        <w:t>le f</w:t>
      </w:r>
      <w:r w:rsidR="001279E7">
        <w:rPr>
          <w:lang w:eastAsia="en-AU"/>
        </w:rPr>
        <w:t>a</w:t>
      </w:r>
      <w:r w:rsidR="007C0177">
        <w:rPr>
          <w:lang w:eastAsia="en-AU"/>
        </w:rPr>
        <w:t>ig</w:t>
      </w:r>
      <w:r w:rsidR="001279E7">
        <w:rPr>
          <w:lang w:eastAsia="en-AU"/>
        </w:rPr>
        <w:t xml:space="preserve">a </w:t>
      </w:r>
      <w:r w:rsidR="007C0177">
        <w:rPr>
          <w:lang w:eastAsia="en-AU"/>
        </w:rPr>
        <w:t>o talosaga</w:t>
      </w:r>
      <w:r w:rsidR="00E463C8" w:rsidRPr="00D86613">
        <w:rPr>
          <w:lang w:eastAsia="en-AU"/>
        </w:rPr>
        <w:t xml:space="preserve">. </w:t>
      </w:r>
      <w:r w:rsidR="001279E7">
        <w:rPr>
          <w:lang w:eastAsia="en-AU"/>
        </w:rPr>
        <w:t xml:space="preserve">E </w:t>
      </w:r>
      <w:r w:rsidR="00E463C8" w:rsidRPr="00D86613">
        <w:rPr>
          <w:lang w:eastAsia="en-AU"/>
        </w:rPr>
        <w:t>ao</w:t>
      </w:r>
      <w:r w:rsidR="001279E7">
        <w:rPr>
          <w:lang w:eastAsia="en-AU"/>
        </w:rPr>
        <w:t>fia a</w:t>
      </w:r>
      <w:r w:rsidR="00E463C8" w:rsidRPr="00D86613">
        <w:rPr>
          <w:lang w:eastAsia="en-AU"/>
        </w:rPr>
        <w:t>i</w:t>
      </w:r>
      <w:r w:rsidR="001279E7">
        <w:rPr>
          <w:lang w:eastAsia="en-AU"/>
        </w:rPr>
        <w:t xml:space="preserve"> fo’i </w:t>
      </w:r>
      <w:r w:rsidR="0090487E">
        <w:rPr>
          <w:lang w:eastAsia="en-AU"/>
        </w:rPr>
        <w:t>faamatalaga auiliili</w:t>
      </w:r>
      <w:r w:rsidR="00E463C8" w:rsidRPr="00D86613">
        <w:rPr>
          <w:lang w:eastAsia="en-AU"/>
        </w:rPr>
        <w:t xml:space="preserve"> </w:t>
      </w:r>
      <w:r w:rsidR="0090487E">
        <w:rPr>
          <w:lang w:eastAsia="en-AU"/>
        </w:rPr>
        <w:t>m</w:t>
      </w:r>
      <w:r w:rsidR="00E463C8" w:rsidRPr="00D86613">
        <w:rPr>
          <w:lang w:eastAsia="en-AU"/>
        </w:rPr>
        <w:t>o</w:t>
      </w:r>
      <w:r w:rsidR="0090487E">
        <w:rPr>
          <w:lang w:eastAsia="en-AU"/>
        </w:rPr>
        <w:t xml:space="preserve"> </w:t>
      </w:r>
      <w:r w:rsidR="00CD0479">
        <w:rPr>
          <w:lang w:eastAsia="en-AU"/>
        </w:rPr>
        <w:t>M</w:t>
      </w:r>
      <w:r w:rsidR="00400626">
        <w:rPr>
          <w:lang w:eastAsia="en-AU"/>
        </w:rPr>
        <w:t>a</w:t>
      </w:r>
      <w:r w:rsidR="00CD0479">
        <w:rPr>
          <w:lang w:eastAsia="en-AU"/>
        </w:rPr>
        <w:t>tagaluega</w:t>
      </w:r>
      <w:r w:rsidR="00400626">
        <w:rPr>
          <w:lang w:eastAsia="en-AU"/>
        </w:rPr>
        <w:t xml:space="preserve"> e Faia </w:t>
      </w:r>
      <w:r w:rsidR="0090487E">
        <w:rPr>
          <w:lang w:eastAsia="en-AU"/>
        </w:rPr>
        <w:t>Su’esu’ega o Tagata faigaluega</w:t>
      </w:r>
      <w:r w:rsidR="00E463C8" w:rsidRPr="00D86613">
        <w:rPr>
          <w:lang w:eastAsia="en-AU"/>
        </w:rPr>
        <w:t>.</w:t>
      </w:r>
    </w:p>
    <w:p w14:paraId="61C9F172" w14:textId="27367FA0" w:rsidR="00E463C8" w:rsidRPr="001A4634" w:rsidRDefault="0090487E" w:rsidP="006E715A">
      <w:pPr>
        <w:pStyle w:val="Heading2"/>
        <w:rPr>
          <w:lang w:eastAsia="en-AU"/>
        </w:rPr>
      </w:pPr>
      <w:r>
        <w:rPr>
          <w:lang w:eastAsia="en-AU"/>
        </w:rPr>
        <w:t>O le</w:t>
      </w:r>
      <w:r w:rsidR="00E463C8">
        <w:rPr>
          <w:lang w:eastAsia="en-AU"/>
        </w:rPr>
        <w:t>a</w:t>
      </w:r>
      <w:r>
        <w:rPr>
          <w:lang w:eastAsia="en-AU"/>
        </w:rPr>
        <w:t xml:space="preserve"> </w:t>
      </w:r>
      <w:r w:rsidR="000F25AB">
        <w:rPr>
          <w:lang w:eastAsia="en-AU"/>
        </w:rPr>
        <w:t>le</w:t>
      </w:r>
      <w:r w:rsidR="00E463C8">
        <w:rPr>
          <w:lang w:eastAsia="en-AU"/>
        </w:rPr>
        <w:t xml:space="preserve"> </w:t>
      </w:r>
      <w:r w:rsidR="00B4090D">
        <w:rPr>
          <w:lang w:eastAsia="en-AU"/>
        </w:rPr>
        <w:t xml:space="preserve">Siaki o </w:t>
      </w:r>
      <w:r w:rsidR="000F25AB" w:rsidRPr="00AF2693">
        <w:t>S</w:t>
      </w:r>
      <w:r w:rsidR="000F25AB">
        <w:t>u’esu’e</w:t>
      </w:r>
      <w:r w:rsidR="000F25AB" w:rsidRPr="00AF2693">
        <w:t>g</w:t>
      </w:r>
      <w:r w:rsidR="000F25AB">
        <w:t xml:space="preserve">a o Tagata Faigaluega </w:t>
      </w:r>
      <w:r w:rsidR="003D3348">
        <w:t xml:space="preserve">o </w:t>
      </w:r>
      <w:r w:rsidR="00E463C8">
        <w:rPr>
          <w:lang w:eastAsia="en-AU"/>
        </w:rPr>
        <w:t>NDIS?</w:t>
      </w:r>
    </w:p>
    <w:p w14:paraId="1B408D57" w14:textId="311D3EC8" w:rsidR="00E463C8" w:rsidRPr="00AB1572" w:rsidRDefault="00BF2357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E a</w:t>
      </w:r>
      <w:r w:rsidR="009F5B11">
        <w:rPr>
          <w:rFonts w:asciiTheme="minorHAnsi" w:eastAsia="Times New Roman" w:hAnsiTheme="minorHAnsi" w:cstheme="minorHAnsi"/>
          <w:color w:val="222222"/>
          <w:lang w:eastAsia="en-AU"/>
        </w:rPr>
        <w:t xml:space="preserve">mata 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9F5B11"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F5B11">
        <w:rPr>
          <w:rFonts w:asciiTheme="minorHAnsi" w:eastAsia="Times New Roman" w:hAnsiTheme="minorHAnsi" w:cstheme="minorHAnsi"/>
          <w:color w:val="222222"/>
          <w:lang w:eastAsia="en-AU"/>
        </w:rPr>
        <w:t xml:space="preserve">le aso 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1 Fe</w:t>
      </w:r>
      <w:r w:rsidR="009F5B11">
        <w:rPr>
          <w:rFonts w:asciiTheme="minorHAnsi" w:eastAsia="Times New Roman" w:hAnsiTheme="minorHAnsi" w:cstheme="minorHAnsi"/>
          <w:color w:val="222222"/>
          <w:lang w:eastAsia="en-AU"/>
        </w:rPr>
        <w:t>p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uar</w:t>
      </w:r>
      <w:r w:rsidR="009F5B11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2021, </w:t>
      </w:r>
      <w:r w:rsidR="009F5B11">
        <w:rPr>
          <w:rFonts w:asciiTheme="minorHAnsi" w:eastAsia="Times New Roman" w:hAnsiTheme="minorHAnsi" w:cstheme="minorHAnsi"/>
          <w:color w:val="222222"/>
          <w:lang w:eastAsia="en-AU"/>
        </w:rPr>
        <w:t>o l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AD66B2">
        <w:rPr>
          <w:rFonts w:asciiTheme="minorHAnsi" w:eastAsia="Times New Roman" w:hAnsiTheme="minorHAnsi" w:cstheme="minorHAnsi"/>
          <w:color w:val="222222"/>
          <w:lang w:eastAsia="en-AU"/>
        </w:rPr>
        <w:t xml:space="preserve">Siaki o </w:t>
      </w:r>
      <w:r w:rsidR="009F5B11" w:rsidRPr="009F5B11">
        <w:rPr>
          <w:rFonts w:asciiTheme="minorHAnsi" w:hAnsiTheme="minorHAnsi" w:cstheme="minorHAnsi"/>
        </w:rPr>
        <w:t>Su’esu’ega o Tagata Faigaluega</w:t>
      </w:r>
      <w:r w:rsidR="009F5B11">
        <w:t xml:space="preserve"> o 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>(Worker Screening Check</w:t>
      </w:r>
      <w:r w:rsidR="00D700DF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) </w:t>
      </w:r>
      <w:r w:rsidR="00AD66B2">
        <w:rPr>
          <w:rFonts w:asciiTheme="minorHAnsi" w:eastAsia="Times New Roman" w:hAnsiTheme="minorHAnsi" w:cstheme="minorHAnsi"/>
          <w:color w:val="222222"/>
          <w:lang w:eastAsia="en-AU"/>
        </w:rPr>
        <w:t>ua suia ai galuega eseese sa faatulagaina i setete poo teritori ta’itasi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, s</w:t>
      </w:r>
      <w:r w:rsidR="00AD66B2">
        <w:rPr>
          <w:rFonts w:asciiTheme="minorHAnsi" w:eastAsia="Times New Roman" w:hAnsiTheme="minorHAnsi" w:cstheme="minorHAnsi"/>
          <w:color w:val="222222"/>
          <w:lang w:eastAsia="en-AU"/>
        </w:rPr>
        <w:t>a faa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AD66B2">
        <w:rPr>
          <w:rFonts w:asciiTheme="minorHAnsi" w:eastAsia="Times New Roman" w:hAnsiTheme="minorHAnsi" w:cstheme="minorHAnsi"/>
          <w:color w:val="222222"/>
          <w:lang w:eastAsia="en-AU"/>
        </w:rPr>
        <w:t>aoto a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AD66B2">
        <w:rPr>
          <w:rFonts w:asciiTheme="minorHAnsi" w:eastAsia="Times New Roman" w:hAnsiTheme="minorHAnsi" w:cstheme="minorHAnsi"/>
          <w:color w:val="222222"/>
          <w:lang w:eastAsia="en-AU"/>
        </w:rPr>
        <w:t xml:space="preserve"> se laasaga amata e fua iai iloiloga </w:t>
      </w:r>
      <w:r w:rsidR="00F6622D">
        <w:rPr>
          <w:rFonts w:asciiTheme="minorHAnsi" w:eastAsia="Times New Roman" w:hAnsiTheme="minorHAnsi" w:cstheme="minorHAnsi"/>
          <w:color w:val="222222"/>
          <w:lang w:eastAsia="en-AU"/>
        </w:rPr>
        <w:t xml:space="preserve">o ni faafitauli i </w:t>
      </w:r>
      <w:r w:rsidR="00C1342D">
        <w:rPr>
          <w:rFonts w:asciiTheme="minorHAnsi" w:eastAsia="Times New Roman" w:hAnsiTheme="minorHAnsi" w:cstheme="minorHAnsi"/>
          <w:color w:val="222222"/>
          <w:lang w:eastAsia="en-AU"/>
        </w:rPr>
        <w:t>matafaioi</w:t>
      </w:r>
      <w:r w:rsidR="00F6622D">
        <w:rPr>
          <w:rFonts w:asciiTheme="minorHAnsi" w:eastAsia="Times New Roman" w:hAnsiTheme="minorHAnsi" w:cstheme="minorHAnsi"/>
          <w:color w:val="222222"/>
          <w:lang w:eastAsia="en-AU"/>
        </w:rPr>
        <w:t xml:space="preserve"> o tagata faigaluega i le atunuu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e t</w:t>
      </w:r>
      <w:r w:rsidR="00F6622D">
        <w:rPr>
          <w:rFonts w:asciiTheme="minorHAnsi" w:eastAsia="Times New Roman" w:hAnsiTheme="minorHAnsi" w:cstheme="minorHAnsi"/>
          <w:color w:val="222222"/>
          <w:lang w:eastAsia="en-AU"/>
        </w:rPr>
        <w:t>atau ona faamalieina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F6622D">
        <w:rPr>
          <w:rFonts w:asciiTheme="minorHAnsi" w:eastAsia="Times New Roman" w:hAnsiTheme="minorHAnsi" w:cstheme="minorHAnsi"/>
          <w:color w:val="222222"/>
          <w:lang w:eastAsia="en-AU"/>
        </w:rPr>
        <w:t xml:space="preserve">Atonu o nisi 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F6622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F6622D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F6622D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te </w:t>
      </w:r>
      <w:r w:rsidR="00F6622D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a teritori </w:t>
      </w:r>
      <w:r w:rsidR="00F6622D">
        <w:rPr>
          <w:rFonts w:asciiTheme="minorHAnsi" w:eastAsia="Times New Roman" w:hAnsiTheme="minorHAnsi" w:cstheme="minorHAnsi"/>
          <w:color w:val="222222"/>
          <w:lang w:eastAsia="en-AU"/>
        </w:rPr>
        <w:t>o loo iai pea mana’oga faaopoopo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F6622D">
        <w:rPr>
          <w:rFonts w:asciiTheme="minorHAnsi" w:eastAsia="Times New Roman" w:hAnsiTheme="minorHAnsi" w:cstheme="minorHAnsi"/>
          <w:color w:val="222222"/>
          <w:lang w:eastAsia="en-AU"/>
        </w:rPr>
        <w:t>i ni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si o</w:t>
      </w:r>
      <w:r w:rsidR="00664FBF">
        <w:rPr>
          <w:rFonts w:asciiTheme="minorHAnsi" w:eastAsia="Times New Roman" w:hAnsiTheme="minorHAnsi" w:cstheme="minorHAnsi"/>
          <w:color w:val="222222"/>
          <w:lang w:eastAsia="en-AU"/>
        </w:rPr>
        <w:t xml:space="preserve"> tulaga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, e.g. </w:t>
      </w:r>
      <w:r w:rsidR="00664FBF">
        <w:rPr>
          <w:rFonts w:asciiTheme="minorHAnsi" w:eastAsia="Times New Roman" w:hAnsiTheme="minorHAnsi" w:cstheme="minorHAnsi"/>
          <w:color w:val="222222"/>
          <w:lang w:eastAsia="en-AU"/>
        </w:rPr>
        <w:t xml:space="preserve">atonu e moomia ona fai nisi </w:t>
      </w:r>
      <w:r w:rsidR="000173EF">
        <w:rPr>
          <w:rFonts w:asciiTheme="minorHAnsi" w:eastAsia="Times New Roman" w:hAnsiTheme="minorHAnsi" w:cstheme="minorHAnsi"/>
          <w:color w:val="222222"/>
          <w:lang w:eastAsia="en-AU"/>
        </w:rPr>
        <w:t xml:space="preserve">su’esu’ega faaopoopo mo tagata faigaluega </w:t>
      </w:r>
      <w:r w:rsidR="001400DA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F971C9">
        <w:rPr>
          <w:rFonts w:asciiTheme="minorHAnsi" w:eastAsia="Times New Roman" w:hAnsiTheme="minorHAnsi" w:cstheme="minorHAnsi"/>
          <w:color w:val="222222"/>
          <w:lang w:eastAsia="en-AU"/>
        </w:rPr>
        <w:t>nofoaga</w:t>
      </w:r>
      <w:r w:rsidR="00A647C9">
        <w:rPr>
          <w:rFonts w:asciiTheme="minorHAnsi" w:eastAsia="Times New Roman" w:hAnsiTheme="minorHAnsi" w:cstheme="minorHAnsi"/>
          <w:color w:val="222222"/>
          <w:lang w:eastAsia="en-AU"/>
        </w:rPr>
        <w:t xml:space="preserve"> e iai</w:t>
      </w:r>
      <w:r w:rsidR="000173EF">
        <w:rPr>
          <w:rFonts w:asciiTheme="minorHAnsi" w:eastAsia="Times New Roman" w:hAnsiTheme="minorHAnsi" w:cstheme="minorHAnsi"/>
          <w:color w:val="222222"/>
          <w:lang w:eastAsia="en-AU"/>
        </w:rPr>
        <w:t xml:space="preserve"> tamaiti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076767FC" w14:textId="09C193C1" w:rsidR="00E463C8" w:rsidRPr="00AB1572" w:rsidRDefault="000173EF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O le</w:t>
      </w:r>
      <w:r w:rsidR="00D700DF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Siaki o 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>
        <w:rPr>
          <w:rFonts w:asciiTheme="minorHAnsi" w:eastAsia="Times New Roman" w:hAnsiTheme="minorHAnsi" w:cstheme="minorHAnsi"/>
          <w:color w:val="222222"/>
          <w:lang w:eastAsia="en-AU"/>
        </w:rPr>
        <w:t>u’esu’ega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iloiloga lea pe 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>
        <w:rPr>
          <w:rFonts w:asciiTheme="minorHAnsi" w:eastAsia="Times New Roman" w:hAnsiTheme="minorHAnsi" w:cstheme="minorHAnsi"/>
          <w:color w:val="222222"/>
          <w:lang w:eastAsia="en-AU"/>
        </w:rPr>
        <w:t>se tagata ua faigaluega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o s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a’ili se galuega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, i </w:t>
      </w:r>
      <w:r w:rsidR="00DD1925">
        <w:rPr>
          <w:rFonts w:asciiTheme="minorHAnsi" w:eastAsia="Times New Roman" w:hAnsiTheme="minorHAnsi" w:cstheme="minorHAnsi"/>
          <w:color w:val="222222"/>
          <w:lang w:eastAsia="en-AU"/>
        </w:rPr>
        <w:t>nofoaga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D80894">
        <w:rPr>
          <w:rFonts w:asciiTheme="minorHAnsi" w:eastAsia="Times New Roman" w:hAnsiTheme="minorHAnsi" w:cstheme="minorHAnsi"/>
          <w:color w:val="222222"/>
          <w:lang w:eastAsia="en-AU"/>
        </w:rPr>
        <w:t xml:space="preserve">o iai tagata e iai mana’oga faapitoa 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D80894">
        <w:rPr>
          <w:rFonts w:asciiTheme="minorHAnsi" w:eastAsia="Times New Roman" w:hAnsiTheme="minorHAnsi" w:cstheme="minorHAnsi"/>
          <w:color w:val="222222"/>
          <w:lang w:eastAsia="en-AU"/>
        </w:rPr>
        <w:t xml:space="preserve">ono masalomia le 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D80894">
        <w:rPr>
          <w:rFonts w:asciiTheme="minorHAnsi" w:eastAsia="Times New Roman" w:hAnsiTheme="minorHAnsi" w:cstheme="minorHAnsi"/>
          <w:color w:val="222222"/>
          <w:lang w:eastAsia="en-AU"/>
        </w:rPr>
        <w:t>faina a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D80894">
        <w:rPr>
          <w:rFonts w:asciiTheme="minorHAnsi" w:eastAsia="Times New Roman" w:hAnsiTheme="minorHAnsi" w:cstheme="minorHAnsi"/>
          <w:color w:val="222222"/>
          <w:lang w:eastAsia="en-AU"/>
        </w:rPr>
        <w:t xml:space="preserve"> o i latou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D80894">
        <w:rPr>
          <w:rFonts w:asciiTheme="minorHAnsi" w:eastAsia="Times New Roman" w:hAnsiTheme="minorHAnsi" w:cstheme="minorHAnsi"/>
          <w:color w:val="222222"/>
          <w:lang w:eastAsia="en-AU"/>
        </w:rPr>
        <w:t>O le a fuafua a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D80894">
        <w:rPr>
          <w:rFonts w:asciiTheme="minorHAnsi" w:eastAsia="Times New Roman" w:hAnsiTheme="minorHAnsi" w:cstheme="minorHAnsi"/>
          <w:color w:val="222222"/>
          <w:lang w:eastAsia="en-AU"/>
        </w:rPr>
        <w:t>p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D808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0F24CE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D80894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0F24CE">
        <w:rPr>
          <w:rFonts w:asciiTheme="minorHAnsi" w:eastAsia="Times New Roman" w:hAnsiTheme="minorHAnsi" w:cstheme="minorHAnsi"/>
          <w:color w:val="222222"/>
          <w:lang w:eastAsia="en-AU"/>
        </w:rPr>
        <w:t>lia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D80894">
        <w:rPr>
          <w:rFonts w:asciiTheme="minorHAnsi" w:eastAsia="Times New Roman" w:hAnsiTheme="minorHAnsi" w:cstheme="minorHAnsi"/>
          <w:color w:val="222222"/>
          <w:lang w:eastAsia="en-AU"/>
        </w:rPr>
        <w:t>lenei tagat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a pe</w:t>
      </w:r>
      <w:r w:rsidR="00D80894">
        <w:rPr>
          <w:rFonts w:asciiTheme="minorHAnsi" w:eastAsia="Times New Roman" w:hAnsiTheme="minorHAnsi" w:cstheme="minorHAnsi"/>
          <w:color w:val="222222"/>
          <w:lang w:eastAsia="en-AU"/>
        </w:rPr>
        <w:t xml:space="preserve"> ave’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D80894">
        <w:rPr>
          <w:rFonts w:asciiTheme="minorHAnsi" w:eastAsia="Times New Roman" w:hAnsiTheme="minorHAnsi" w:cstheme="minorHAnsi"/>
          <w:color w:val="222222"/>
          <w:lang w:eastAsia="en-AU"/>
        </w:rPr>
        <w:t xml:space="preserve">se mai </w:t>
      </w:r>
      <w:r w:rsidR="00E4082A">
        <w:rPr>
          <w:rFonts w:asciiTheme="minorHAnsi" w:eastAsia="Times New Roman" w:hAnsiTheme="minorHAnsi" w:cstheme="minorHAnsi"/>
          <w:color w:val="222222"/>
          <w:lang w:eastAsia="en-AU"/>
        </w:rPr>
        <w:t>ma</w:t>
      </w:r>
      <w:r w:rsidR="00D80894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E4082A">
        <w:rPr>
          <w:rFonts w:asciiTheme="minorHAnsi" w:eastAsia="Times New Roman" w:hAnsiTheme="minorHAnsi" w:cstheme="minorHAnsi"/>
          <w:color w:val="222222"/>
          <w:lang w:eastAsia="en-AU"/>
        </w:rPr>
        <w:t>afa</w:t>
      </w:r>
      <w:r w:rsidR="00D80894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E4082A">
        <w:rPr>
          <w:rFonts w:asciiTheme="minorHAnsi" w:eastAsia="Times New Roman" w:hAnsiTheme="minorHAnsi" w:cstheme="minorHAnsi"/>
          <w:color w:val="222222"/>
          <w:lang w:eastAsia="en-AU"/>
        </w:rPr>
        <w:t>oi</w:t>
      </w:r>
      <w:r w:rsidR="00D808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D80894">
        <w:rPr>
          <w:rFonts w:asciiTheme="minorHAnsi" w:eastAsia="Times New Roman" w:hAnsiTheme="minorHAnsi" w:cstheme="minorHAnsi"/>
          <w:color w:val="222222"/>
          <w:lang w:eastAsia="en-AU"/>
        </w:rPr>
        <w:t xml:space="preserve">nofoaga o tagata 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D80894">
        <w:rPr>
          <w:rFonts w:asciiTheme="minorHAnsi" w:eastAsia="Times New Roman" w:hAnsiTheme="minorHAnsi" w:cstheme="minorHAnsi"/>
          <w:color w:val="222222"/>
          <w:lang w:eastAsia="en-AU"/>
        </w:rPr>
        <w:t xml:space="preserve"> iai mana’oga faapitoa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0E59FC54" w14:textId="31E19118" w:rsidR="00A20C86" w:rsidRDefault="00D80894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O Siaki o </w:t>
      </w:r>
      <w:r w:rsidRPr="009F5B11">
        <w:rPr>
          <w:rFonts w:asciiTheme="minorHAnsi" w:hAnsiTheme="minorHAnsi" w:cstheme="minorHAnsi"/>
        </w:rPr>
        <w:t>Su’esu’ega o Tagata Faigaluega</w:t>
      </w:r>
      <w:r>
        <w:t xml:space="preserve"> 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faa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>tino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1D7C54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CD0479" w:rsidRPr="00CD0479">
        <w:rPr>
          <w:rFonts w:asciiTheme="minorHAnsi" w:hAnsiTheme="minorHAnsi" w:cstheme="minorHAnsi"/>
          <w:lang w:eastAsia="en-AU"/>
        </w:rPr>
        <w:t xml:space="preserve">Matagaluega e Faia Su’esu’ega o Tagata </w:t>
      </w:r>
      <w:r w:rsidR="002F1799">
        <w:rPr>
          <w:rFonts w:asciiTheme="minorHAnsi" w:hAnsiTheme="minorHAnsi" w:cstheme="minorHAnsi"/>
          <w:lang w:eastAsia="en-AU"/>
        </w:rPr>
        <w:t>F</w:t>
      </w:r>
      <w:r w:rsidR="00CD0479" w:rsidRPr="00CD0479">
        <w:rPr>
          <w:rFonts w:asciiTheme="minorHAnsi" w:hAnsiTheme="minorHAnsi" w:cstheme="minorHAnsi"/>
          <w:lang w:eastAsia="en-AU"/>
        </w:rPr>
        <w:t>aigaluega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 xml:space="preserve">(WSU) i 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>e s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 xml:space="preserve">te 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 xml:space="preserve">le </w:t>
      </w:r>
      <w:r w:rsidR="008E7775" w:rsidRPr="00F42A62">
        <w:rPr>
          <w:rFonts w:asciiTheme="minorHAnsi" w:eastAsia="Times New Roman" w:hAnsiTheme="minorHAnsi" w:cstheme="minorHAnsi"/>
          <w:color w:val="222222"/>
          <w:lang w:eastAsia="en-AU"/>
        </w:rPr>
        <w:t>te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>ritor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>o iai l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>gata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>o talosaga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>E fai fo’i e le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WSU 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>faa</w:t>
      </w:r>
      <w:r w:rsidR="00E8073D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 xml:space="preserve">’uga pe </w:t>
      </w:r>
      <w:r w:rsidR="00D74D24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C73B33">
        <w:rPr>
          <w:rFonts w:asciiTheme="minorHAnsi" w:eastAsia="Times New Roman" w:hAnsiTheme="minorHAnsi" w:cstheme="minorHAnsi"/>
          <w:color w:val="222222"/>
          <w:lang w:eastAsia="en-AU"/>
        </w:rPr>
        <w:t>lia</w:t>
      </w:r>
      <w:r w:rsidR="00CD0479">
        <w:rPr>
          <w:rFonts w:asciiTheme="minorHAnsi" w:eastAsia="Times New Roman" w:hAnsiTheme="minorHAnsi" w:cstheme="minorHAnsi"/>
          <w:color w:val="222222"/>
          <w:lang w:eastAsia="en-AU"/>
        </w:rPr>
        <w:t xml:space="preserve"> le tagata pe tē’ena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5DBAFF76" w14:textId="7FE9DBF2" w:rsidR="0049499C" w:rsidRPr="00AB1572" w:rsidRDefault="009016B0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E mana’omia e Ofisa o faia auaunaga ua L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it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ala i le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NDIS o</w:t>
      </w:r>
      <w:r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faaao</w:t>
      </w:r>
      <w:r w:rsidR="00A20C86">
        <w:rPr>
          <w:rFonts w:asciiTheme="minorHAnsi" w:eastAsia="Times New Roman" w:hAnsiTheme="minorHAnsi" w:cstheme="minorHAnsi"/>
          <w:color w:val="222222"/>
          <w:lang w:eastAsia="en-AU"/>
        </w:rPr>
        <w:t>g</w:t>
      </w:r>
      <w:r>
        <w:rPr>
          <w:rFonts w:asciiTheme="minorHAnsi" w:eastAsia="Times New Roman" w:hAnsiTheme="minorHAnsi" w:cstheme="minorHAnsi"/>
          <w:color w:val="222222"/>
          <w:lang w:eastAsia="en-AU"/>
        </w:rPr>
        <w:t>ā</w:t>
      </w:r>
      <w:r w:rsidR="00A20C8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na’o tagata faigaluega ua </w:t>
      </w:r>
      <w:r w:rsidR="00C228F9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C228F9">
        <w:rPr>
          <w:rFonts w:asciiTheme="minorHAnsi" w:eastAsia="Times New Roman" w:hAnsiTheme="minorHAnsi" w:cstheme="minorHAnsi"/>
          <w:color w:val="222222"/>
          <w:lang w:eastAsia="en-AU"/>
        </w:rPr>
        <w:t>lia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i </w:t>
      </w:r>
      <w:r w:rsidR="00C220AC">
        <w:rPr>
          <w:rFonts w:asciiTheme="minorHAnsi" w:eastAsia="Times New Roman" w:hAnsiTheme="minorHAnsi" w:cstheme="minorHAnsi"/>
          <w:color w:val="222222"/>
          <w:lang w:eastAsia="en-AU"/>
        </w:rPr>
        <w:t xml:space="preserve">soo se matāfaioi </w:t>
      </w:r>
      <w:r w:rsidR="004A7703">
        <w:rPr>
          <w:rFonts w:asciiTheme="minorHAnsi" w:eastAsia="Times New Roman" w:hAnsiTheme="minorHAnsi" w:cstheme="minorHAnsi"/>
          <w:color w:val="222222"/>
          <w:lang w:eastAsia="en-AU"/>
        </w:rPr>
        <w:t>ua</w:t>
      </w:r>
      <w:r w:rsidR="00C220A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B5506">
        <w:rPr>
          <w:rFonts w:asciiTheme="minorHAnsi" w:eastAsia="Times New Roman" w:hAnsiTheme="minorHAnsi" w:cstheme="minorHAnsi"/>
          <w:color w:val="222222"/>
          <w:lang w:eastAsia="en-AU"/>
        </w:rPr>
        <w:t>‘</w:t>
      </w:r>
      <w:hyperlink r:id="rId11" w:anchor="ide" w:history="1">
        <w:r w:rsidR="00E463C8" w:rsidRPr="00AB1572">
          <w:rPr>
            <w:rStyle w:val="Hyperlink"/>
            <w:rFonts w:asciiTheme="minorHAnsi" w:eastAsia="Times New Roman" w:hAnsiTheme="minorHAnsi" w:cstheme="minorHAnsi"/>
            <w:lang w:eastAsia="en-AU"/>
          </w:rPr>
          <w:t>i</w:t>
        </w:r>
        <w:r w:rsidR="00C220AC">
          <w:rPr>
            <w:rStyle w:val="Hyperlink"/>
            <w:rFonts w:asciiTheme="minorHAnsi" w:eastAsia="Times New Roman" w:hAnsiTheme="minorHAnsi" w:cstheme="minorHAnsi"/>
            <w:lang w:eastAsia="en-AU"/>
          </w:rPr>
          <w:t>loiloina le lamatia i</w:t>
        </w:r>
        <w:r w:rsidR="00E463C8" w:rsidRPr="00AB1572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</w:t>
        </w:r>
        <w:r w:rsidR="00597D84">
          <w:rPr>
            <w:rStyle w:val="Hyperlink"/>
            <w:rFonts w:asciiTheme="minorHAnsi" w:eastAsia="Times New Roman" w:hAnsiTheme="minorHAnsi" w:cstheme="minorHAnsi"/>
            <w:lang w:eastAsia="en-AU"/>
          </w:rPr>
          <w:t>ma</w:t>
        </w:r>
        <w:r w:rsidR="00C220AC">
          <w:rPr>
            <w:rStyle w:val="Hyperlink"/>
            <w:rFonts w:asciiTheme="minorHAnsi" w:eastAsia="Times New Roman" w:hAnsiTheme="minorHAnsi" w:cstheme="minorHAnsi"/>
            <w:lang w:eastAsia="en-AU"/>
          </w:rPr>
          <w:t>t</w:t>
        </w:r>
        <w:r w:rsidR="00597D84">
          <w:rPr>
            <w:rStyle w:val="Hyperlink"/>
            <w:rFonts w:asciiTheme="minorHAnsi" w:eastAsia="Times New Roman" w:hAnsiTheme="minorHAnsi" w:cstheme="minorHAnsi"/>
            <w:lang w:eastAsia="en-AU"/>
          </w:rPr>
          <w:t>a</w:t>
        </w:r>
        <w:r w:rsidR="002F7C4A">
          <w:rPr>
            <w:rStyle w:val="Hyperlink"/>
            <w:rFonts w:asciiTheme="minorHAnsi" w:eastAsia="Times New Roman" w:hAnsiTheme="minorHAnsi" w:cstheme="minorHAnsi"/>
            <w:lang w:eastAsia="en-AU"/>
          </w:rPr>
          <w:t>fa</w:t>
        </w:r>
        <w:r w:rsidR="00C220AC">
          <w:rPr>
            <w:rStyle w:val="Hyperlink"/>
            <w:rFonts w:asciiTheme="minorHAnsi" w:eastAsia="Times New Roman" w:hAnsiTheme="minorHAnsi" w:cstheme="minorHAnsi"/>
            <w:lang w:eastAsia="en-AU"/>
          </w:rPr>
          <w:t>i</w:t>
        </w:r>
        <w:r w:rsidR="002F7C4A">
          <w:rPr>
            <w:rStyle w:val="Hyperlink"/>
            <w:rFonts w:asciiTheme="minorHAnsi" w:eastAsia="Times New Roman" w:hAnsiTheme="minorHAnsi" w:cstheme="minorHAnsi"/>
            <w:lang w:eastAsia="en-AU"/>
          </w:rPr>
          <w:t>oi</w:t>
        </w:r>
        <w:r w:rsidR="005B5506">
          <w:rPr>
            <w:rStyle w:val="Hyperlink"/>
            <w:rFonts w:asciiTheme="minorHAnsi" w:eastAsia="Times New Roman" w:hAnsiTheme="minorHAnsi" w:cstheme="minorHAnsi"/>
            <w:lang w:eastAsia="en-AU"/>
          </w:rPr>
          <w:t>’</w:t>
        </w:r>
      </w:hyperlink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600E2FF2" w14:textId="1F2B0CE8" w:rsidR="00E463C8" w:rsidRDefault="00C220AC" w:rsidP="006E715A">
      <w:pPr>
        <w:pStyle w:val="Heading2"/>
        <w:rPr>
          <w:lang w:eastAsia="en-AU"/>
        </w:rPr>
      </w:pPr>
      <w:r>
        <w:rPr>
          <w:lang w:eastAsia="en-AU"/>
        </w:rPr>
        <w:t xml:space="preserve">O afea </w:t>
      </w:r>
      <w:r w:rsidR="00E463C8" w:rsidRPr="003702D8">
        <w:rPr>
          <w:lang w:eastAsia="en-AU"/>
        </w:rPr>
        <w:t xml:space="preserve">e </w:t>
      </w:r>
      <w:r>
        <w:rPr>
          <w:lang w:eastAsia="en-AU"/>
        </w:rPr>
        <w:t>amata a</w:t>
      </w:r>
      <w:r w:rsidR="00E463C8" w:rsidRPr="003702D8">
        <w:rPr>
          <w:lang w:eastAsia="en-AU"/>
        </w:rPr>
        <w:t xml:space="preserve">i </w:t>
      </w:r>
      <w:r>
        <w:rPr>
          <w:lang w:eastAsia="en-AU"/>
        </w:rPr>
        <w:t xml:space="preserve">Siaki o </w:t>
      </w:r>
      <w:r w:rsidRPr="00AF2693">
        <w:t>S</w:t>
      </w:r>
      <w:r>
        <w:t>u’esu’e</w:t>
      </w:r>
      <w:r w:rsidRPr="00AF2693">
        <w:t>g</w:t>
      </w:r>
      <w:r>
        <w:t>a o Tagata Faigaluega</w:t>
      </w:r>
      <w:r w:rsidR="00E463C8" w:rsidRPr="003702D8">
        <w:rPr>
          <w:lang w:eastAsia="en-AU"/>
        </w:rPr>
        <w:t>?</w:t>
      </w:r>
    </w:p>
    <w:p w14:paraId="0CC421A7" w14:textId="505A319B" w:rsidR="00AB1572" w:rsidRDefault="00E35D49" w:rsidP="000500BC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E amata </w:t>
      </w:r>
      <w:r w:rsidRPr="00E35D49">
        <w:rPr>
          <w:rFonts w:asciiTheme="minorHAnsi" w:hAnsiTheme="minorHAnsi" w:cstheme="minorHAnsi"/>
          <w:lang w:eastAsia="en-AU"/>
        </w:rPr>
        <w:t xml:space="preserve">Siaki o </w:t>
      </w:r>
      <w:r w:rsidRPr="00E35D49">
        <w:rPr>
          <w:rFonts w:asciiTheme="minorHAnsi" w:hAnsiTheme="minorHAnsi" w:cstheme="minorHAnsi"/>
        </w:rPr>
        <w:t>Su’esu’ega o Tagata Faigaluega</w:t>
      </w:r>
      <w: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4E7D95">
        <w:rPr>
          <w:rFonts w:asciiTheme="minorHAnsi" w:eastAsia="Times New Roman" w:hAnsiTheme="minorHAnsi" w:cstheme="minorHAnsi"/>
          <w:color w:val="222222"/>
          <w:lang w:eastAsia="en-AU"/>
        </w:rPr>
        <w:t xml:space="preserve"> le aso</w:t>
      </w:r>
      <w:r w:rsidR="00A20C8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B1572" w:rsidRPr="008A40B5">
        <w:rPr>
          <w:rFonts w:asciiTheme="minorHAnsi" w:eastAsia="Times New Roman" w:hAnsiTheme="minorHAnsi" w:cstheme="minorHAnsi"/>
          <w:color w:val="222222"/>
          <w:lang w:eastAsia="en-AU"/>
        </w:rPr>
        <w:t>1 Fe</w:t>
      </w:r>
      <w:r>
        <w:rPr>
          <w:rFonts w:asciiTheme="minorHAnsi" w:eastAsia="Times New Roman" w:hAnsiTheme="minorHAnsi" w:cstheme="minorHAnsi"/>
          <w:color w:val="222222"/>
          <w:lang w:eastAsia="en-AU"/>
        </w:rPr>
        <w:t>p</w:t>
      </w:r>
      <w:r w:rsidR="00AB1572" w:rsidRPr="008A40B5">
        <w:rPr>
          <w:rFonts w:asciiTheme="minorHAnsi" w:eastAsia="Times New Roman" w:hAnsiTheme="minorHAnsi" w:cstheme="minorHAnsi"/>
          <w:color w:val="222222"/>
          <w:lang w:eastAsia="en-AU"/>
        </w:rPr>
        <w:t>uar</w:t>
      </w:r>
      <w:r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AB1572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2021</w:t>
      </w:r>
      <w:r w:rsidR="00A87CFA">
        <w:rPr>
          <w:rFonts w:asciiTheme="minorHAnsi" w:eastAsia="Times New Roman" w:hAnsiTheme="minorHAnsi" w:cstheme="minorHAnsi"/>
          <w:color w:val="222222"/>
          <w:lang w:eastAsia="en-AU"/>
        </w:rPr>
        <w:t>,</w:t>
      </w:r>
      <w:r w:rsidR="00AB1572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4E7D95">
        <w:rPr>
          <w:rFonts w:asciiTheme="minorHAnsi" w:eastAsia="Times New Roman" w:hAnsiTheme="minorHAnsi" w:cstheme="minorHAnsi"/>
          <w:color w:val="222222"/>
          <w:lang w:eastAsia="en-AU"/>
        </w:rPr>
        <w:t>vaganā</w:t>
      </w:r>
      <w:r w:rsid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4E7D95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AB1572">
        <w:rPr>
          <w:rFonts w:asciiTheme="minorHAnsi" w:eastAsia="Times New Roman" w:hAnsiTheme="minorHAnsi" w:cstheme="minorHAnsi"/>
          <w:color w:val="222222"/>
          <w:lang w:eastAsia="en-AU"/>
        </w:rPr>
        <w:t>e Teritor</w:t>
      </w:r>
      <w:r w:rsidR="004E7D95">
        <w:rPr>
          <w:rFonts w:asciiTheme="minorHAnsi" w:eastAsia="Times New Roman" w:hAnsiTheme="minorHAnsi" w:cstheme="minorHAnsi"/>
          <w:color w:val="222222"/>
          <w:lang w:eastAsia="en-AU"/>
        </w:rPr>
        <w:t>i i Matū</w:t>
      </w:r>
      <w:r w:rsidR="00AB1572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4E7D95">
        <w:rPr>
          <w:rFonts w:asciiTheme="minorHAnsi" w:eastAsia="Times New Roman" w:hAnsiTheme="minorHAnsi" w:cstheme="minorHAnsi"/>
          <w:color w:val="222222"/>
          <w:lang w:eastAsia="en-AU"/>
        </w:rPr>
        <w:t xml:space="preserve">E amata </w:t>
      </w:r>
      <w:r w:rsidR="004E7D95" w:rsidRPr="004E7D95">
        <w:rPr>
          <w:rFonts w:asciiTheme="minorHAnsi" w:hAnsiTheme="minorHAnsi" w:cstheme="minorHAnsi"/>
          <w:lang w:eastAsia="en-AU"/>
        </w:rPr>
        <w:t xml:space="preserve">Siaki o </w:t>
      </w:r>
      <w:r w:rsidR="004E7D95" w:rsidRPr="004E7D95">
        <w:rPr>
          <w:rFonts w:asciiTheme="minorHAnsi" w:hAnsiTheme="minorHAnsi" w:cstheme="minorHAnsi"/>
        </w:rPr>
        <w:t>Su’esu’ega o Tagata Faigaluega</w:t>
      </w:r>
      <w:r w:rsidR="004E7D95">
        <w:rPr>
          <w:rFonts w:asciiTheme="minorHAnsi" w:hAnsiTheme="minorHAnsi" w:cstheme="minorHAnsi"/>
        </w:rPr>
        <w:t xml:space="preserve"> i le </w:t>
      </w:r>
      <w:r w:rsidR="00AB1572" w:rsidRPr="008A40B5">
        <w:rPr>
          <w:rFonts w:asciiTheme="minorHAnsi" w:eastAsia="Times New Roman" w:hAnsiTheme="minorHAnsi" w:cstheme="minorHAnsi"/>
          <w:color w:val="222222"/>
          <w:lang w:eastAsia="en-AU"/>
        </w:rPr>
        <w:t>Teritor</w:t>
      </w:r>
      <w:r w:rsidR="004E7D95">
        <w:rPr>
          <w:rFonts w:asciiTheme="minorHAnsi" w:eastAsia="Times New Roman" w:hAnsiTheme="minorHAnsi" w:cstheme="minorHAnsi"/>
          <w:color w:val="222222"/>
          <w:lang w:eastAsia="en-AU"/>
        </w:rPr>
        <w:t>i i Matū</w:t>
      </w:r>
      <w:r w:rsidR="00AB1572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4E7D95">
        <w:rPr>
          <w:rFonts w:asciiTheme="minorHAnsi" w:eastAsia="Times New Roman" w:hAnsiTheme="minorHAnsi" w:cstheme="minorHAnsi"/>
          <w:color w:val="222222"/>
          <w:lang w:eastAsia="en-AU"/>
        </w:rPr>
        <w:t xml:space="preserve">ia le silia le aso </w:t>
      </w:r>
      <w:r w:rsidR="00AB1572" w:rsidRPr="008A40B5">
        <w:rPr>
          <w:rFonts w:asciiTheme="minorHAnsi" w:hAnsiTheme="minorHAnsi" w:cstheme="minorHAnsi"/>
        </w:rPr>
        <w:t xml:space="preserve">1 </w:t>
      </w:r>
      <w:r w:rsidR="004E7D95">
        <w:rPr>
          <w:rFonts w:asciiTheme="minorHAnsi" w:hAnsiTheme="minorHAnsi" w:cstheme="minorHAnsi"/>
        </w:rPr>
        <w:t>I</w:t>
      </w:r>
      <w:r w:rsidR="00AB1572" w:rsidRPr="008A40B5">
        <w:rPr>
          <w:rFonts w:asciiTheme="minorHAnsi" w:hAnsiTheme="minorHAnsi" w:cstheme="minorHAnsi"/>
        </w:rPr>
        <w:t>ul</w:t>
      </w:r>
      <w:r w:rsidR="004E7D95">
        <w:rPr>
          <w:rFonts w:asciiTheme="minorHAnsi" w:hAnsiTheme="minorHAnsi" w:cstheme="minorHAnsi"/>
        </w:rPr>
        <w:t>ai</w:t>
      </w:r>
      <w:r w:rsidR="00AB1572" w:rsidRPr="008A40B5">
        <w:rPr>
          <w:rFonts w:asciiTheme="minorHAnsi" w:hAnsiTheme="minorHAnsi" w:cstheme="minorHAnsi"/>
        </w:rPr>
        <w:t xml:space="preserve"> </w:t>
      </w:r>
      <w:r w:rsidR="00AB1572" w:rsidRPr="00BA6E6C">
        <w:rPr>
          <w:rFonts w:asciiTheme="minorHAnsi" w:hAnsiTheme="minorHAnsi" w:cstheme="minorHAnsi"/>
        </w:rPr>
        <w:t>2021</w:t>
      </w:r>
      <w:r w:rsidR="00AB1572" w:rsidRPr="008A40B5">
        <w:rPr>
          <w:rFonts w:asciiTheme="minorHAnsi" w:hAnsiTheme="minorHAnsi" w:cstheme="minorHAnsi"/>
        </w:rPr>
        <w:t xml:space="preserve">. </w:t>
      </w:r>
    </w:p>
    <w:p w14:paraId="5B4BB8B7" w14:textId="30F0EE0E" w:rsidR="00AB1572" w:rsidRDefault="001B7DC0" w:rsidP="000500BC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A’</w:t>
      </w:r>
      <w:r w:rsidR="001D714F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l</w:t>
      </w:r>
      <w:r w:rsidR="001D714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’i</w:t>
      </w:r>
      <w:r w:rsidR="001D71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amataina </w:t>
      </w:r>
      <w:r w:rsidR="00E35D49" w:rsidRPr="00E35D49">
        <w:rPr>
          <w:rFonts w:asciiTheme="minorHAnsi" w:hAnsiTheme="minorHAnsi" w:cstheme="minorHAnsi"/>
          <w:lang w:eastAsia="en-AU"/>
        </w:rPr>
        <w:t xml:space="preserve">Siaki o </w:t>
      </w:r>
      <w:r w:rsidR="00E35D49" w:rsidRPr="00E35D49">
        <w:rPr>
          <w:rFonts w:asciiTheme="minorHAnsi" w:hAnsiTheme="minorHAnsi" w:cstheme="minorHAnsi"/>
        </w:rPr>
        <w:t>Su’esu’ega o Tagata Faigaluega</w:t>
      </w:r>
      <w:r w:rsidR="001D714F">
        <w:rPr>
          <w:rFonts w:asciiTheme="minorHAnsi" w:hAnsiTheme="minorHAnsi" w:cstheme="minorHAnsi"/>
        </w:rPr>
        <w:t xml:space="preserve">, </w:t>
      </w:r>
      <w:r w:rsidR="00AB1572" w:rsidRPr="00F42A6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mana’omia le faamautinoa e ofisa o faia auaunaga lagolago ma tautua mo sui auai ua lesitala i le</w:t>
      </w:r>
      <w:r w:rsidR="00AB1572" w:rsidRPr="00F42A62">
        <w:rPr>
          <w:rFonts w:asciiTheme="minorHAnsi" w:hAnsiTheme="minorHAnsi" w:cstheme="minorHAnsi"/>
        </w:rPr>
        <w:t xml:space="preserve"> NDIS </w:t>
      </w:r>
      <w:r>
        <w:rPr>
          <w:rFonts w:asciiTheme="minorHAnsi" w:hAnsiTheme="minorHAnsi" w:cstheme="minorHAnsi"/>
        </w:rPr>
        <w:t xml:space="preserve">o a latou tagata faigaluega </w:t>
      </w:r>
      <w:r w:rsidR="00F301D8">
        <w:rPr>
          <w:rFonts w:asciiTheme="minorHAnsi" w:hAnsiTheme="minorHAnsi" w:cstheme="minorHAnsi"/>
        </w:rPr>
        <w:t xml:space="preserve">i </w:t>
      </w:r>
      <w:r w:rsidR="00D24D5F">
        <w:rPr>
          <w:rFonts w:asciiTheme="minorHAnsi" w:hAnsiTheme="minorHAnsi" w:cstheme="minorHAnsi"/>
        </w:rPr>
        <w:t xml:space="preserve">matafaioi </w:t>
      </w:r>
      <w:r>
        <w:rPr>
          <w:rFonts w:asciiTheme="minorHAnsi" w:hAnsiTheme="minorHAnsi" w:cstheme="minorHAnsi"/>
        </w:rPr>
        <w:t xml:space="preserve">ua </w:t>
      </w:r>
      <w:r w:rsidR="00AB1572" w:rsidRPr="00F42A6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loiloina </w:t>
      </w:r>
      <w:r w:rsidR="00FD6759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tulaga lamatia ua faamalieina mana’oga</w:t>
      </w:r>
      <w:r w:rsidR="00AB1572" w:rsidRPr="00F42A62">
        <w:rPr>
          <w:rFonts w:asciiTheme="minorHAnsi" w:hAnsiTheme="minorHAnsi" w:cstheme="minorHAnsi"/>
        </w:rPr>
        <w:t xml:space="preserve"> </w:t>
      </w:r>
      <w:r w:rsidR="00FD6759">
        <w:rPr>
          <w:rFonts w:asciiTheme="minorHAnsi" w:hAnsiTheme="minorHAnsi" w:cstheme="minorHAnsi"/>
        </w:rPr>
        <w:t>o su’esu’ega m</w:t>
      </w:r>
      <w:r w:rsidR="00AB1572" w:rsidRPr="00F42A62">
        <w:rPr>
          <w:rFonts w:asciiTheme="minorHAnsi" w:hAnsiTheme="minorHAnsi" w:cstheme="minorHAnsi"/>
        </w:rPr>
        <w:t xml:space="preserve">o </w:t>
      </w:r>
      <w:r w:rsidR="00FD6759">
        <w:rPr>
          <w:rFonts w:asciiTheme="minorHAnsi" w:hAnsiTheme="minorHAnsi" w:cstheme="minorHAnsi"/>
        </w:rPr>
        <w:t>l</w:t>
      </w:r>
      <w:r w:rsidR="00AB1572" w:rsidRPr="00F42A62">
        <w:rPr>
          <w:rFonts w:asciiTheme="minorHAnsi" w:hAnsiTheme="minorHAnsi" w:cstheme="minorHAnsi"/>
        </w:rPr>
        <w:t>e s</w:t>
      </w:r>
      <w:r w:rsidR="00FD6759">
        <w:rPr>
          <w:rFonts w:asciiTheme="minorHAnsi" w:hAnsiTheme="minorHAnsi" w:cstheme="minorHAnsi"/>
        </w:rPr>
        <w:t>e</w:t>
      </w:r>
      <w:r w:rsidR="00AB1572" w:rsidRPr="00F42A62">
        <w:rPr>
          <w:rFonts w:asciiTheme="minorHAnsi" w:hAnsiTheme="minorHAnsi" w:cstheme="minorHAnsi"/>
        </w:rPr>
        <w:t>t</w:t>
      </w:r>
      <w:r w:rsidR="00FD6759">
        <w:rPr>
          <w:rFonts w:asciiTheme="minorHAnsi" w:hAnsiTheme="minorHAnsi" w:cstheme="minorHAnsi"/>
        </w:rPr>
        <w:t>e</w:t>
      </w:r>
      <w:r w:rsidR="00AB1572" w:rsidRPr="00F42A62">
        <w:rPr>
          <w:rFonts w:asciiTheme="minorHAnsi" w:hAnsiTheme="minorHAnsi" w:cstheme="minorHAnsi"/>
        </w:rPr>
        <w:t xml:space="preserve">te </w:t>
      </w:r>
      <w:r w:rsidR="00FD6759">
        <w:rPr>
          <w:rFonts w:asciiTheme="minorHAnsi" w:hAnsiTheme="minorHAnsi" w:cstheme="minorHAnsi"/>
        </w:rPr>
        <w:t>po</w:t>
      </w:r>
      <w:r w:rsidR="00AB1572" w:rsidRPr="00F42A62">
        <w:rPr>
          <w:rFonts w:asciiTheme="minorHAnsi" w:hAnsiTheme="minorHAnsi" w:cstheme="minorHAnsi"/>
        </w:rPr>
        <w:t>o teritor</w:t>
      </w:r>
      <w:r w:rsidR="00FD6759">
        <w:rPr>
          <w:rFonts w:asciiTheme="minorHAnsi" w:hAnsiTheme="minorHAnsi" w:cstheme="minorHAnsi"/>
        </w:rPr>
        <w:t>i</w:t>
      </w:r>
      <w:r w:rsidR="00AB1572" w:rsidRPr="00F42A62">
        <w:rPr>
          <w:rFonts w:asciiTheme="minorHAnsi" w:hAnsiTheme="minorHAnsi" w:cstheme="minorHAnsi"/>
        </w:rPr>
        <w:t xml:space="preserve"> </w:t>
      </w:r>
      <w:r w:rsidR="00FD6759">
        <w:rPr>
          <w:rFonts w:asciiTheme="minorHAnsi" w:hAnsiTheme="minorHAnsi" w:cstheme="minorHAnsi"/>
        </w:rPr>
        <w:t>o loo galulue ai</w:t>
      </w:r>
      <w:r w:rsidR="00656846">
        <w:rPr>
          <w:rFonts w:asciiTheme="minorHAnsi" w:hAnsiTheme="minorHAnsi" w:cstheme="minorHAnsi"/>
        </w:rPr>
        <w:t>.</w:t>
      </w:r>
      <w:r w:rsidR="001D714F">
        <w:rPr>
          <w:rFonts w:asciiTheme="minorHAnsi" w:hAnsiTheme="minorHAnsi" w:cstheme="minorHAnsi"/>
        </w:rPr>
        <w:t xml:space="preserve"> </w:t>
      </w:r>
      <w:r w:rsidR="00FD6759">
        <w:rPr>
          <w:rFonts w:asciiTheme="minorHAnsi" w:hAnsiTheme="minorHAnsi" w:cstheme="minorHAnsi"/>
        </w:rPr>
        <w:t>O le a</w:t>
      </w:r>
      <w:r w:rsidR="00656846">
        <w:rPr>
          <w:rFonts w:asciiTheme="minorHAnsi" w:hAnsiTheme="minorHAnsi" w:cstheme="minorHAnsi"/>
        </w:rPr>
        <w:t xml:space="preserve"> </w:t>
      </w:r>
      <w:r w:rsidR="00FD6759">
        <w:rPr>
          <w:rFonts w:asciiTheme="minorHAnsi" w:hAnsiTheme="minorHAnsi" w:cstheme="minorHAnsi"/>
        </w:rPr>
        <w:t xml:space="preserve">maua ese tagata </w:t>
      </w:r>
      <w:r w:rsidR="00656846">
        <w:rPr>
          <w:rFonts w:asciiTheme="minorHAnsi" w:hAnsiTheme="minorHAnsi" w:cstheme="minorHAnsi"/>
        </w:rPr>
        <w:t>s</w:t>
      </w:r>
      <w:r w:rsidR="00FD6759">
        <w:rPr>
          <w:rFonts w:asciiTheme="minorHAnsi" w:hAnsiTheme="minorHAnsi" w:cstheme="minorHAnsi"/>
        </w:rPr>
        <w:t>e</w:t>
      </w:r>
      <w:r w:rsidR="00AB1572" w:rsidRPr="00F42A62">
        <w:rPr>
          <w:rFonts w:asciiTheme="minorHAnsi" w:hAnsiTheme="minorHAnsi" w:cstheme="minorHAnsi"/>
        </w:rPr>
        <w:t xml:space="preserve"> </w:t>
      </w:r>
      <w:r w:rsidR="00FD6759">
        <w:rPr>
          <w:rFonts w:asciiTheme="minorHAnsi" w:hAnsiTheme="minorHAnsi" w:cstheme="minorHAnsi"/>
          <w:b/>
        </w:rPr>
        <w:t>siaki ua talia (a</w:t>
      </w:r>
      <w:r w:rsidR="00AB1572" w:rsidRPr="001D714F">
        <w:rPr>
          <w:rFonts w:asciiTheme="minorHAnsi" w:hAnsiTheme="minorHAnsi" w:cstheme="minorHAnsi"/>
          <w:b/>
        </w:rPr>
        <w:t>cceptable check</w:t>
      </w:r>
      <w:r w:rsidR="00FD6759">
        <w:rPr>
          <w:rFonts w:asciiTheme="minorHAnsi" w:hAnsiTheme="minorHAnsi" w:cstheme="minorHAnsi"/>
          <w:b/>
        </w:rPr>
        <w:t>)</w:t>
      </w:r>
      <w:r w:rsidR="00AB1572" w:rsidRPr="00F42A62">
        <w:rPr>
          <w:rFonts w:asciiTheme="minorHAnsi" w:hAnsiTheme="minorHAnsi" w:cstheme="minorHAnsi"/>
        </w:rPr>
        <w:t xml:space="preserve"> </w:t>
      </w:r>
      <w:r w:rsidR="00FD6759">
        <w:rPr>
          <w:rFonts w:asciiTheme="minorHAnsi" w:hAnsiTheme="minorHAnsi" w:cstheme="minorHAnsi"/>
        </w:rPr>
        <w:t>p</w:t>
      </w:r>
      <w:r w:rsidR="00AB1572" w:rsidRPr="00F42A62">
        <w:rPr>
          <w:rFonts w:asciiTheme="minorHAnsi" w:hAnsiTheme="minorHAnsi" w:cstheme="minorHAnsi"/>
        </w:rPr>
        <w:t>e</w:t>
      </w:r>
      <w:r w:rsidR="00FD6759">
        <w:rPr>
          <w:rFonts w:asciiTheme="minorHAnsi" w:hAnsiTheme="minorHAnsi" w:cstheme="minorHAnsi"/>
        </w:rPr>
        <w:t xml:space="preserve"> a ia faa</w:t>
      </w:r>
      <w:r w:rsidR="00AB1572" w:rsidRPr="00F42A62">
        <w:rPr>
          <w:rFonts w:asciiTheme="minorHAnsi" w:hAnsiTheme="minorHAnsi" w:cstheme="minorHAnsi"/>
        </w:rPr>
        <w:t>m</w:t>
      </w:r>
      <w:r w:rsidR="00FD6759">
        <w:rPr>
          <w:rFonts w:asciiTheme="minorHAnsi" w:hAnsiTheme="minorHAnsi" w:cstheme="minorHAnsi"/>
        </w:rPr>
        <w:t>alieina</w:t>
      </w:r>
      <w:r w:rsidR="00AB1572" w:rsidRPr="00F42A62">
        <w:rPr>
          <w:rFonts w:asciiTheme="minorHAnsi" w:hAnsiTheme="minorHAnsi" w:cstheme="minorHAnsi"/>
        </w:rPr>
        <w:t xml:space="preserve"> </w:t>
      </w:r>
      <w:r w:rsidR="00FD6759">
        <w:rPr>
          <w:rFonts w:asciiTheme="minorHAnsi" w:hAnsiTheme="minorHAnsi" w:cstheme="minorHAnsi"/>
        </w:rPr>
        <w:t>mana’oga o l</w:t>
      </w:r>
      <w:r w:rsidR="00AB1572" w:rsidRPr="00F42A62">
        <w:rPr>
          <w:rFonts w:asciiTheme="minorHAnsi" w:hAnsiTheme="minorHAnsi" w:cstheme="minorHAnsi"/>
        </w:rPr>
        <w:t xml:space="preserve">e </w:t>
      </w:r>
      <w:hyperlink r:id="rId12" w:history="1">
        <w:r w:rsidR="00AB1572" w:rsidRPr="00A212D2">
          <w:rPr>
            <w:rStyle w:val="Hyperlink"/>
            <w:rFonts w:asciiTheme="minorHAnsi" w:hAnsiTheme="minorHAnsi" w:cstheme="minorHAnsi"/>
            <w:shd w:val="clear" w:color="auto" w:fill="FFFFFF"/>
          </w:rPr>
          <w:t>s</w:t>
        </w:r>
        <w:r w:rsidR="00E71BA4">
          <w:rPr>
            <w:rStyle w:val="Hyperlink"/>
            <w:rFonts w:asciiTheme="minorHAnsi" w:hAnsiTheme="minorHAnsi" w:cstheme="minorHAnsi"/>
            <w:shd w:val="clear" w:color="auto" w:fill="FFFFFF"/>
          </w:rPr>
          <w:t>oloa</w:t>
        </w:r>
        <w:r w:rsidR="00AB1572" w:rsidRPr="00A212D2">
          <w:rPr>
            <w:rStyle w:val="Hyperlink"/>
            <w:rFonts w:asciiTheme="minorHAnsi" w:hAnsiTheme="minorHAnsi" w:cstheme="minorHAnsi"/>
            <w:shd w:val="clear" w:color="auto" w:fill="FFFFFF"/>
          </w:rPr>
          <w:t>i</w:t>
        </w:r>
        <w:r w:rsidR="00E71BA4">
          <w:rPr>
            <w:rStyle w:val="Hyperlink"/>
            <w:rFonts w:asciiTheme="minorHAnsi" w:hAnsiTheme="minorHAnsi" w:cstheme="minorHAnsi"/>
            <w:shd w:val="clear" w:color="auto" w:fill="FFFFFF"/>
          </w:rPr>
          <w:t>ga</w:t>
        </w:r>
        <w:r w:rsidR="00AB1572" w:rsidRPr="00A212D2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</w:t>
        </w:r>
        <w:r w:rsidR="00E71BA4">
          <w:rPr>
            <w:rStyle w:val="Hyperlink"/>
            <w:rFonts w:asciiTheme="minorHAnsi" w:hAnsiTheme="minorHAnsi" w:cstheme="minorHAnsi"/>
            <w:shd w:val="clear" w:color="auto" w:fill="FFFFFF"/>
          </w:rPr>
          <w:t>m</w:t>
        </w:r>
        <w:r w:rsidR="00AB1572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a </w:t>
        </w:r>
        <w:r w:rsidR="00E71BA4">
          <w:rPr>
            <w:rStyle w:val="Hyperlink"/>
            <w:rFonts w:asciiTheme="minorHAnsi" w:hAnsiTheme="minorHAnsi" w:cstheme="minorHAnsi"/>
            <w:shd w:val="clear" w:color="auto" w:fill="FFFFFF"/>
          </w:rPr>
          <w:t>faatulagaga</w:t>
        </w:r>
        <w:r w:rsidR="00AB1572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</w:t>
        </w:r>
        <w:r w:rsidR="00E71BA4">
          <w:rPr>
            <w:rStyle w:val="Hyperlink"/>
            <w:rFonts w:asciiTheme="minorHAnsi" w:hAnsiTheme="minorHAnsi" w:cstheme="minorHAnsi"/>
            <w:shd w:val="clear" w:color="auto" w:fill="FFFFFF"/>
          </w:rPr>
          <w:t>fa</w:t>
        </w:r>
        <w:r w:rsidR="00AB1572" w:rsidRPr="00A212D2">
          <w:rPr>
            <w:rStyle w:val="Hyperlink"/>
            <w:rFonts w:asciiTheme="minorHAnsi" w:hAnsiTheme="minorHAnsi" w:cstheme="minorHAnsi"/>
            <w:shd w:val="clear" w:color="auto" w:fill="FFFFFF"/>
          </w:rPr>
          <w:t>a</w:t>
        </w:r>
        <w:r w:rsidR="00E71BA4">
          <w:rPr>
            <w:rStyle w:val="Hyperlink"/>
            <w:rFonts w:asciiTheme="minorHAnsi" w:hAnsiTheme="minorHAnsi" w:cstheme="minorHAnsi"/>
            <w:shd w:val="clear" w:color="auto" w:fill="FFFFFF"/>
          </w:rPr>
          <w:t>pitoa</w:t>
        </w:r>
      </w:hyperlink>
      <w:r w:rsidR="00AB1572">
        <w:rPr>
          <w:rFonts w:asciiTheme="minorHAnsi" w:hAnsiTheme="minorHAnsi" w:cstheme="minorHAnsi"/>
        </w:rPr>
        <w:t xml:space="preserve"> </w:t>
      </w:r>
      <w:r w:rsidR="00E71BA4">
        <w:rPr>
          <w:rFonts w:asciiTheme="minorHAnsi" w:hAnsiTheme="minorHAnsi" w:cstheme="minorHAnsi"/>
        </w:rPr>
        <w:t>le</w:t>
      </w:r>
      <w:r w:rsidR="0011739E">
        <w:rPr>
          <w:rFonts w:asciiTheme="minorHAnsi" w:hAnsiTheme="minorHAnsi" w:cstheme="minorHAnsi"/>
        </w:rPr>
        <w:t xml:space="preserve">a </w:t>
      </w:r>
      <w:r w:rsidR="00E71BA4">
        <w:rPr>
          <w:rFonts w:asciiTheme="minorHAnsi" w:hAnsiTheme="minorHAnsi" w:cstheme="minorHAnsi"/>
        </w:rPr>
        <w:t xml:space="preserve">sa faasino i le </w:t>
      </w:r>
      <w:r w:rsidR="00AB1572" w:rsidRPr="00F42A62">
        <w:rPr>
          <w:rFonts w:asciiTheme="minorHAnsi" w:hAnsiTheme="minorHAnsi" w:cstheme="minorHAnsi"/>
        </w:rPr>
        <w:t>s</w:t>
      </w:r>
      <w:r w:rsidR="00E71BA4">
        <w:rPr>
          <w:rFonts w:asciiTheme="minorHAnsi" w:hAnsiTheme="minorHAnsi" w:cstheme="minorHAnsi"/>
        </w:rPr>
        <w:t>ete</w:t>
      </w:r>
      <w:r w:rsidR="00AB1572" w:rsidRPr="00F42A62">
        <w:rPr>
          <w:rFonts w:asciiTheme="minorHAnsi" w:hAnsiTheme="minorHAnsi" w:cstheme="minorHAnsi"/>
        </w:rPr>
        <w:t xml:space="preserve">te </w:t>
      </w:r>
      <w:r w:rsidR="00E71BA4">
        <w:rPr>
          <w:rFonts w:asciiTheme="minorHAnsi" w:hAnsiTheme="minorHAnsi" w:cstheme="minorHAnsi"/>
        </w:rPr>
        <w:t>poo</w:t>
      </w:r>
      <w:r w:rsidR="00AB1572" w:rsidRPr="00F42A62">
        <w:rPr>
          <w:rFonts w:asciiTheme="minorHAnsi" w:hAnsiTheme="minorHAnsi" w:cstheme="minorHAnsi"/>
        </w:rPr>
        <w:t xml:space="preserve"> teritor</w:t>
      </w:r>
      <w:r w:rsidR="00E71BA4">
        <w:rPr>
          <w:rFonts w:asciiTheme="minorHAnsi" w:hAnsiTheme="minorHAnsi" w:cstheme="minorHAnsi"/>
        </w:rPr>
        <w:t>i</w:t>
      </w:r>
      <w:r w:rsidR="00AB1572" w:rsidRPr="00F42A62">
        <w:rPr>
          <w:rFonts w:asciiTheme="minorHAnsi" w:hAnsiTheme="minorHAnsi" w:cstheme="minorHAnsi"/>
        </w:rPr>
        <w:t xml:space="preserve"> </w:t>
      </w:r>
      <w:r w:rsidR="00E71BA4">
        <w:rPr>
          <w:rFonts w:asciiTheme="minorHAnsi" w:hAnsiTheme="minorHAnsi" w:cstheme="minorHAnsi"/>
        </w:rPr>
        <w:t>o fai ai le lagolago ma le auaunaga a</w:t>
      </w:r>
      <w:r w:rsidR="00AB1572" w:rsidRPr="00F42A62">
        <w:rPr>
          <w:rFonts w:asciiTheme="minorHAnsi" w:hAnsiTheme="minorHAnsi" w:cstheme="minorHAnsi"/>
        </w:rPr>
        <w:t xml:space="preserve"> NDIS </w:t>
      </w:r>
      <w:r w:rsidR="00E71BA4">
        <w:rPr>
          <w:rFonts w:asciiTheme="minorHAnsi" w:hAnsiTheme="minorHAnsi" w:cstheme="minorHAnsi"/>
        </w:rPr>
        <w:t>i</w:t>
      </w:r>
      <w:r w:rsidR="00D941E9">
        <w:rPr>
          <w:rFonts w:asciiTheme="minorHAnsi" w:hAnsiTheme="minorHAnsi" w:cstheme="minorHAnsi"/>
        </w:rPr>
        <w:t xml:space="preserve"> </w:t>
      </w:r>
      <w:r w:rsidR="00E71BA4">
        <w:rPr>
          <w:rFonts w:asciiTheme="minorHAnsi" w:hAnsiTheme="minorHAnsi" w:cstheme="minorHAnsi"/>
        </w:rPr>
        <w:t>tagata</w:t>
      </w:r>
      <w:r w:rsidR="00D941E9">
        <w:rPr>
          <w:rFonts w:asciiTheme="minorHAnsi" w:hAnsiTheme="minorHAnsi" w:cstheme="minorHAnsi"/>
        </w:rPr>
        <w:t xml:space="preserve"> </w:t>
      </w:r>
      <w:r w:rsidR="00E71BA4">
        <w:rPr>
          <w:rFonts w:asciiTheme="minorHAnsi" w:hAnsiTheme="minorHAnsi" w:cstheme="minorHAnsi"/>
        </w:rPr>
        <w:t xml:space="preserve">o </w:t>
      </w:r>
      <w:r w:rsidR="00D941E9">
        <w:rPr>
          <w:rFonts w:asciiTheme="minorHAnsi" w:hAnsiTheme="minorHAnsi" w:cstheme="minorHAnsi"/>
        </w:rPr>
        <w:t>i</w:t>
      </w:r>
      <w:r w:rsidR="00E71BA4">
        <w:rPr>
          <w:rFonts w:asciiTheme="minorHAnsi" w:hAnsiTheme="minorHAnsi" w:cstheme="minorHAnsi"/>
        </w:rPr>
        <w:t>ai mana’oga faapitoa</w:t>
      </w:r>
      <w:r w:rsidR="00AB1572" w:rsidRPr="00F42A62">
        <w:rPr>
          <w:rFonts w:asciiTheme="minorHAnsi" w:hAnsiTheme="minorHAnsi" w:cstheme="minorHAnsi"/>
        </w:rPr>
        <w:t>.</w:t>
      </w:r>
      <w:r w:rsidR="00AB1572">
        <w:rPr>
          <w:rFonts w:asciiTheme="minorHAnsi" w:hAnsiTheme="minorHAnsi" w:cstheme="minorHAnsi"/>
        </w:rPr>
        <w:t xml:space="preserve"> </w:t>
      </w:r>
    </w:p>
    <w:p w14:paraId="296F0F0B" w14:textId="3764A3B4" w:rsidR="00433DEE" w:rsidRDefault="00E71BA4" w:rsidP="00433DEE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siaki ua talia </w:t>
      </w:r>
      <w:r w:rsidR="00AB1572" w:rsidRPr="00F42A6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a</w:t>
      </w:r>
      <w:r w:rsidR="00AB1572" w:rsidRPr="00F42A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tauaaoina muamua </w:t>
      </w:r>
      <w:r w:rsidR="00A87CFA">
        <w:rPr>
          <w:rFonts w:asciiTheme="minorHAnsi" w:hAnsiTheme="minorHAnsi" w:cstheme="minorHAnsi"/>
        </w:rPr>
        <w:t>i s</w:t>
      </w:r>
      <w:r>
        <w:rPr>
          <w:rFonts w:asciiTheme="minorHAnsi" w:hAnsiTheme="minorHAnsi" w:cstheme="minorHAnsi"/>
        </w:rPr>
        <w:t>e</w:t>
      </w:r>
      <w:r w:rsidR="00A87CFA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</w:t>
      </w:r>
      <w:r w:rsidR="00A87CFA">
        <w:rPr>
          <w:rFonts w:asciiTheme="minorHAnsi" w:hAnsiTheme="minorHAnsi" w:cstheme="minorHAnsi"/>
        </w:rPr>
        <w:t xml:space="preserve">te </w:t>
      </w:r>
      <w:r>
        <w:rPr>
          <w:rFonts w:asciiTheme="minorHAnsi" w:hAnsiTheme="minorHAnsi" w:cstheme="minorHAnsi"/>
        </w:rPr>
        <w:t>po</w:t>
      </w:r>
      <w:r w:rsidR="00A87CFA">
        <w:rPr>
          <w:rFonts w:asciiTheme="minorHAnsi" w:hAnsiTheme="minorHAnsi" w:cstheme="minorHAnsi"/>
        </w:rPr>
        <w:t>o teritor</w:t>
      </w:r>
      <w:r>
        <w:rPr>
          <w:rFonts w:asciiTheme="minorHAnsi" w:hAnsiTheme="minorHAnsi" w:cstheme="minorHAnsi"/>
        </w:rPr>
        <w:t>i</w:t>
      </w:r>
      <w:r w:rsidR="00A87C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ta’itasi o le a faaauau </w:t>
      </w:r>
      <w:r w:rsidR="00E20984">
        <w:rPr>
          <w:rFonts w:asciiTheme="minorHAnsi" w:hAnsiTheme="minorHAnsi" w:cstheme="minorHAnsi"/>
        </w:rPr>
        <w:t xml:space="preserve">pea </w:t>
      </w:r>
      <w:r>
        <w:rPr>
          <w:rFonts w:asciiTheme="minorHAnsi" w:hAnsiTheme="minorHAnsi" w:cstheme="minorHAnsi"/>
        </w:rPr>
        <w:t xml:space="preserve">lona </w:t>
      </w:r>
      <w:r w:rsidR="00E20984">
        <w:rPr>
          <w:rFonts w:asciiTheme="minorHAnsi" w:hAnsiTheme="minorHAnsi" w:cstheme="minorHAnsi"/>
        </w:rPr>
        <w:t>faatāuaina m</w:t>
      </w:r>
      <w:r w:rsidR="00AB1572" w:rsidRPr="00F42A62">
        <w:rPr>
          <w:rFonts w:asciiTheme="minorHAnsi" w:hAnsiTheme="minorHAnsi" w:cstheme="minorHAnsi"/>
        </w:rPr>
        <w:t xml:space="preserve">o </w:t>
      </w:r>
      <w:r w:rsidR="00E20984">
        <w:rPr>
          <w:rFonts w:asciiTheme="minorHAnsi" w:hAnsiTheme="minorHAnsi" w:cstheme="minorHAnsi"/>
        </w:rPr>
        <w:t>se vaitaimi</w:t>
      </w:r>
      <w:r w:rsidR="00AB1572" w:rsidRPr="00F42A62">
        <w:rPr>
          <w:rFonts w:asciiTheme="minorHAnsi" w:hAnsiTheme="minorHAnsi" w:cstheme="minorHAnsi"/>
        </w:rPr>
        <w:t xml:space="preserve"> </w:t>
      </w:r>
      <w:r w:rsidR="00AB1572">
        <w:rPr>
          <w:rFonts w:asciiTheme="minorHAnsi" w:hAnsiTheme="minorHAnsi" w:cstheme="minorHAnsi"/>
        </w:rPr>
        <w:t>pe</w:t>
      </w:r>
      <w:r w:rsidR="00E20984">
        <w:rPr>
          <w:rFonts w:asciiTheme="minorHAnsi" w:hAnsiTheme="minorHAnsi" w:cstheme="minorHAnsi"/>
        </w:rPr>
        <w:t xml:space="preserve"> a tu</w:t>
      </w:r>
      <w:r w:rsidR="00AB1572">
        <w:rPr>
          <w:rFonts w:asciiTheme="minorHAnsi" w:hAnsiTheme="minorHAnsi" w:cstheme="minorHAnsi"/>
        </w:rPr>
        <w:t>a</w:t>
      </w:r>
      <w:r w:rsidR="00E20984">
        <w:rPr>
          <w:rFonts w:asciiTheme="minorHAnsi" w:hAnsiTheme="minorHAnsi" w:cstheme="minorHAnsi"/>
        </w:rPr>
        <w:t>na’i le amataga o</w:t>
      </w:r>
      <w:r w:rsidR="00AB1572">
        <w:rPr>
          <w:rFonts w:asciiTheme="minorHAnsi" w:hAnsiTheme="minorHAnsi" w:cstheme="minorHAnsi"/>
        </w:rPr>
        <w:t xml:space="preserve"> </w:t>
      </w:r>
      <w:r w:rsidR="00E20984" w:rsidRPr="00E20984">
        <w:rPr>
          <w:rFonts w:asciiTheme="minorHAnsi" w:hAnsiTheme="minorHAnsi" w:cstheme="minorHAnsi"/>
          <w:lang w:eastAsia="en-AU"/>
        </w:rPr>
        <w:t xml:space="preserve">Siaki o </w:t>
      </w:r>
      <w:r w:rsidR="00E20984" w:rsidRPr="00E20984">
        <w:rPr>
          <w:rFonts w:asciiTheme="minorHAnsi" w:hAnsiTheme="minorHAnsi" w:cstheme="minorHAnsi"/>
        </w:rPr>
        <w:t>Su’esu’ega o Tagata Faigaluega</w:t>
      </w:r>
      <w:r w:rsidR="00AB1572" w:rsidRPr="00F42A62">
        <w:rPr>
          <w:rFonts w:asciiTheme="minorHAnsi" w:hAnsiTheme="minorHAnsi" w:cstheme="minorHAnsi"/>
        </w:rPr>
        <w:t>. Mo</w:t>
      </w:r>
      <w:r w:rsidR="00E20984">
        <w:rPr>
          <w:rFonts w:asciiTheme="minorHAnsi" w:hAnsiTheme="minorHAnsi" w:cstheme="minorHAnsi"/>
        </w:rPr>
        <w:t xml:space="preserve"> nisi </w:t>
      </w:r>
      <w:r w:rsidR="00AB1572" w:rsidRPr="00F42A62">
        <w:rPr>
          <w:rFonts w:asciiTheme="minorHAnsi" w:hAnsiTheme="minorHAnsi" w:cstheme="minorHAnsi"/>
        </w:rPr>
        <w:t>f</w:t>
      </w:r>
      <w:r w:rsidR="00E20984">
        <w:rPr>
          <w:rFonts w:asciiTheme="minorHAnsi" w:hAnsiTheme="minorHAnsi" w:cstheme="minorHAnsi"/>
        </w:rPr>
        <w:t>aa</w:t>
      </w:r>
      <w:r w:rsidR="00AB1572" w:rsidRPr="00F42A62">
        <w:rPr>
          <w:rFonts w:asciiTheme="minorHAnsi" w:hAnsiTheme="minorHAnsi" w:cstheme="minorHAnsi"/>
        </w:rPr>
        <w:t>mat</w:t>
      </w:r>
      <w:r w:rsidR="00E20984">
        <w:rPr>
          <w:rFonts w:asciiTheme="minorHAnsi" w:hAnsiTheme="minorHAnsi" w:cstheme="minorHAnsi"/>
        </w:rPr>
        <w:t xml:space="preserve">alaga e </w:t>
      </w:r>
      <w:r w:rsidR="00AB1572" w:rsidRPr="00F42A62">
        <w:rPr>
          <w:rFonts w:asciiTheme="minorHAnsi" w:hAnsiTheme="minorHAnsi" w:cstheme="minorHAnsi"/>
        </w:rPr>
        <w:t>u</w:t>
      </w:r>
      <w:r w:rsidR="00E20984">
        <w:rPr>
          <w:rFonts w:asciiTheme="minorHAnsi" w:hAnsiTheme="minorHAnsi" w:cstheme="minorHAnsi"/>
        </w:rPr>
        <w:t>iga</w:t>
      </w:r>
      <w:r w:rsidR="00AB1572" w:rsidRPr="00F42A62">
        <w:rPr>
          <w:rFonts w:asciiTheme="minorHAnsi" w:hAnsiTheme="minorHAnsi" w:cstheme="minorHAnsi"/>
        </w:rPr>
        <w:t xml:space="preserve"> </w:t>
      </w:r>
      <w:r w:rsidR="00E20984">
        <w:rPr>
          <w:rFonts w:asciiTheme="minorHAnsi" w:hAnsiTheme="minorHAnsi" w:cstheme="minorHAnsi"/>
        </w:rPr>
        <w:t>i le umi o le taimi e faatāuaina ai si</w:t>
      </w:r>
      <w:r w:rsidR="00AB1572" w:rsidRPr="00F42A62">
        <w:rPr>
          <w:rFonts w:asciiTheme="minorHAnsi" w:hAnsiTheme="minorHAnsi" w:cstheme="minorHAnsi"/>
        </w:rPr>
        <w:t>a</w:t>
      </w:r>
      <w:r w:rsidR="00E20984">
        <w:rPr>
          <w:rFonts w:asciiTheme="minorHAnsi" w:hAnsiTheme="minorHAnsi" w:cstheme="minorHAnsi"/>
        </w:rPr>
        <w:t>ki ua talia</w:t>
      </w:r>
      <w:r w:rsidR="00AB1572" w:rsidRPr="00F42A62">
        <w:rPr>
          <w:rFonts w:asciiTheme="minorHAnsi" w:hAnsiTheme="minorHAnsi" w:cstheme="minorHAnsi"/>
        </w:rPr>
        <w:t xml:space="preserve"> i s</w:t>
      </w:r>
      <w:r w:rsidR="00E20984">
        <w:rPr>
          <w:rFonts w:asciiTheme="minorHAnsi" w:hAnsiTheme="minorHAnsi" w:cstheme="minorHAnsi"/>
        </w:rPr>
        <w:t>e</w:t>
      </w:r>
      <w:r w:rsidR="00AB1572" w:rsidRPr="00F42A62">
        <w:rPr>
          <w:rFonts w:asciiTheme="minorHAnsi" w:hAnsiTheme="minorHAnsi" w:cstheme="minorHAnsi"/>
        </w:rPr>
        <w:t>t</w:t>
      </w:r>
      <w:r w:rsidR="00E20984">
        <w:rPr>
          <w:rFonts w:asciiTheme="minorHAnsi" w:hAnsiTheme="minorHAnsi" w:cstheme="minorHAnsi"/>
        </w:rPr>
        <w:t>e</w:t>
      </w:r>
      <w:r w:rsidR="00AB1572" w:rsidRPr="00F42A62">
        <w:rPr>
          <w:rFonts w:asciiTheme="minorHAnsi" w:hAnsiTheme="minorHAnsi" w:cstheme="minorHAnsi"/>
        </w:rPr>
        <w:t xml:space="preserve">te </w:t>
      </w:r>
      <w:r w:rsidR="00E20984">
        <w:rPr>
          <w:rFonts w:asciiTheme="minorHAnsi" w:hAnsiTheme="minorHAnsi" w:cstheme="minorHAnsi"/>
        </w:rPr>
        <w:t>m</w:t>
      </w:r>
      <w:r w:rsidR="00AB1572" w:rsidRPr="00F42A62">
        <w:rPr>
          <w:rFonts w:asciiTheme="minorHAnsi" w:hAnsiTheme="minorHAnsi" w:cstheme="minorHAnsi"/>
        </w:rPr>
        <w:t>a teritor</w:t>
      </w:r>
      <w:r w:rsidR="00E20984">
        <w:rPr>
          <w:rFonts w:asciiTheme="minorHAnsi" w:hAnsiTheme="minorHAnsi" w:cstheme="minorHAnsi"/>
        </w:rPr>
        <w:t>i ta’itasi</w:t>
      </w:r>
      <w:r w:rsidR="00AB1572" w:rsidRPr="00F42A62">
        <w:rPr>
          <w:rFonts w:asciiTheme="minorHAnsi" w:hAnsiTheme="minorHAnsi" w:cstheme="minorHAnsi"/>
        </w:rPr>
        <w:t xml:space="preserve"> </w:t>
      </w:r>
      <w:r w:rsidR="00E20984">
        <w:rPr>
          <w:rFonts w:asciiTheme="minorHAnsi" w:hAnsiTheme="minorHAnsi" w:cstheme="minorHAnsi"/>
        </w:rPr>
        <w:t xml:space="preserve">pe a tuana’i </w:t>
      </w:r>
      <w:r w:rsidR="00433DEE">
        <w:rPr>
          <w:rFonts w:asciiTheme="minorHAnsi" w:hAnsiTheme="minorHAnsi" w:cstheme="minorHAnsi"/>
        </w:rPr>
        <w:t xml:space="preserve">le amataga o </w:t>
      </w:r>
      <w:r w:rsidR="00433DEE" w:rsidRPr="00433DEE">
        <w:rPr>
          <w:rFonts w:asciiTheme="minorHAnsi" w:hAnsiTheme="minorHAnsi" w:cstheme="minorHAnsi"/>
          <w:lang w:eastAsia="en-AU"/>
        </w:rPr>
        <w:t xml:space="preserve">Siaki o </w:t>
      </w:r>
      <w:r w:rsidR="00433DEE" w:rsidRPr="00433DEE">
        <w:rPr>
          <w:rFonts w:asciiTheme="minorHAnsi" w:hAnsiTheme="minorHAnsi" w:cstheme="minorHAnsi"/>
        </w:rPr>
        <w:t>Su’esu’ega o Tagata Faigaluega</w:t>
      </w:r>
      <w:r w:rsidR="00433DEE">
        <w:t xml:space="preserve"> </w:t>
      </w:r>
      <w:r w:rsidR="00433DEE">
        <w:rPr>
          <w:rFonts w:asciiTheme="minorHAnsi" w:hAnsiTheme="minorHAnsi" w:cstheme="minorHAnsi"/>
        </w:rPr>
        <w:t xml:space="preserve">e maua i </w:t>
      </w:r>
      <w:r w:rsidR="00AB1572" w:rsidRPr="00F42A62">
        <w:rPr>
          <w:rFonts w:asciiTheme="minorHAnsi" w:hAnsiTheme="minorHAnsi" w:cstheme="minorHAnsi"/>
        </w:rPr>
        <w:t>l</w:t>
      </w:r>
      <w:r w:rsidR="00433DEE">
        <w:rPr>
          <w:rFonts w:asciiTheme="minorHAnsi" w:hAnsiTheme="minorHAnsi" w:cstheme="minorHAnsi"/>
        </w:rPr>
        <w:t xml:space="preserve">uga o le upega tafa’ilagi </w:t>
      </w:r>
      <w:r w:rsidR="00AB1572" w:rsidRPr="00F42A62">
        <w:rPr>
          <w:rFonts w:asciiTheme="minorHAnsi" w:hAnsiTheme="minorHAnsi" w:cstheme="minorHAnsi"/>
        </w:rPr>
        <w:t>NDIS</w:t>
      </w:r>
      <w:r w:rsidR="00E8073D">
        <w:rPr>
          <w:rFonts w:asciiTheme="minorHAnsi" w:hAnsiTheme="minorHAnsi" w:cstheme="minorHAnsi"/>
        </w:rPr>
        <w:t xml:space="preserve"> </w:t>
      </w:r>
      <w:r w:rsidR="00433DEE">
        <w:rPr>
          <w:rFonts w:asciiTheme="minorHAnsi" w:hAnsiTheme="minorHAnsi" w:cstheme="minorHAnsi"/>
        </w:rPr>
        <w:t>Tulaga</w:t>
      </w:r>
      <w:r w:rsidR="00E8073D">
        <w:rPr>
          <w:rFonts w:asciiTheme="minorHAnsi" w:hAnsiTheme="minorHAnsi" w:cstheme="minorHAnsi"/>
        </w:rPr>
        <w:t xml:space="preserve"> </w:t>
      </w:r>
      <w:r w:rsidR="00433DEE">
        <w:rPr>
          <w:rFonts w:asciiTheme="minorHAnsi" w:hAnsiTheme="minorHAnsi" w:cstheme="minorHAnsi"/>
        </w:rPr>
        <w:t>lelei m</w:t>
      </w:r>
      <w:r w:rsidR="00E8073D">
        <w:rPr>
          <w:rFonts w:asciiTheme="minorHAnsi" w:hAnsiTheme="minorHAnsi" w:cstheme="minorHAnsi"/>
        </w:rPr>
        <w:t>a</w:t>
      </w:r>
      <w:r w:rsidR="00433DEE">
        <w:rPr>
          <w:rFonts w:asciiTheme="minorHAnsi" w:hAnsiTheme="minorHAnsi" w:cstheme="minorHAnsi"/>
        </w:rPr>
        <w:t xml:space="preserve"> le</w:t>
      </w:r>
      <w:r w:rsidR="00E8073D">
        <w:rPr>
          <w:rFonts w:asciiTheme="minorHAnsi" w:hAnsiTheme="minorHAnsi" w:cstheme="minorHAnsi"/>
        </w:rPr>
        <w:t xml:space="preserve"> </w:t>
      </w:r>
      <w:r w:rsidR="00433DEE">
        <w:rPr>
          <w:rFonts w:asciiTheme="minorHAnsi" w:hAnsiTheme="minorHAnsi" w:cstheme="minorHAnsi"/>
        </w:rPr>
        <w:t xml:space="preserve">Komisi o Puipuigamalu </w:t>
      </w:r>
      <w:r w:rsidR="00E8073D">
        <w:rPr>
          <w:rFonts w:asciiTheme="minorHAnsi" w:hAnsiTheme="minorHAnsi" w:cstheme="minorHAnsi"/>
        </w:rPr>
        <w:t>(NDIS Commission)</w:t>
      </w:r>
    </w:p>
    <w:p w14:paraId="39A4B18A" w14:textId="5D81794C" w:rsidR="00CA773A" w:rsidRPr="00570CA4" w:rsidRDefault="00433DEE" w:rsidP="00433DEE">
      <w:pPr>
        <w:shd w:val="clear" w:color="auto" w:fill="FFFFFF"/>
        <w:spacing w:before="120" w:after="120" w:line="240" w:lineRule="auto"/>
        <w:rPr>
          <w:b/>
          <w:bCs/>
        </w:rPr>
      </w:pPr>
      <w:r w:rsidRPr="00570CA4">
        <w:rPr>
          <w:b/>
          <w:bCs/>
        </w:rPr>
        <w:t>O lea le umi o le aog</w:t>
      </w:r>
      <w:r w:rsidRPr="00570CA4">
        <w:rPr>
          <w:rFonts w:cs="Arial"/>
          <w:b/>
          <w:bCs/>
        </w:rPr>
        <w:t>ā</w:t>
      </w:r>
      <w:r w:rsidRPr="00570CA4">
        <w:rPr>
          <w:b/>
          <w:bCs/>
        </w:rPr>
        <w:t xml:space="preserve"> o le</w:t>
      </w:r>
      <w:r w:rsidR="00BB2A7F" w:rsidRPr="00570CA4">
        <w:rPr>
          <w:b/>
          <w:bCs/>
        </w:rPr>
        <w:t xml:space="preserve"> </w:t>
      </w:r>
      <w:r w:rsidR="008A786B" w:rsidRPr="00570CA4">
        <w:rPr>
          <w:b/>
          <w:bCs/>
        </w:rPr>
        <w:t xml:space="preserve">pemita </w:t>
      </w:r>
      <w:r w:rsidR="00BB2A7F" w:rsidRPr="00570CA4">
        <w:rPr>
          <w:b/>
          <w:bCs/>
        </w:rPr>
        <w:t>o</w:t>
      </w:r>
      <w:r w:rsidRPr="00570CA4">
        <w:rPr>
          <w:b/>
          <w:bCs/>
        </w:rPr>
        <w:t xml:space="preserve"> Su’esu’</w:t>
      </w:r>
      <w:r w:rsidR="00BB2A7F" w:rsidRPr="00570CA4">
        <w:rPr>
          <w:b/>
          <w:bCs/>
        </w:rPr>
        <w:t xml:space="preserve">ega o Tagata Faigaluega </w:t>
      </w:r>
      <w:r w:rsidR="00CA773A" w:rsidRPr="00570CA4">
        <w:rPr>
          <w:b/>
          <w:bCs/>
        </w:rPr>
        <w:t xml:space="preserve">NDIS? </w:t>
      </w:r>
    </w:p>
    <w:p w14:paraId="7E3BC143" w14:textId="636F577C" w:rsidR="00CA773A" w:rsidRDefault="00644066" w:rsidP="00CA773A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</w:t>
      </w:r>
      <w:r w:rsidR="00106F42">
        <w:rPr>
          <w:rFonts w:asciiTheme="minorHAnsi" w:hAnsiTheme="minorHAnsi" w:cstheme="minorHAnsi"/>
        </w:rPr>
        <w:t xml:space="preserve">le </w:t>
      </w:r>
      <w:r w:rsidR="00E5072A">
        <w:rPr>
          <w:rFonts w:asciiTheme="minorHAnsi" w:hAnsiTheme="minorHAnsi" w:cstheme="minorHAnsi"/>
        </w:rPr>
        <w:t>auf</w:t>
      </w:r>
      <w:r>
        <w:rPr>
          <w:rFonts w:asciiTheme="minorHAnsi" w:hAnsiTheme="minorHAnsi" w:cstheme="minorHAnsi"/>
        </w:rPr>
        <w:t>aigaluega</w:t>
      </w:r>
      <w:r w:rsidR="00CA773A" w:rsidRPr="00FB1A72">
        <w:rPr>
          <w:rFonts w:asciiTheme="minorHAnsi" w:hAnsiTheme="minorHAnsi" w:cstheme="minorHAnsi"/>
        </w:rPr>
        <w:t xml:space="preserve"> </w:t>
      </w:r>
      <w:r w:rsidR="009B5CBB">
        <w:rPr>
          <w:rFonts w:asciiTheme="minorHAnsi" w:hAnsiTheme="minorHAnsi" w:cstheme="minorHAnsi"/>
        </w:rPr>
        <w:t>ua iai pemi</w:t>
      </w:r>
      <w:r w:rsidR="00855AFD">
        <w:rPr>
          <w:rFonts w:asciiTheme="minorHAnsi" w:hAnsiTheme="minorHAnsi" w:cstheme="minorHAnsi"/>
        </w:rPr>
        <w:t>ta</w:t>
      </w:r>
      <w:r>
        <w:rPr>
          <w:rFonts w:asciiTheme="minorHAnsi" w:hAnsiTheme="minorHAnsi" w:cstheme="minorHAnsi"/>
        </w:rPr>
        <w:t xml:space="preserve"> i Su’esu’ega o </w:t>
      </w:r>
      <w:r w:rsidR="0042606E">
        <w:rPr>
          <w:rFonts w:asciiTheme="minorHAnsi" w:hAnsiTheme="minorHAnsi" w:cstheme="minorHAnsi"/>
        </w:rPr>
        <w:t xml:space="preserve">Tagata Faigaluega o </w:t>
      </w:r>
      <w:r w:rsidR="00CA773A">
        <w:rPr>
          <w:rFonts w:asciiTheme="minorHAnsi" w:hAnsiTheme="minorHAnsi" w:cstheme="minorHAnsi"/>
        </w:rPr>
        <w:t>NDIS e</w:t>
      </w:r>
      <w:r w:rsidR="00CA773A"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fa</w:t>
      </w:r>
      <w:r w:rsidR="001F2ECB">
        <w:rPr>
          <w:rFonts w:asciiTheme="minorHAnsi" w:hAnsiTheme="minorHAnsi" w:cstheme="minorHAnsi"/>
        </w:rPr>
        <w:t>i m</w:t>
      </w:r>
      <w:r>
        <w:rPr>
          <w:rFonts w:asciiTheme="minorHAnsi" w:hAnsiTheme="minorHAnsi" w:cstheme="minorHAnsi"/>
        </w:rPr>
        <w:t>a</w:t>
      </w:r>
      <w:r w:rsidR="001F2ECB">
        <w:rPr>
          <w:rFonts w:asciiTheme="minorHAnsi" w:hAnsiTheme="minorHAnsi" w:cstheme="minorHAnsi"/>
        </w:rPr>
        <w:t xml:space="preserve"> </w:t>
      </w:r>
      <w:r w:rsidR="0062732E">
        <w:rPr>
          <w:rFonts w:asciiTheme="minorHAnsi" w:hAnsiTheme="minorHAnsi" w:cstheme="minorHAnsi"/>
        </w:rPr>
        <w:t>si</w:t>
      </w:r>
      <w:r>
        <w:rPr>
          <w:rFonts w:asciiTheme="minorHAnsi" w:hAnsiTheme="minorHAnsi" w:cstheme="minorHAnsi"/>
        </w:rPr>
        <w:t>a</w:t>
      </w:r>
      <w:r w:rsidR="0062732E">
        <w:rPr>
          <w:rFonts w:asciiTheme="minorHAnsi" w:hAnsiTheme="minorHAnsi" w:cstheme="minorHAnsi"/>
        </w:rPr>
        <w:t>ki o l</w:t>
      </w:r>
      <w:r>
        <w:rPr>
          <w:rFonts w:asciiTheme="minorHAnsi" w:hAnsiTheme="minorHAnsi" w:cstheme="minorHAnsi"/>
        </w:rPr>
        <w:t>a</w:t>
      </w:r>
      <w:r w:rsidR="0062732E">
        <w:rPr>
          <w:rFonts w:asciiTheme="minorHAnsi" w:hAnsiTheme="minorHAnsi" w:cstheme="minorHAnsi"/>
        </w:rPr>
        <w:t>to</w:t>
      </w:r>
      <w:r w:rsidR="004C6151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</w:t>
      </w:r>
      <w:r w:rsidR="0062732E">
        <w:rPr>
          <w:rFonts w:asciiTheme="minorHAnsi" w:hAnsiTheme="minorHAnsi" w:cstheme="minorHAnsi"/>
        </w:rPr>
        <w:t>faamatala</w:t>
      </w:r>
      <w:r w:rsidR="004A45C4">
        <w:rPr>
          <w:rFonts w:asciiTheme="minorHAnsi" w:hAnsiTheme="minorHAnsi" w:cstheme="minorHAnsi"/>
        </w:rPr>
        <w:t xml:space="preserve"> m</w:t>
      </w:r>
      <w:r w:rsidR="004C6151">
        <w:rPr>
          <w:rFonts w:asciiTheme="minorHAnsi" w:hAnsiTheme="minorHAnsi" w:cstheme="minorHAnsi"/>
        </w:rPr>
        <w:t>a</w:t>
      </w:r>
      <w:r w:rsidR="000701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vaavaai</w:t>
      </w:r>
      <w:r w:rsidR="004A45C4">
        <w:rPr>
          <w:rFonts w:asciiTheme="minorHAnsi" w:hAnsiTheme="minorHAnsi" w:cstheme="minorHAnsi"/>
        </w:rPr>
        <w:t xml:space="preserve"> </w:t>
      </w:r>
      <w:r w:rsidR="00733E8E">
        <w:rPr>
          <w:rFonts w:asciiTheme="minorHAnsi" w:hAnsiTheme="minorHAnsi" w:cstheme="minorHAnsi"/>
        </w:rPr>
        <w:t>pe</w:t>
      </w:r>
      <w:r>
        <w:rPr>
          <w:rFonts w:asciiTheme="minorHAnsi" w:hAnsiTheme="minorHAnsi" w:cstheme="minorHAnsi"/>
        </w:rPr>
        <w:t xml:space="preserve">a </w:t>
      </w:r>
      <w:r w:rsidR="00733E8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leoleo</w:t>
      </w:r>
      <w:r w:rsidR="00CA773A" w:rsidRPr="00FB1A72">
        <w:rPr>
          <w:rFonts w:asciiTheme="minorHAnsi" w:hAnsiTheme="minorHAnsi" w:cstheme="minorHAnsi"/>
        </w:rPr>
        <w:t xml:space="preserve">. </w:t>
      </w:r>
    </w:p>
    <w:p w14:paraId="55722824" w14:textId="64212347" w:rsidR="00CA773A" w:rsidRDefault="007A42CE" w:rsidP="00CA773A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lona uiga o le tulaga o lo latou </w:t>
      </w:r>
      <w:r w:rsidR="00855AFD">
        <w:rPr>
          <w:rFonts w:asciiTheme="minorHAnsi" w:hAnsiTheme="minorHAnsi" w:cstheme="minorHAnsi"/>
        </w:rPr>
        <w:t>pemita</w:t>
      </w:r>
      <w:r>
        <w:rPr>
          <w:rFonts w:asciiTheme="minorHAnsi" w:hAnsiTheme="minorHAnsi" w:cstheme="minorHAnsi"/>
        </w:rPr>
        <w:t xml:space="preserve"> i Su’esu’ega o Tagata Faigaluega o</w:t>
      </w:r>
      <w:r w:rsidR="00CA773A" w:rsidRPr="00FB1A72">
        <w:rPr>
          <w:rFonts w:asciiTheme="minorHAnsi" w:hAnsiTheme="minorHAnsi" w:cstheme="minorHAnsi"/>
        </w:rPr>
        <w:t xml:space="preserve"> </w:t>
      </w:r>
      <w:r w:rsidR="00CA773A">
        <w:rPr>
          <w:rFonts w:asciiTheme="minorHAnsi" w:hAnsiTheme="minorHAnsi" w:cstheme="minorHAnsi"/>
        </w:rPr>
        <w:t xml:space="preserve">NDIS </w:t>
      </w:r>
      <w:r>
        <w:rPr>
          <w:rFonts w:asciiTheme="minorHAnsi" w:hAnsiTheme="minorHAnsi" w:cstheme="minorHAnsi"/>
        </w:rPr>
        <w:t>e m</w:t>
      </w:r>
      <w:r w:rsidR="00CA773A" w:rsidRPr="00FB1A7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fai o</w:t>
      </w:r>
      <w:r w:rsidR="00CA773A" w:rsidRPr="00FB1A72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</w:t>
      </w:r>
      <w:r w:rsidR="00CA773A"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toe-iloilo pe a</w:t>
      </w:r>
      <w:r w:rsidR="00CA773A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ai</w:t>
      </w:r>
      <w:r w:rsidR="00CA773A"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ae maua e </w:t>
      </w:r>
      <w:r w:rsidR="00CA773A">
        <w:rPr>
          <w:rFonts w:asciiTheme="minorHAnsi" w:hAnsiTheme="minorHAnsi" w:cstheme="minorHAnsi"/>
        </w:rPr>
        <w:t xml:space="preserve">WSU </w:t>
      </w:r>
      <w:r>
        <w:rPr>
          <w:rFonts w:asciiTheme="minorHAnsi" w:hAnsiTheme="minorHAnsi" w:cstheme="minorHAnsi"/>
        </w:rPr>
        <w:t>po</w:t>
      </w:r>
      <w:r w:rsidR="00CA773A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le Komisi </w:t>
      </w:r>
      <w:r w:rsidR="00CA773A">
        <w:rPr>
          <w:rFonts w:asciiTheme="minorHAnsi" w:hAnsiTheme="minorHAnsi" w:cstheme="minorHAnsi"/>
        </w:rPr>
        <w:t xml:space="preserve">NDIS </w:t>
      </w:r>
      <w:r w:rsidR="006A5CB9">
        <w:rPr>
          <w:rFonts w:asciiTheme="minorHAnsi" w:hAnsiTheme="minorHAnsi" w:cstheme="minorHAnsi"/>
        </w:rPr>
        <w:t>faamatalaga fou poo tala lata mai</w:t>
      </w:r>
      <w:r w:rsidR="00CA773A">
        <w:rPr>
          <w:rFonts w:asciiTheme="minorHAnsi" w:hAnsiTheme="minorHAnsi" w:cstheme="minorHAnsi"/>
        </w:rPr>
        <w:t xml:space="preserve"> </w:t>
      </w:r>
      <w:r w:rsidR="006A5CB9">
        <w:rPr>
          <w:rFonts w:asciiTheme="minorHAnsi" w:hAnsiTheme="minorHAnsi" w:cstheme="minorHAnsi"/>
        </w:rPr>
        <w:t>ua faaalia ai tulaga e ono lamatia ai tagata e iai mana’oga faapitoa</w:t>
      </w:r>
      <w:r w:rsidR="00CA773A">
        <w:rPr>
          <w:rFonts w:asciiTheme="minorHAnsi" w:hAnsiTheme="minorHAnsi" w:cstheme="minorHAnsi"/>
        </w:rPr>
        <w:t xml:space="preserve">. </w:t>
      </w:r>
      <w:r w:rsidR="006A5CB9">
        <w:rPr>
          <w:rFonts w:asciiTheme="minorHAnsi" w:hAnsiTheme="minorHAnsi" w:cstheme="minorHAnsi"/>
        </w:rPr>
        <w:t xml:space="preserve">A tupu se </w:t>
      </w:r>
      <w:r w:rsidR="00CA773A">
        <w:rPr>
          <w:rFonts w:asciiTheme="minorHAnsi" w:hAnsiTheme="minorHAnsi" w:cstheme="minorHAnsi"/>
        </w:rPr>
        <w:t>t</w:t>
      </w:r>
      <w:r w:rsidR="006A5CB9">
        <w:rPr>
          <w:rFonts w:asciiTheme="minorHAnsi" w:hAnsiTheme="minorHAnsi" w:cstheme="minorHAnsi"/>
        </w:rPr>
        <w:t>ulaga faapea</w:t>
      </w:r>
      <w:r w:rsidR="00CA773A">
        <w:rPr>
          <w:rFonts w:asciiTheme="minorHAnsi" w:hAnsiTheme="minorHAnsi" w:cstheme="minorHAnsi"/>
        </w:rPr>
        <w:t xml:space="preserve">, </w:t>
      </w:r>
      <w:r w:rsidR="006A5CB9">
        <w:rPr>
          <w:rFonts w:asciiTheme="minorHAnsi" w:hAnsiTheme="minorHAnsi" w:cstheme="minorHAnsi"/>
        </w:rPr>
        <w:t xml:space="preserve">atonu o le a ave’ese mai loa </w:t>
      </w:r>
      <w:r w:rsidR="009009E3">
        <w:rPr>
          <w:rFonts w:asciiTheme="minorHAnsi" w:hAnsiTheme="minorHAnsi" w:cstheme="minorHAnsi"/>
        </w:rPr>
        <w:t>pemi</w:t>
      </w:r>
      <w:r w:rsidR="007E7B84">
        <w:rPr>
          <w:rFonts w:asciiTheme="minorHAnsi" w:hAnsiTheme="minorHAnsi" w:cstheme="minorHAnsi"/>
        </w:rPr>
        <w:t>ta i S</w:t>
      </w:r>
      <w:r w:rsidR="008C2FA1">
        <w:rPr>
          <w:rFonts w:asciiTheme="minorHAnsi" w:hAnsiTheme="minorHAnsi" w:cstheme="minorHAnsi"/>
        </w:rPr>
        <w:t>u</w:t>
      </w:r>
      <w:r w:rsidR="007E7B84">
        <w:rPr>
          <w:rFonts w:asciiTheme="minorHAnsi" w:hAnsiTheme="minorHAnsi" w:cstheme="minorHAnsi"/>
        </w:rPr>
        <w:t>’esu’ega</w:t>
      </w:r>
      <w:r w:rsidR="006A5CB9">
        <w:rPr>
          <w:rFonts w:asciiTheme="minorHAnsi" w:hAnsiTheme="minorHAnsi" w:cstheme="minorHAnsi"/>
        </w:rPr>
        <w:t xml:space="preserve"> </w:t>
      </w:r>
      <w:r w:rsidR="007E7B84">
        <w:rPr>
          <w:rFonts w:asciiTheme="minorHAnsi" w:hAnsiTheme="minorHAnsi" w:cstheme="minorHAnsi"/>
        </w:rPr>
        <w:t>o</w:t>
      </w:r>
      <w:r w:rsidR="006A5CB9">
        <w:rPr>
          <w:rFonts w:asciiTheme="minorHAnsi" w:hAnsiTheme="minorHAnsi" w:cstheme="minorHAnsi"/>
        </w:rPr>
        <w:t xml:space="preserve"> Tagata Faigaluega o</w:t>
      </w:r>
      <w:r w:rsidR="00CA773A">
        <w:rPr>
          <w:rFonts w:asciiTheme="minorHAnsi" w:hAnsiTheme="minorHAnsi" w:cstheme="minorHAnsi"/>
        </w:rPr>
        <w:t xml:space="preserve"> NDIS </w:t>
      </w:r>
      <w:r w:rsidR="00DF444E">
        <w:rPr>
          <w:rFonts w:asciiTheme="minorHAnsi" w:hAnsiTheme="minorHAnsi" w:cstheme="minorHAnsi"/>
        </w:rPr>
        <w:t xml:space="preserve">a’o le’i uma le aogā o latou pemita </w:t>
      </w:r>
      <w:r w:rsidR="00B4152D">
        <w:rPr>
          <w:rFonts w:asciiTheme="minorHAnsi" w:hAnsiTheme="minorHAnsi" w:cstheme="minorHAnsi"/>
        </w:rPr>
        <w:t>i</w:t>
      </w:r>
      <w:r w:rsidR="00DF444E">
        <w:rPr>
          <w:rFonts w:asciiTheme="minorHAnsi" w:hAnsiTheme="minorHAnsi" w:cstheme="minorHAnsi"/>
        </w:rPr>
        <w:t xml:space="preserve"> Su’esu’ega o Tagata Faigaluega</w:t>
      </w:r>
      <w:r w:rsidR="00CA77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DF444E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CA773A">
        <w:rPr>
          <w:rFonts w:asciiTheme="minorHAnsi" w:hAnsiTheme="minorHAnsi" w:cstheme="minorHAnsi"/>
        </w:rPr>
        <w:t xml:space="preserve">NDIS. </w:t>
      </w:r>
      <w:r w:rsidR="00CA773A" w:rsidRPr="00FB1A72" w:rsidDel="001D56CD">
        <w:rPr>
          <w:rFonts w:asciiTheme="minorHAnsi" w:hAnsiTheme="minorHAnsi" w:cstheme="minorHAnsi"/>
        </w:rPr>
        <w:t xml:space="preserve"> </w:t>
      </w:r>
    </w:p>
    <w:p w14:paraId="177AD036" w14:textId="7BD5DFC6" w:rsidR="00CA773A" w:rsidRPr="00007B9E" w:rsidRDefault="00826EAA" w:rsidP="00CA773A">
      <w:pPr>
        <w:pStyle w:val="NoSpacing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 pemita </w:t>
      </w:r>
      <w:r w:rsidR="00B22393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Su’esu’ega o Tagata Faigaluega o </w:t>
      </w:r>
      <w:r w:rsidR="00CA773A">
        <w:rPr>
          <w:rFonts w:asciiTheme="minorHAnsi" w:hAnsiTheme="minorHAnsi" w:cstheme="minorHAnsi"/>
        </w:rPr>
        <w:t>NDIS e</w:t>
      </w:r>
      <w:r>
        <w:rPr>
          <w:rFonts w:asciiTheme="minorHAnsi" w:hAnsiTheme="minorHAnsi" w:cstheme="minorHAnsi"/>
        </w:rPr>
        <w:t xml:space="preserve"> uma l</w:t>
      </w:r>
      <w:r w:rsidR="00CA773A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 xml:space="preserve">aogā i le ta’i lima </w:t>
      </w:r>
      <w:r w:rsidR="00CA773A">
        <w:rPr>
          <w:rFonts w:asciiTheme="minorHAnsi" w:hAnsiTheme="minorHAnsi" w:cstheme="minorHAnsi"/>
        </w:rPr>
        <w:t xml:space="preserve">(5) </w:t>
      </w:r>
      <w:r>
        <w:rPr>
          <w:rFonts w:asciiTheme="minorHAnsi" w:hAnsiTheme="minorHAnsi" w:cstheme="minorHAnsi"/>
        </w:rPr>
        <w:t>t</w:t>
      </w:r>
      <w:r w:rsidR="00CA773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usaga</w:t>
      </w:r>
      <w:r w:rsidR="00CA773A">
        <w:rPr>
          <w:rFonts w:asciiTheme="minorHAnsi" w:hAnsiTheme="minorHAnsi" w:cstheme="minorHAnsi"/>
        </w:rPr>
        <w:t xml:space="preserve">. </w:t>
      </w:r>
    </w:p>
    <w:p w14:paraId="28CA6347" w14:textId="3DC9E544" w:rsidR="00E463C8" w:rsidRPr="00265164" w:rsidRDefault="00141C15" w:rsidP="00235ABD">
      <w:pPr>
        <w:pStyle w:val="Heading2"/>
        <w:keepNext/>
      </w:pPr>
      <w:r>
        <w:t xml:space="preserve">Pe mana’omia </w:t>
      </w:r>
      <w:r w:rsidR="00E463C8" w:rsidRPr="00265164">
        <w:t>o</w:t>
      </w:r>
      <w:r>
        <w:t>na</w:t>
      </w:r>
      <w:r w:rsidR="00E463C8" w:rsidRPr="00265164">
        <w:t xml:space="preserve"> </w:t>
      </w:r>
      <w:r>
        <w:t>fai sa’u pemita o Su’esu’ega o Tagata Faigaluega o</w:t>
      </w:r>
      <w:r w:rsidR="0011739E">
        <w:t xml:space="preserve"> </w:t>
      </w:r>
      <w:r w:rsidR="00656846">
        <w:t>NDIS</w:t>
      </w:r>
      <w:r w:rsidR="00E463C8" w:rsidRPr="00265164">
        <w:t>?</w:t>
      </w:r>
    </w:p>
    <w:p w14:paraId="27604354" w14:textId="42D59D4C" w:rsidR="000500BC" w:rsidRDefault="00141C15" w:rsidP="00E463C8">
      <w:pPr>
        <w:spacing w:before="120" w:after="120"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At</w:t>
      </w:r>
      <w:r w:rsidR="0011739E">
        <w:rPr>
          <w:rFonts w:asciiTheme="minorHAnsi" w:hAnsiTheme="minorHAnsi" w:cstheme="minorHAnsi"/>
          <w:color w:val="222222"/>
        </w:rPr>
        <w:t>o</w:t>
      </w:r>
      <w:r>
        <w:rPr>
          <w:rFonts w:asciiTheme="minorHAnsi" w:hAnsiTheme="minorHAnsi" w:cstheme="minorHAnsi"/>
          <w:color w:val="222222"/>
        </w:rPr>
        <w:t>n</w:t>
      </w:r>
      <w:r w:rsidR="0011739E">
        <w:rPr>
          <w:rFonts w:asciiTheme="minorHAnsi" w:hAnsiTheme="minorHAnsi" w:cstheme="minorHAnsi"/>
          <w:color w:val="222222"/>
        </w:rPr>
        <w:t xml:space="preserve">u </w:t>
      </w:r>
      <w:r>
        <w:rPr>
          <w:rFonts w:asciiTheme="minorHAnsi" w:hAnsiTheme="minorHAnsi" w:cstheme="minorHAnsi"/>
          <w:color w:val="222222"/>
        </w:rPr>
        <w:t>e</w:t>
      </w:r>
      <w:r w:rsidR="0011739E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mana’omia o</w:t>
      </w:r>
      <w:r w:rsidR="0011739E">
        <w:rPr>
          <w:rFonts w:asciiTheme="minorHAnsi" w:hAnsiTheme="minorHAnsi" w:cstheme="minorHAnsi"/>
          <w:color w:val="222222"/>
        </w:rPr>
        <w:t>n</w:t>
      </w:r>
      <w:r>
        <w:rPr>
          <w:rFonts w:asciiTheme="minorHAnsi" w:hAnsiTheme="minorHAnsi" w:cstheme="minorHAnsi"/>
          <w:color w:val="222222"/>
        </w:rPr>
        <w:t xml:space="preserve">a </w:t>
      </w:r>
      <w:r w:rsidR="0011739E">
        <w:rPr>
          <w:rFonts w:asciiTheme="minorHAnsi" w:hAnsiTheme="minorHAnsi" w:cstheme="minorHAnsi"/>
          <w:color w:val="222222"/>
        </w:rPr>
        <w:t>e</w:t>
      </w:r>
      <w:r>
        <w:rPr>
          <w:rFonts w:asciiTheme="minorHAnsi" w:hAnsiTheme="minorHAnsi" w:cstheme="minorHAnsi"/>
          <w:color w:val="222222"/>
        </w:rPr>
        <w:t xml:space="preserve"> talosaga m</w:t>
      </w:r>
      <w:r w:rsidR="0011739E">
        <w:rPr>
          <w:rFonts w:asciiTheme="minorHAnsi" w:hAnsiTheme="minorHAnsi" w:cstheme="minorHAnsi"/>
          <w:color w:val="222222"/>
        </w:rPr>
        <w:t xml:space="preserve">o </w:t>
      </w:r>
      <w:r>
        <w:rPr>
          <w:rFonts w:asciiTheme="minorHAnsi" w:hAnsiTheme="minorHAnsi" w:cstheme="minorHAnsi"/>
          <w:color w:val="222222"/>
        </w:rPr>
        <w:t>se</w:t>
      </w:r>
      <w:r w:rsidR="00E463C8">
        <w:rPr>
          <w:rFonts w:asciiTheme="minorHAnsi" w:hAnsiTheme="minorHAnsi" w:cstheme="minorHAnsi"/>
          <w:color w:val="222222"/>
        </w:rPr>
        <w:t xml:space="preserve"> </w:t>
      </w:r>
      <w:r w:rsidR="00AC76E5" w:rsidRPr="00E35D49">
        <w:rPr>
          <w:rFonts w:asciiTheme="minorHAnsi" w:hAnsiTheme="minorHAnsi" w:cstheme="minorHAnsi"/>
          <w:lang w:eastAsia="en-AU"/>
        </w:rPr>
        <w:t xml:space="preserve">Siaki o </w:t>
      </w:r>
      <w:r w:rsidR="00AC76E5" w:rsidRPr="00E35D49">
        <w:rPr>
          <w:rFonts w:asciiTheme="minorHAnsi" w:hAnsiTheme="minorHAnsi" w:cstheme="minorHAnsi"/>
        </w:rPr>
        <w:t>Su’esu’ega o Tagata Faigaluega</w:t>
      </w:r>
      <w:r w:rsidR="00AC76E5">
        <w:rPr>
          <w:rFonts w:asciiTheme="minorHAnsi" w:hAnsiTheme="minorHAnsi" w:cstheme="minorHAnsi"/>
          <w:color w:val="222222"/>
        </w:rPr>
        <w:t xml:space="preserve"> m</w:t>
      </w:r>
      <w:r w:rsidR="00E463C8">
        <w:rPr>
          <w:rFonts w:asciiTheme="minorHAnsi" w:hAnsiTheme="minorHAnsi" w:cstheme="minorHAnsi"/>
          <w:color w:val="222222"/>
        </w:rPr>
        <w:t xml:space="preserve">a </w:t>
      </w:r>
      <w:r w:rsidR="00AC76E5">
        <w:rPr>
          <w:rFonts w:asciiTheme="minorHAnsi" w:hAnsiTheme="minorHAnsi" w:cstheme="minorHAnsi"/>
          <w:color w:val="222222"/>
        </w:rPr>
        <w:t>maua a</w:t>
      </w:r>
      <w:r w:rsidR="00E463C8">
        <w:rPr>
          <w:rFonts w:asciiTheme="minorHAnsi" w:hAnsiTheme="minorHAnsi" w:cstheme="minorHAnsi"/>
          <w:color w:val="222222"/>
        </w:rPr>
        <w:t xml:space="preserve">i </w:t>
      </w:r>
      <w:r w:rsidR="00AC76E5">
        <w:rPr>
          <w:rFonts w:asciiTheme="minorHAnsi" w:hAnsiTheme="minorHAnsi" w:cstheme="minorHAnsi"/>
          <w:color w:val="222222"/>
        </w:rPr>
        <w:t>se</w:t>
      </w:r>
      <w:r w:rsidR="00E463C8">
        <w:rPr>
          <w:rFonts w:asciiTheme="minorHAnsi" w:hAnsiTheme="minorHAnsi" w:cstheme="minorHAnsi"/>
          <w:color w:val="222222"/>
        </w:rPr>
        <w:t xml:space="preserve"> </w:t>
      </w:r>
      <w:r w:rsidR="00AC76E5">
        <w:rPr>
          <w:rFonts w:asciiTheme="minorHAnsi" w:hAnsiTheme="minorHAnsi" w:cstheme="minorHAnsi"/>
          <w:color w:val="222222"/>
        </w:rPr>
        <w:t xml:space="preserve">pemita o Su’esu’ega o Tagata Faigaluega o </w:t>
      </w:r>
      <w:r w:rsidR="002F772A">
        <w:rPr>
          <w:rFonts w:asciiTheme="minorHAnsi" w:hAnsiTheme="minorHAnsi" w:cstheme="minorHAnsi"/>
          <w:color w:val="222222"/>
        </w:rPr>
        <w:t xml:space="preserve">NDIS </w:t>
      </w:r>
      <w:r w:rsidR="00AC76E5">
        <w:rPr>
          <w:rFonts w:asciiTheme="minorHAnsi" w:hAnsiTheme="minorHAnsi" w:cstheme="minorHAnsi"/>
          <w:color w:val="222222"/>
        </w:rPr>
        <w:t>pe a</w:t>
      </w:r>
      <w:r w:rsidR="00E463C8">
        <w:rPr>
          <w:rFonts w:asciiTheme="minorHAnsi" w:hAnsiTheme="minorHAnsi" w:cstheme="minorHAnsi"/>
          <w:color w:val="222222"/>
        </w:rPr>
        <w:t>f</w:t>
      </w:r>
      <w:r w:rsidR="00AC76E5">
        <w:rPr>
          <w:rFonts w:asciiTheme="minorHAnsi" w:hAnsiTheme="minorHAnsi" w:cstheme="minorHAnsi"/>
          <w:color w:val="222222"/>
        </w:rPr>
        <w:t xml:space="preserve">ai </w:t>
      </w:r>
      <w:r w:rsidR="00E463C8">
        <w:rPr>
          <w:rFonts w:asciiTheme="minorHAnsi" w:hAnsiTheme="minorHAnsi" w:cstheme="minorHAnsi"/>
          <w:color w:val="222222"/>
        </w:rPr>
        <w:t xml:space="preserve">o </w:t>
      </w:r>
      <w:r w:rsidR="00AC76E5">
        <w:rPr>
          <w:rFonts w:asciiTheme="minorHAnsi" w:hAnsiTheme="minorHAnsi" w:cstheme="minorHAnsi"/>
          <w:color w:val="222222"/>
        </w:rPr>
        <w:t>e faigaluega</w:t>
      </w:r>
      <w:r w:rsidR="00E463C8">
        <w:rPr>
          <w:rFonts w:asciiTheme="minorHAnsi" w:hAnsiTheme="minorHAnsi" w:cstheme="minorHAnsi"/>
          <w:color w:val="222222"/>
        </w:rPr>
        <w:t xml:space="preserve"> </w:t>
      </w:r>
      <w:r w:rsidR="00AC76E5">
        <w:rPr>
          <w:rFonts w:asciiTheme="minorHAnsi" w:hAnsiTheme="minorHAnsi" w:cstheme="minorHAnsi"/>
          <w:color w:val="222222"/>
        </w:rPr>
        <w:t>m</w:t>
      </w:r>
      <w:r w:rsidR="00E463C8">
        <w:rPr>
          <w:rFonts w:asciiTheme="minorHAnsi" w:hAnsiTheme="minorHAnsi" w:cstheme="minorHAnsi"/>
          <w:color w:val="222222"/>
        </w:rPr>
        <w:t xml:space="preserve">o </w:t>
      </w:r>
      <w:r w:rsidR="00AC76E5">
        <w:rPr>
          <w:rFonts w:asciiTheme="minorHAnsi" w:hAnsiTheme="minorHAnsi" w:cstheme="minorHAnsi"/>
          <w:color w:val="222222"/>
        </w:rPr>
        <w:t xml:space="preserve">se ofisa o faia auaunaga </w:t>
      </w:r>
      <w:r w:rsidR="00F103D6">
        <w:rPr>
          <w:rFonts w:asciiTheme="minorHAnsi" w:hAnsiTheme="minorHAnsi" w:cstheme="minorHAnsi"/>
          <w:color w:val="222222"/>
        </w:rPr>
        <w:t>u</w:t>
      </w:r>
      <w:r w:rsidR="00E463C8">
        <w:rPr>
          <w:rFonts w:asciiTheme="minorHAnsi" w:hAnsiTheme="minorHAnsi" w:cstheme="minorHAnsi"/>
          <w:color w:val="222222"/>
        </w:rPr>
        <w:t>a</w:t>
      </w:r>
      <w:r w:rsidR="00FF03F4">
        <w:rPr>
          <w:rFonts w:asciiTheme="minorHAnsi" w:hAnsiTheme="minorHAnsi" w:cstheme="minorHAnsi"/>
          <w:color w:val="222222"/>
        </w:rPr>
        <w:t xml:space="preserve"> </w:t>
      </w:r>
      <w:r w:rsidR="00F103D6">
        <w:rPr>
          <w:rFonts w:asciiTheme="minorHAnsi" w:hAnsiTheme="minorHAnsi" w:cstheme="minorHAnsi"/>
          <w:color w:val="222222"/>
        </w:rPr>
        <w:t>lesitala i le</w:t>
      </w:r>
      <w:r w:rsidR="00FF03F4">
        <w:rPr>
          <w:rFonts w:asciiTheme="minorHAnsi" w:hAnsiTheme="minorHAnsi" w:cstheme="minorHAnsi"/>
          <w:color w:val="222222"/>
        </w:rPr>
        <w:t xml:space="preserve"> NDIS </w:t>
      </w:r>
      <w:r w:rsidR="00267765">
        <w:rPr>
          <w:rFonts w:asciiTheme="minorHAnsi" w:hAnsiTheme="minorHAnsi" w:cstheme="minorHAnsi"/>
          <w:color w:val="222222"/>
        </w:rPr>
        <w:t>mo</w:t>
      </w:r>
      <w:r w:rsidR="00FF03F4">
        <w:rPr>
          <w:rFonts w:asciiTheme="minorHAnsi" w:hAnsiTheme="minorHAnsi" w:cstheme="minorHAnsi"/>
          <w:color w:val="222222"/>
        </w:rPr>
        <w:t xml:space="preserve"> </w:t>
      </w:r>
      <w:r w:rsidR="002D3637">
        <w:rPr>
          <w:rFonts w:asciiTheme="minorHAnsi" w:hAnsiTheme="minorHAnsi" w:cstheme="minorHAnsi"/>
          <w:color w:val="222222"/>
        </w:rPr>
        <w:t>matafaioi</w:t>
      </w:r>
      <w:r w:rsidR="00F103D6">
        <w:rPr>
          <w:rFonts w:asciiTheme="minorHAnsi" w:hAnsiTheme="minorHAnsi" w:cstheme="minorHAnsi"/>
          <w:color w:val="222222"/>
        </w:rPr>
        <w:t xml:space="preserve"> </w:t>
      </w:r>
      <w:r w:rsidR="00267765">
        <w:rPr>
          <w:rFonts w:asciiTheme="minorHAnsi" w:hAnsiTheme="minorHAnsi" w:cstheme="minorHAnsi"/>
          <w:color w:val="222222"/>
        </w:rPr>
        <w:t>u</w:t>
      </w:r>
      <w:r w:rsidR="00FF03F4">
        <w:rPr>
          <w:rFonts w:asciiTheme="minorHAnsi" w:hAnsiTheme="minorHAnsi" w:cstheme="minorHAnsi"/>
          <w:color w:val="222222"/>
        </w:rPr>
        <w:t xml:space="preserve">a </w:t>
      </w:r>
      <w:r w:rsidR="00267765">
        <w:rPr>
          <w:rFonts w:asciiTheme="minorHAnsi" w:hAnsiTheme="minorHAnsi" w:cstheme="minorHAnsi"/>
          <w:color w:val="222222"/>
        </w:rPr>
        <w:t>iloilo ai tulaga lamatia</w:t>
      </w:r>
      <w:r w:rsidR="00FF03F4">
        <w:rPr>
          <w:rFonts w:asciiTheme="minorHAnsi" w:hAnsiTheme="minorHAnsi" w:cstheme="minorHAnsi"/>
          <w:color w:val="222222"/>
        </w:rPr>
        <w:t xml:space="preserve"> </w:t>
      </w:r>
      <w:r w:rsidR="00267765">
        <w:rPr>
          <w:rFonts w:asciiTheme="minorHAnsi" w:hAnsiTheme="minorHAnsi" w:cstheme="minorHAnsi"/>
          <w:color w:val="222222"/>
        </w:rPr>
        <w:t>m</w:t>
      </w:r>
      <w:r w:rsidR="00E463C8">
        <w:rPr>
          <w:rFonts w:asciiTheme="minorHAnsi" w:hAnsiTheme="minorHAnsi" w:cstheme="minorHAnsi"/>
          <w:color w:val="222222"/>
        </w:rPr>
        <w:t>a</w:t>
      </w:r>
      <w:r w:rsidR="000500BC">
        <w:rPr>
          <w:rFonts w:asciiTheme="minorHAnsi" w:hAnsiTheme="minorHAnsi" w:cstheme="minorHAnsi"/>
          <w:color w:val="222222"/>
        </w:rPr>
        <w:t>:</w:t>
      </w:r>
    </w:p>
    <w:p w14:paraId="553F879E" w14:textId="080C9620" w:rsidR="000500BC" w:rsidRPr="000500BC" w:rsidRDefault="00E463C8" w:rsidP="000500BC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r w:rsidRPr="000500BC">
        <w:rPr>
          <w:rFonts w:asciiTheme="minorHAnsi" w:hAnsiTheme="minorHAnsi" w:cstheme="minorHAnsi"/>
          <w:color w:val="222222"/>
        </w:rPr>
        <w:t xml:space="preserve">ou </w:t>
      </w:r>
      <w:r w:rsidR="00267765">
        <w:rPr>
          <w:rFonts w:asciiTheme="minorHAnsi" w:hAnsiTheme="minorHAnsi" w:cstheme="minorHAnsi"/>
          <w:color w:val="222222"/>
        </w:rPr>
        <w:t>siaki t</w:t>
      </w:r>
      <w:r w:rsidRPr="000500BC">
        <w:rPr>
          <w:rFonts w:asciiTheme="minorHAnsi" w:hAnsiTheme="minorHAnsi" w:cstheme="minorHAnsi"/>
          <w:color w:val="222222"/>
        </w:rPr>
        <w:t>a</w:t>
      </w:r>
      <w:r w:rsidR="00267765">
        <w:rPr>
          <w:rFonts w:asciiTheme="minorHAnsi" w:hAnsiTheme="minorHAnsi" w:cstheme="minorHAnsi"/>
          <w:color w:val="222222"/>
        </w:rPr>
        <w:t>lia ua uma le aogā</w:t>
      </w:r>
      <w:r w:rsidR="00656846" w:rsidRPr="000500BC">
        <w:rPr>
          <w:rFonts w:asciiTheme="minorHAnsi" w:hAnsiTheme="minorHAnsi" w:cstheme="minorHAnsi"/>
          <w:color w:val="222222"/>
        </w:rPr>
        <w:t xml:space="preserve"> (</w:t>
      </w:r>
      <w:r w:rsidR="00267765">
        <w:rPr>
          <w:rFonts w:asciiTheme="minorHAnsi" w:hAnsiTheme="minorHAnsi" w:cstheme="minorHAnsi"/>
          <w:color w:val="222222"/>
        </w:rPr>
        <w:t>m</w:t>
      </w:r>
      <w:r w:rsidR="00656846" w:rsidRPr="000500BC">
        <w:rPr>
          <w:rFonts w:asciiTheme="minorHAnsi" w:hAnsiTheme="minorHAnsi" w:cstheme="minorHAnsi"/>
          <w:color w:val="222222"/>
        </w:rPr>
        <w:t xml:space="preserve">o </w:t>
      </w:r>
      <w:r w:rsidR="00267765">
        <w:rPr>
          <w:rFonts w:asciiTheme="minorHAnsi" w:hAnsiTheme="minorHAnsi" w:cstheme="minorHAnsi"/>
          <w:color w:val="222222"/>
        </w:rPr>
        <w:t>faata’ita’iga</w:t>
      </w:r>
      <w:r w:rsidR="00656846" w:rsidRPr="000500BC">
        <w:rPr>
          <w:rFonts w:asciiTheme="minorHAnsi" w:hAnsiTheme="minorHAnsi" w:cstheme="minorHAnsi"/>
          <w:color w:val="222222"/>
        </w:rPr>
        <w:t xml:space="preserve">, </w:t>
      </w:r>
      <w:r w:rsidR="002D3637">
        <w:rPr>
          <w:rFonts w:asciiTheme="minorHAnsi" w:hAnsiTheme="minorHAnsi" w:cstheme="minorHAnsi"/>
          <w:color w:val="222222"/>
        </w:rPr>
        <w:t>ua leai se aogā</w:t>
      </w:r>
      <w:r w:rsidR="00656846" w:rsidRPr="000500BC">
        <w:rPr>
          <w:rFonts w:asciiTheme="minorHAnsi" w:hAnsiTheme="minorHAnsi" w:cstheme="minorHAnsi"/>
          <w:color w:val="222222"/>
        </w:rPr>
        <w:t>)</w:t>
      </w:r>
      <w:r w:rsidRPr="000500BC">
        <w:rPr>
          <w:rFonts w:asciiTheme="minorHAnsi" w:hAnsiTheme="minorHAnsi" w:cstheme="minorHAnsi"/>
          <w:color w:val="222222"/>
        </w:rPr>
        <w:t xml:space="preserve"> i </w:t>
      </w:r>
      <w:r w:rsidR="002D3637">
        <w:rPr>
          <w:rFonts w:asciiTheme="minorHAnsi" w:hAnsiTheme="minorHAnsi" w:cstheme="minorHAnsi"/>
          <w:color w:val="222222"/>
        </w:rPr>
        <w:t>l</w:t>
      </w:r>
      <w:r w:rsidRPr="000500BC">
        <w:rPr>
          <w:rFonts w:asciiTheme="minorHAnsi" w:hAnsiTheme="minorHAnsi" w:cstheme="minorHAnsi"/>
          <w:color w:val="222222"/>
        </w:rPr>
        <w:t>e s</w:t>
      </w:r>
      <w:r w:rsidR="002D3637">
        <w:rPr>
          <w:rFonts w:asciiTheme="minorHAnsi" w:hAnsiTheme="minorHAnsi" w:cstheme="minorHAnsi"/>
          <w:color w:val="222222"/>
        </w:rPr>
        <w:t>e</w:t>
      </w:r>
      <w:r w:rsidRPr="000500BC">
        <w:rPr>
          <w:rFonts w:asciiTheme="minorHAnsi" w:hAnsiTheme="minorHAnsi" w:cstheme="minorHAnsi"/>
          <w:color w:val="222222"/>
        </w:rPr>
        <w:t>t</w:t>
      </w:r>
      <w:r w:rsidR="002D3637">
        <w:rPr>
          <w:rFonts w:asciiTheme="minorHAnsi" w:hAnsiTheme="minorHAnsi" w:cstheme="minorHAnsi"/>
          <w:color w:val="222222"/>
        </w:rPr>
        <w:t>e</w:t>
      </w:r>
      <w:r w:rsidRPr="000500BC">
        <w:rPr>
          <w:rFonts w:asciiTheme="minorHAnsi" w:hAnsiTheme="minorHAnsi" w:cstheme="minorHAnsi"/>
          <w:color w:val="222222"/>
        </w:rPr>
        <w:t xml:space="preserve">te </w:t>
      </w:r>
      <w:r w:rsidR="002D3637">
        <w:rPr>
          <w:rFonts w:asciiTheme="minorHAnsi" w:hAnsiTheme="minorHAnsi" w:cstheme="minorHAnsi"/>
          <w:color w:val="222222"/>
        </w:rPr>
        <w:t>po</w:t>
      </w:r>
      <w:r w:rsidRPr="000500BC">
        <w:rPr>
          <w:rFonts w:asciiTheme="minorHAnsi" w:hAnsiTheme="minorHAnsi" w:cstheme="minorHAnsi"/>
          <w:color w:val="222222"/>
        </w:rPr>
        <w:t>o teritor</w:t>
      </w:r>
      <w:r w:rsidR="002D3637">
        <w:rPr>
          <w:rFonts w:asciiTheme="minorHAnsi" w:hAnsiTheme="minorHAnsi" w:cstheme="minorHAnsi"/>
          <w:color w:val="222222"/>
        </w:rPr>
        <w:t>i</w:t>
      </w:r>
      <w:r w:rsidRPr="000500BC">
        <w:rPr>
          <w:rFonts w:asciiTheme="minorHAnsi" w:hAnsiTheme="minorHAnsi" w:cstheme="minorHAnsi"/>
          <w:color w:val="222222"/>
        </w:rPr>
        <w:t xml:space="preserve"> </w:t>
      </w:r>
      <w:r w:rsidR="002D3637">
        <w:rPr>
          <w:rFonts w:asciiTheme="minorHAnsi" w:hAnsiTheme="minorHAnsi" w:cstheme="minorHAnsi"/>
          <w:color w:val="222222"/>
        </w:rPr>
        <w:t>o loo fai ai l</w:t>
      </w:r>
      <w:r w:rsidRPr="000500BC">
        <w:rPr>
          <w:rFonts w:asciiTheme="minorHAnsi" w:hAnsiTheme="minorHAnsi" w:cstheme="minorHAnsi"/>
          <w:color w:val="222222"/>
        </w:rPr>
        <w:t xml:space="preserve">e </w:t>
      </w:r>
      <w:r w:rsidR="002D3637">
        <w:rPr>
          <w:rFonts w:asciiTheme="minorHAnsi" w:hAnsiTheme="minorHAnsi" w:cstheme="minorHAnsi"/>
          <w:color w:val="222222"/>
        </w:rPr>
        <w:t>lagolago ma auaunaga a</w:t>
      </w:r>
      <w:r w:rsidR="001D714F" w:rsidRPr="000500BC">
        <w:rPr>
          <w:rFonts w:asciiTheme="minorHAnsi" w:hAnsiTheme="minorHAnsi" w:cstheme="minorHAnsi"/>
          <w:color w:val="222222"/>
        </w:rPr>
        <w:t xml:space="preserve"> NDIS, </w:t>
      </w:r>
      <w:r w:rsidR="002D3637">
        <w:rPr>
          <w:rFonts w:asciiTheme="minorHAnsi" w:hAnsiTheme="minorHAnsi" w:cstheme="minorHAnsi"/>
          <w:b/>
          <w:color w:val="222222"/>
        </w:rPr>
        <w:t>poo</w:t>
      </w:r>
    </w:p>
    <w:p w14:paraId="774F6EDC" w14:textId="3177C10A" w:rsidR="00E463C8" w:rsidRPr="000500BC" w:rsidRDefault="002D3637" w:rsidP="000500BC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le leai </w:t>
      </w:r>
      <w:r w:rsidR="001D714F" w:rsidRPr="000500BC">
        <w:rPr>
          <w:rFonts w:asciiTheme="minorHAnsi" w:hAnsiTheme="minorHAnsi" w:cstheme="minorHAnsi"/>
          <w:color w:val="222222"/>
        </w:rPr>
        <w:t>o</w:t>
      </w:r>
      <w:r>
        <w:rPr>
          <w:rFonts w:asciiTheme="minorHAnsi" w:hAnsiTheme="minorHAnsi" w:cstheme="minorHAnsi"/>
          <w:color w:val="222222"/>
        </w:rPr>
        <w:t xml:space="preserve">se siaki </w:t>
      </w:r>
      <w:r w:rsidR="001D714F" w:rsidRPr="000500BC">
        <w:rPr>
          <w:rFonts w:asciiTheme="minorHAnsi" w:hAnsiTheme="minorHAnsi" w:cstheme="minorHAnsi"/>
          <w:color w:val="222222"/>
        </w:rPr>
        <w:t>u</w:t>
      </w:r>
      <w:r>
        <w:rPr>
          <w:rFonts w:asciiTheme="minorHAnsi" w:hAnsiTheme="minorHAnsi" w:cstheme="minorHAnsi"/>
          <w:color w:val="222222"/>
        </w:rPr>
        <w:t>a</w:t>
      </w:r>
      <w:r w:rsidR="001D714F" w:rsidRPr="000500BC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 xml:space="preserve">talia </w:t>
      </w:r>
      <w:r w:rsidR="001D714F" w:rsidRPr="000500BC">
        <w:rPr>
          <w:rFonts w:asciiTheme="minorHAnsi" w:hAnsiTheme="minorHAnsi" w:cstheme="minorHAnsi"/>
          <w:color w:val="222222"/>
        </w:rPr>
        <w:t xml:space="preserve">o </w:t>
      </w:r>
      <w:r>
        <w:rPr>
          <w:rFonts w:asciiTheme="minorHAnsi" w:hAnsiTheme="minorHAnsi" w:cstheme="minorHAnsi"/>
          <w:color w:val="222222"/>
        </w:rPr>
        <w:t>e umia</w:t>
      </w:r>
      <w:r w:rsidR="001D714F" w:rsidRPr="000500BC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po</w:t>
      </w:r>
      <w:r w:rsidR="001D714F" w:rsidRPr="000500BC">
        <w:rPr>
          <w:rFonts w:asciiTheme="minorHAnsi" w:hAnsiTheme="minorHAnsi" w:cstheme="minorHAnsi"/>
          <w:color w:val="222222"/>
        </w:rPr>
        <w:t xml:space="preserve">o </w:t>
      </w:r>
      <w:r>
        <w:rPr>
          <w:rFonts w:asciiTheme="minorHAnsi" w:hAnsiTheme="minorHAnsi" w:cstheme="minorHAnsi"/>
          <w:color w:val="222222"/>
        </w:rPr>
        <w:t>se pemita o Su’esu’ega o Tagata Faigaluega o</w:t>
      </w:r>
      <w:r w:rsidR="001D714F" w:rsidRPr="000500BC">
        <w:rPr>
          <w:rFonts w:asciiTheme="minorHAnsi" w:hAnsiTheme="minorHAnsi" w:cstheme="minorHAnsi"/>
          <w:color w:val="222222"/>
        </w:rPr>
        <w:t xml:space="preserve"> NDIS. </w:t>
      </w:r>
    </w:p>
    <w:p w14:paraId="3D5CE67B" w14:textId="1B69F9F4" w:rsidR="00E463C8" w:rsidRPr="00705B8A" w:rsidRDefault="002D3637" w:rsidP="00E463C8">
      <w:pPr>
        <w:spacing w:before="120" w:after="0" w:line="240" w:lineRule="auto"/>
        <w:contextualSpacing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Ose</w:t>
      </w:r>
      <w:r w:rsidR="00E463C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2253A5">
        <w:rPr>
          <w:rFonts w:asciiTheme="minorHAnsi" w:hAnsiTheme="minorHAnsi" w:cstheme="minorHAnsi"/>
          <w:color w:val="222222"/>
          <w:shd w:val="clear" w:color="auto" w:fill="FFFFFF"/>
        </w:rPr>
        <w:t>matafaioi ua iloilo a</w:t>
      </w:r>
      <w:r w:rsidR="00E463C8">
        <w:rPr>
          <w:rFonts w:asciiTheme="minorHAnsi" w:hAnsiTheme="minorHAnsi" w:cstheme="minorHAnsi"/>
          <w:color w:val="222222"/>
          <w:shd w:val="clear" w:color="auto" w:fill="FFFFFF"/>
        </w:rPr>
        <w:t>i</w:t>
      </w:r>
      <w:r w:rsidR="002253A5">
        <w:rPr>
          <w:rFonts w:asciiTheme="minorHAnsi" w:hAnsiTheme="minorHAnsi" w:cstheme="minorHAnsi"/>
          <w:color w:val="222222"/>
          <w:shd w:val="clear" w:color="auto" w:fill="FFFFFF"/>
        </w:rPr>
        <w:t xml:space="preserve"> tulaga lamatia </w:t>
      </w:r>
      <w:r w:rsidR="00E463C8">
        <w:rPr>
          <w:rFonts w:asciiTheme="minorHAnsi" w:hAnsiTheme="minorHAnsi" w:cstheme="minorHAnsi"/>
          <w:color w:val="222222"/>
          <w:shd w:val="clear" w:color="auto" w:fill="FFFFFF"/>
        </w:rPr>
        <w:t>o</w:t>
      </w:r>
      <w:r w:rsidR="002253A5">
        <w:rPr>
          <w:rFonts w:asciiTheme="minorHAnsi" w:hAnsiTheme="minorHAnsi" w:cstheme="minorHAnsi"/>
          <w:color w:val="222222"/>
          <w:shd w:val="clear" w:color="auto" w:fill="FFFFFF"/>
        </w:rPr>
        <w:t xml:space="preserve"> l</w:t>
      </w:r>
      <w:r w:rsidR="00E463C8">
        <w:rPr>
          <w:rFonts w:asciiTheme="minorHAnsi" w:hAnsiTheme="minorHAnsi" w:cstheme="minorHAnsi"/>
          <w:color w:val="222222"/>
          <w:shd w:val="clear" w:color="auto" w:fill="FFFFFF"/>
        </w:rPr>
        <w:t>e ta</w:t>
      </w:r>
      <w:r w:rsidR="002253A5">
        <w:rPr>
          <w:rFonts w:asciiTheme="minorHAnsi" w:hAnsiTheme="minorHAnsi" w:cstheme="minorHAnsi"/>
          <w:color w:val="222222"/>
          <w:shd w:val="clear" w:color="auto" w:fill="FFFFFF"/>
        </w:rPr>
        <w:t>si</w:t>
      </w:r>
      <w:r w:rsidR="00E463C8" w:rsidRPr="00705B8A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</w:p>
    <w:p w14:paraId="3002E090" w14:textId="60D422EA" w:rsidR="00E463C8" w:rsidRPr="004255BF" w:rsidRDefault="002253A5" w:rsidP="00E463C8">
      <w:pPr>
        <w:pStyle w:val="ListParagraph"/>
        <w:numPr>
          <w:ilvl w:val="0"/>
          <w:numId w:val="24"/>
        </w:numPr>
        <w:spacing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ua aofia a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l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>
        <w:rPr>
          <w:rFonts w:asciiTheme="minorHAnsi" w:eastAsia="Times New Roman" w:hAnsiTheme="minorHAnsi" w:cstheme="minorHAnsi"/>
          <w:b/>
          <w:color w:val="222222"/>
          <w:lang w:eastAsia="en-AU"/>
        </w:rPr>
        <w:t xml:space="preserve">momoli sa’o </w:t>
      </w:r>
      <w:r w:rsidR="00E463C8" w:rsidRPr="004255BF">
        <w:rPr>
          <w:rFonts w:asciiTheme="minorHAnsi" w:eastAsia="Times New Roman" w:hAnsiTheme="minorHAnsi" w:cstheme="minorHAnsi"/>
          <w:b/>
          <w:color w:val="222222"/>
          <w:lang w:eastAsia="en-AU"/>
        </w:rPr>
        <w:t xml:space="preserve">o </w:t>
      </w:r>
      <w:hyperlink r:id="rId13" w:history="1">
        <w:r>
          <w:rPr>
            <w:rStyle w:val="Hyperlink"/>
            <w:rFonts w:asciiTheme="minorHAnsi" w:eastAsia="Times New Roman" w:hAnsiTheme="minorHAnsi" w:cstheme="minorHAnsi"/>
            <w:b/>
            <w:lang w:eastAsia="en-AU"/>
          </w:rPr>
          <w:t>ituaiga</w:t>
        </w:r>
        <w:r w:rsidR="00E463C8" w:rsidRPr="00CE0134">
          <w:rPr>
            <w:rStyle w:val="Hyperlink"/>
            <w:rFonts w:asciiTheme="minorHAnsi" w:eastAsia="Times New Roman" w:hAnsiTheme="minorHAnsi" w:cstheme="minorHAnsi"/>
            <w:b/>
            <w:lang w:eastAsia="en-AU"/>
          </w:rPr>
          <w:t xml:space="preserve"> </w:t>
        </w:r>
        <w:r>
          <w:rPr>
            <w:rStyle w:val="Hyperlink"/>
            <w:rFonts w:asciiTheme="minorHAnsi" w:eastAsia="Times New Roman" w:hAnsiTheme="minorHAnsi" w:cstheme="minorHAnsi"/>
            <w:b/>
            <w:lang w:eastAsia="en-AU"/>
          </w:rPr>
          <w:t>lagolago m</w:t>
        </w:r>
        <w:r w:rsidR="00E463C8" w:rsidRPr="00CE0134">
          <w:rPr>
            <w:rStyle w:val="Hyperlink"/>
            <w:rFonts w:asciiTheme="minorHAnsi" w:eastAsia="Times New Roman" w:hAnsiTheme="minorHAnsi" w:cstheme="minorHAnsi"/>
            <w:b/>
            <w:lang w:eastAsia="en-AU"/>
          </w:rPr>
          <w:t xml:space="preserve">a </w:t>
        </w:r>
        <w:r>
          <w:rPr>
            <w:rStyle w:val="Hyperlink"/>
            <w:rFonts w:asciiTheme="minorHAnsi" w:eastAsia="Times New Roman" w:hAnsiTheme="minorHAnsi" w:cstheme="minorHAnsi"/>
            <w:b/>
            <w:lang w:eastAsia="en-AU"/>
          </w:rPr>
          <w:t>auaunaga</w:t>
        </w:r>
      </w:hyperlink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agata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 i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mana’oga faapitoa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;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o</w:t>
      </w:r>
    </w:p>
    <w:p w14:paraId="796DD305" w14:textId="7B294864" w:rsidR="00E463C8" w:rsidRPr="004255BF" w:rsidRDefault="00BA1445" w:rsidP="00E463C8">
      <w:pPr>
        <w:pStyle w:val="ListParagraph"/>
        <w:numPr>
          <w:ilvl w:val="0"/>
          <w:numId w:val="24"/>
        </w:numPr>
        <w:spacing w:before="120"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ua foliga mai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ua </w:t>
      </w:r>
      <w:r>
        <w:rPr>
          <w:rFonts w:asciiTheme="minorHAnsi" w:eastAsia="Times New Roman" w:hAnsiTheme="minorHAnsi" w:cstheme="minorHAnsi"/>
          <w:b/>
          <w:color w:val="222222"/>
          <w:lang w:eastAsia="en-AU"/>
        </w:rPr>
        <w:t>siitia ai l</w:t>
      </w:r>
      <w:r w:rsidR="00E463C8" w:rsidRPr="004255BF">
        <w:rPr>
          <w:rFonts w:asciiTheme="minorHAnsi" w:eastAsia="Times New Roman" w:hAnsiTheme="minorHAnsi" w:cstheme="minorHAnsi"/>
          <w:b/>
          <w:color w:val="222222"/>
          <w:lang w:eastAsia="en-AU"/>
        </w:rPr>
        <w:t xml:space="preserve">e </w:t>
      </w:r>
      <w:r>
        <w:rPr>
          <w:rFonts w:asciiTheme="minorHAnsi" w:eastAsia="Times New Roman" w:hAnsiTheme="minorHAnsi" w:cstheme="minorHAnsi"/>
          <w:b/>
          <w:color w:val="222222"/>
          <w:lang w:eastAsia="en-AU"/>
        </w:rPr>
        <w:t>tulaga</w:t>
      </w:r>
      <w:r w:rsidR="00E463C8" w:rsidRPr="004255BF">
        <w:rPr>
          <w:rFonts w:asciiTheme="minorHAnsi" w:eastAsia="Times New Roman" w:hAnsiTheme="minorHAnsi" w:cstheme="minorHAnsi"/>
          <w:b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b/>
          <w:color w:val="222222"/>
          <w:lang w:eastAsia="en-AU"/>
        </w:rPr>
        <w:t xml:space="preserve">e masani ai i le feiloa’i pea ma tagata </w:t>
      </w:r>
      <w:r w:rsidR="00E463C8" w:rsidRPr="00B939B1">
        <w:rPr>
          <w:rFonts w:asciiTheme="minorHAnsi" w:eastAsia="Times New Roman" w:hAnsiTheme="minorHAnsi" w:cstheme="minorHAnsi"/>
          <w:b/>
          <w:color w:val="222222"/>
          <w:lang w:eastAsia="en-AU"/>
        </w:rPr>
        <w:t>e</w:t>
      </w:r>
      <w:r>
        <w:rPr>
          <w:rFonts w:asciiTheme="minorHAnsi" w:eastAsia="Times New Roman" w:hAnsiTheme="minorHAnsi" w:cstheme="minorHAnsi"/>
          <w:b/>
          <w:color w:val="222222"/>
          <w:lang w:eastAsia="en-AU"/>
        </w:rPr>
        <w:t xml:space="preserve"> iai mana’oga faapitoa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e pei o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>
        <w:rPr>
          <w:rFonts w:asciiTheme="minorHAnsi" w:eastAsia="Times New Roman" w:hAnsiTheme="minorHAnsi" w:cstheme="minorHAnsi"/>
          <w:color w:val="222222"/>
          <w:lang w:eastAsia="en-AU"/>
        </w:rPr>
        <w:t>si o ou tiute e masani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AB4B5D">
        <w:rPr>
          <w:rFonts w:asciiTheme="minorHAnsi" w:eastAsia="Times New Roman" w:hAnsiTheme="minorHAnsi" w:cstheme="minorHAnsi"/>
          <w:color w:val="222222"/>
          <w:lang w:eastAsia="en-AU"/>
        </w:rPr>
        <w:t>Ua aofia ai l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AB4B5D">
        <w:rPr>
          <w:rFonts w:asciiTheme="minorHAnsi" w:eastAsia="Times New Roman" w:hAnsiTheme="minorHAnsi" w:cstheme="minorHAnsi"/>
          <w:color w:val="222222"/>
          <w:lang w:eastAsia="en-AU"/>
        </w:rPr>
        <w:t>feiloa’i faaletino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;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 f</w:t>
      </w:r>
      <w:r w:rsidR="00AB4B5D">
        <w:rPr>
          <w:rFonts w:asciiTheme="minorHAnsi" w:eastAsia="Times New Roman" w:hAnsiTheme="minorHAnsi" w:cstheme="minorHAnsi"/>
          <w:color w:val="222222"/>
          <w:lang w:eastAsia="en-AU"/>
        </w:rPr>
        <w:t>eiloa’i le fofoga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>-</w:t>
      </w:r>
      <w:r w:rsidR="00AB4B5D">
        <w:rPr>
          <w:rFonts w:asciiTheme="minorHAnsi" w:eastAsia="Times New Roman" w:hAnsiTheme="minorHAnsi" w:cstheme="minorHAnsi"/>
          <w:color w:val="222222"/>
          <w:lang w:eastAsia="en-AU"/>
        </w:rPr>
        <w:t>i le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>-f</w:t>
      </w:r>
      <w:r w:rsidR="00AB4B5D">
        <w:rPr>
          <w:rFonts w:asciiTheme="minorHAnsi" w:eastAsia="Times New Roman" w:hAnsiTheme="minorHAnsi" w:cstheme="minorHAnsi"/>
          <w:color w:val="222222"/>
          <w:lang w:eastAsia="en-AU"/>
        </w:rPr>
        <w:t>ofoga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;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B4B5D">
        <w:rPr>
          <w:rFonts w:asciiTheme="minorHAnsi" w:eastAsia="Times New Roman" w:hAnsiTheme="minorHAnsi" w:cstheme="minorHAnsi"/>
          <w:color w:val="222222"/>
          <w:lang w:eastAsia="en-AU"/>
        </w:rPr>
        <w:t>talan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oa, </w:t>
      </w:r>
      <w:r w:rsidR="00AB4B5D">
        <w:rPr>
          <w:rFonts w:asciiTheme="minorHAnsi" w:eastAsia="Times New Roman" w:hAnsiTheme="minorHAnsi" w:cstheme="minorHAnsi"/>
          <w:color w:val="222222"/>
          <w:lang w:eastAsia="en-AU"/>
        </w:rPr>
        <w:t>tusitusi m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AB4B5D">
        <w:rPr>
          <w:rFonts w:asciiTheme="minorHAnsi" w:eastAsia="Times New Roman" w:hAnsiTheme="minorHAnsi" w:cstheme="minorHAnsi"/>
          <w:color w:val="222222"/>
          <w:lang w:eastAsia="en-AU"/>
        </w:rPr>
        <w:t>fesoota’iga faa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>eleto</w:t>
      </w:r>
      <w:r w:rsidR="00AB4B5D">
        <w:rPr>
          <w:rFonts w:asciiTheme="minorHAnsi" w:eastAsia="Times New Roman" w:hAnsiTheme="minorHAnsi" w:cstheme="minorHAnsi"/>
          <w:color w:val="222222"/>
          <w:lang w:eastAsia="en-AU"/>
        </w:rPr>
        <w:t>lo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>ni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B4B5D">
        <w:rPr>
          <w:rFonts w:asciiTheme="minorHAnsi" w:eastAsia="Times New Roman" w:hAnsiTheme="minorHAnsi" w:cstheme="minorHAnsi"/>
          <w:color w:val="222222"/>
          <w:lang w:eastAsia="en-AU"/>
        </w:rPr>
        <w:t>ma tagata e iai mana’oga faapi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AB4B5D">
        <w:rPr>
          <w:rFonts w:asciiTheme="minorHAnsi" w:eastAsia="Times New Roman" w:hAnsiTheme="minorHAnsi" w:cstheme="minorHAnsi"/>
          <w:color w:val="222222"/>
          <w:lang w:eastAsia="en-AU"/>
        </w:rPr>
        <w:t>oa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i </w:t>
      </w:r>
      <w:r w:rsidR="00AB4B5D">
        <w:rPr>
          <w:rFonts w:asciiTheme="minorHAnsi" w:eastAsia="Times New Roman" w:hAnsiTheme="minorHAnsi" w:cstheme="minorHAnsi"/>
          <w:color w:val="222222"/>
          <w:lang w:eastAsia="en-AU"/>
        </w:rPr>
        <w:t>tulaga eseese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; </w:t>
      </w:r>
      <w:r w:rsidR="00AB4B5D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o</w:t>
      </w:r>
    </w:p>
    <w:p w14:paraId="05455770" w14:textId="68AF503A" w:rsidR="00E463C8" w:rsidRDefault="00AB4B5D" w:rsidP="00E463C8">
      <w:pPr>
        <w:pStyle w:val="ListParagraph"/>
        <w:numPr>
          <w:ilvl w:val="0"/>
          <w:numId w:val="24"/>
        </w:numPr>
        <w:spacing w:before="120"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b/>
          <w:color w:val="222222"/>
          <w:lang w:eastAsia="en-AU"/>
        </w:rPr>
        <w:t xml:space="preserve">matafaioi </w:t>
      </w:r>
      <w:r w:rsidR="00D51548">
        <w:rPr>
          <w:rFonts w:asciiTheme="minorHAnsi" w:eastAsia="Times New Roman" w:hAnsiTheme="minorHAnsi" w:cstheme="minorHAnsi"/>
          <w:b/>
          <w:color w:val="222222"/>
          <w:lang w:eastAsia="en-AU"/>
        </w:rPr>
        <w:t xml:space="preserve">tāua </w:t>
      </w:r>
      <w:r>
        <w:rPr>
          <w:rFonts w:asciiTheme="minorHAnsi" w:eastAsia="Times New Roman" w:hAnsiTheme="minorHAnsi" w:cstheme="minorHAnsi"/>
          <w:b/>
          <w:color w:val="222222"/>
          <w:lang w:eastAsia="en-AU"/>
        </w:rPr>
        <w:t>faale</w:t>
      </w:r>
      <w:r w:rsidR="00D51548">
        <w:rPr>
          <w:rFonts w:asciiTheme="minorHAnsi" w:eastAsia="Times New Roman" w:hAnsiTheme="minorHAnsi" w:cstheme="minorHAnsi"/>
          <w:b/>
          <w:color w:val="222222"/>
          <w:lang w:eastAsia="en-AU"/>
        </w:rPr>
        <w:t>-</w:t>
      </w:r>
      <w:r>
        <w:rPr>
          <w:rFonts w:asciiTheme="minorHAnsi" w:eastAsia="Times New Roman" w:hAnsiTheme="minorHAnsi" w:cstheme="minorHAnsi"/>
          <w:b/>
          <w:color w:val="222222"/>
          <w:lang w:eastAsia="en-AU"/>
        </w:rPr>
        <w:t xml:space="preserve">tagata 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–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faata’ita’iga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>f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u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e umia se tofi pule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pulega sinia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tulaga e faia-faai’uga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ofisa e faia auaunaga u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it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ala i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i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sui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r w:rsidR="00951C17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D51548">
        <w:rPr>
          <w:rFonts w:asciiTheme="minorHAnsi" w:eastAsia="Times New Roman" w:hAnsiTheme="minorHAnsi" w:cstheme="minorHAnsi"/>
          <w:color w:val="222222"/>
          <w:lang w:eastAsia="en-AU"/>
        </w:rPr>
        <w:t>pulega faatonu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D51548">
        <w:rPr>
          <w:rFonts w:asciiTheme="minorHAnsi" w:eastAsia="Times New Roman" w:hAnsiTheme="minorHAnsi" w:cstheme="minorHAnsi"/>
          <w:color w:val="222222"/>
          <w:lang w:eastAsia="en-AU"/>
        </w:rPr>
        <w:t>O le uiga atoa o le tā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u</w:t>
      </w:r>
      <w:r w:rsidR="00D51548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D51548">
        <w:rPr>
          <w:rFonts w:asciiTheme="minorHAnsi" w:eastAsia="Times New Roman" w:hAnsiTheme="minorHAnsi" w:cstheme="minorHAnsi"/>
          <w:color w:val="222222"/>
          <w:lang w:eastAsia="en-AU"/>
        </w:rPr>
        <w:t>faale-tagata</w:t>
      </w:r>
      <w:r w:rsidR="00E463C8">
        <w:rPr>
          <w:rFonts w:asciiTheme="minorHAnsi" w:eastAsia="Times New Roman" w:hAnsiTheme="minorHAnsi" w:cstheme="minorHAnsi"/>
          <w:b/>
          <w:color w:val="222222"/>
          <w:lang w:eastAsia="en-AU"/>
        </w:rPr>
        <w:t xml:space="preserve"> </w:t>
      </w:r>
      <w:r w:rsidR="00D51548">
        <w:rPr>
          <w:rFonts w:asciiTheme="minorHAnsi" w:eastAsia="Times New Roman" w:hAnsiTheme="minorHAnsi" w:cstheme="minorHAnsi"/>
          <w:color w:val="222222"/>
          <w:lang w:eastAsia="en-AU"/>
        </w:rPr>
        <w:t>ua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D51548">
        <w:rPr>
          <w:rFonts w:asciiTheme="minorHAnsi" w:eastAsia="Times New Roman" w:hAnsiTheme="minorHAnsi" w:cstheme="minorHAnsi"/>
          <w:color w:val="222222"/>
          <w:lang w:eastAsia="en-AU"/>
        </w:rPr>
        <w:t>i totonu o le vaega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11A o </w:t>
      </w:r>
      <w:r w:rsidR="00D51548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hyperlink r:id="rId14" w:history="1">
        <w:r w:rsidR="00960DF1">
          <w:rPr>
            <w:rStyle w:val="Hyperlink"/>
            <w:rFonts w:asciiTheme="minorHAnsi" w:eastAsia="Times New Roman" w:hAnsiTheme="minorHAnsi" w:cstheme="minorHAnsi"/>
            <w:i/>
            <w:iCs/>
            <w:lang w:eastAsia="en-AU"/>
          </w:rPr>
          <w:t>Tulafono o Polokalame Inisiua o Tagata e iai Mana’oga Faapitoa i le Atunuu 2013 (N</w:t>
        </w:r>
        <w:r w:rsidR="00E463C8" w:rsidRPr="00A47AD0">
          <w:rPr>
            <w:rStyle w:val="Hyperlink"/>
            <w:rFonts w:asciiTheme="minorHAnsi" w:eastAsia="Times New Roman" w:hAnsiTheme="minorHAnsi" w:cstheme="minorHAnsi"/>
            <w:i/>
            <w:iCs/>
            <w:lang w:eastAsia="en-AU"/>
          </w:rPr>
          <w:t>ational Disability Insurance Scheme Act 2013</w:t>
        </w:r>
      </w:hyperlink>
      <w:r w:rsidR="00960DF1">
        <w:rPr>
          <w:rStyle w:val="Hyperlink"/>
          <w:rFonts w:asciiTheme="minorHAnsi" w:eastAsia="Times New Roman" w:hAnsiTheme="minorHAnsi" w:cstheme="minorHAnsi"/>
          <w:i/>
          <w:iCs/>
          <w:lang w:eastAsia="en-AU"/>
        </w:rPr>
        <w:t>)</w:t>
      </w:r>
      <w:r w:rsidR="00E463C8" w:rsidRPr="00A47AD0">
        <w:rPr>
          <w:rFonts w:asciiTheme="minorHAnsi" w:eastAsia="Times New Roman" w:hAnsiTheme="minorHAnsi" w:cstheme="minorHAnsi"/>
          <w:lang w:eastAsia="en-AU"/>
        </w:rPr>
        <w:t>.</w:t>
      </w:r>
      <w:r w:rsidR="00E463C8" w:rsidRPr="00F63F7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50381776" w14:textId="5067B7BD" w:rsidR="00E463C8" w:rsidRDefault="00B902DC" w:rsidP="00E463C8">
      <w:pPr>
        <w:spacing w:before="120" w:after="120"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O </w:t>
      </w:r>
      <w:r w:rsidR="007340C4">
        <w:rPr>
          <w:rFonts w:asciiTheme="minorHAnsi" w:hAnsiTheme="minorHAnsi" w:cstheme="minorHAnsi"/>
          <w:color w:val="222222"/>
        </w:rPr>
        <w:t>tiute</w:t>
      </w:r>
      <w:r w:rsidR="00674274">
        <w:rPr>
          <w:rFonts w:asciiTheme="minorHAnsi" w:hAnsiTheme="minorHAnsi" w:cstheme="minorHAnsi"/>
          <w:color w:val="222222"/>
        </w:rPr>
        <w:t xml:space="preserve">fai o ofisa o faia auaunaga </w:t>
      </w:r>
      <w:r w:rsidR="00090D86">
        <w:rPr>
          <w:rFonts w:asciiTheme="minorHAnsi" w:hAnsiTheme="minorHAnsi" w:cstheme="minorHAnsi"/>
          <w:color w:val="222222"/>
        </w:rPr>
        <w:t xml:space="preserve">ua lesitala </w:t>
      </w:r>
      <w:r w:rsidR="00B26C53">
        <w:rPr>
          <w:rFonts w:asciiTheme="minorHAnsi" w:hAnsiTheme="minorHAnsi" w:cstheme="minorHAnsi"/>
          <w:color w:val="222222"/>
        </w:rPr>
        <w:t>i le</w:t>
      </w:r>
      <w:r w:rsidR="00E463C8">
        <w:rPr>
          <w:rFonts w:asciiTheme="minorHAnsi" w:hAnsiTheme="minorHAnsi" w:cstheme="minorHAnsi"/>
          <w:color w:val="222222"/>
        </w:rPr>
        <w:t xml:space="preserve"> </w:t>
      </w:r>
      <w:r w:rsidR="00E463C8" w:rsidRPr="00AF2693">
        <w:rPr>
          <w:rFonts w:asciiTheme="minorHAnsi" w:hAnsiTheme="minorHAnsi" w:cstheme="minorHAnsi"/>
          <w:color w:val="222222"/>
        </w:rPr>
        <w:t xml:space="preserve">NDIS o </w:t>
      </w:r>
      <w:r w:rsidR="00B26C53">
        <w:rPr>
          <w:rFonts w:asciiTheme="minorHAnsi" w:hAnsiTheme="minorHAnsi" w:cstheme="minorHAnsi"/>
          <w:color w:val="222222"/>
        </w:rPr>
        <w:t xml:space="preserve">le faailoa </w:t>
      </w:r>
      <w:r w:rsidR="000C43A8">
        <w:rPr>
          <w:rFonts w:asciiTheme="minorHAnsi" w:hAnsiTheme="minorHAnsi" w:cstheme="minorHAnsi"/>
          <w:color w:val="222222"/>
        </w:rPr>
        <w:t xml:space="preserve">lea </w:t>
      </w:r>
      <w:r w:rsidR="009E3846">
        <w:rPr>
          <w:rFonts w:asciiTheme="minorHAnsi" w:hAnsiTheme="minorHAnsi" w:cstheme="minorHAnsi"/>
          <w:color w:val="222222"/>
        </w:rPr>
        <w:t xml:space="preserve">o matafaioi ua iloilo ai tulaga lamatia </w:t>
      </w:r>
      <w:r w:rsidR="006E6A4D">
        <w:rPr>
          <w:rFonts w:asciiTheme="minorHAnsi" w:hAnsiTheme="minorHAnsi" w:cstheme="minorHAnsi"/>
          <w:color w:val="222222"/>
        </w:rPr>
        <w:t>i a</w:t>
      </w:r>
      <w:r w:rsidR="00E463C8">
        <w:rPr>
          <w:rFonts w:asciiTheme="minorHAnsi" w:hAnsiTheme="minorHAnsi" w:cstheme="minorHAnsi"/>
          <w:color w:val="222222"/>
        </w:rPr>
        <w:t xml:space="preserve"> </w:t>
      </w:r>
      <w:r w:rsidR="006E6A4D">
        <w:rPr>
          <w:rFonts w:asciiTheme="minorHAnsi" w:hAnsiTheme="minorHAnsi" w:cstheme="minorHAnsi"/>
          <w:color w:val="222222"/>
        </w:rPr>
        <w:t>latou fa</w:t>
      </w:r>
      <w:r w:rsidR="00E463C8">
        <w:rPr>
          <w:rFonts w:asciiTheme="minorHAnsi" w:hAnsiTheme="minorHAnsi" w:cstheme="minorHAnsi"/>
          <w:color w:val="222222"/>
        </w:rPr>
        <w:t>a</w:t>
      </w:r>
      <w:r w:rsidR="006E6A4D">
        <w:rPr>
          <w:rFonts w:asciiTheme="minorHAnsi" w:hAnsiTheme="minorHAnsi" w:cstheme="minorHAnsi"/>
          <w:color w:val="222222"/>
        </w:rPr>
        <w:t>la</w:t>
      </w:r>
      <w:r w:rsidR="005D039A">
        <w:rPr>
          <w:rFonts w:asciiTheme="minorHAnsi" w:hAnsiTheme="minorHAnsi" w:cstheme="minorHAnsi"/>
          <w:color w:val="222222"/>
        </w:rPr>
        <w:t>potopotoga</w:t>
      </w:r>
      <w:r w:rsidR="00E463C8">
        <w:rPr>
          <w:rFonts w:asciiTheme="minorHAnsi" w:hAnsiTheme="minorHAnsi" w:cstheme="minorHAnsi"/>
          <w:color w:val="222222"/>
        </w:rPr>
        <w:t xml:space="preserve">. </w:t>
      </w:r>
    </w:p>
    <w:p w14:paraId="12E8F76A" w14:textId="07FB5E3C" w:rsidR="00E463C8" w:rsidRPr="00D15CF9" w:rsidRDefault="00610047" w:rsidP="00E463C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f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ai 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841BAF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813073">
        <w:rPr>
          <w:rFonts w:asciiTheme="minorHAnsi" w:eastAsia="Times New Roman" w:hAnsiTheme="minorHAnsi" w:cstheme="minorHAnsi"/>
          <w:color w:val="222222"/>
          <w:lang w:eastAsia="en-AU"/>
        </w:rPr>
        <w:t xml:space="preserve">galue </w:t>
      </w:r>
      <w:r w:rsidR="00E813AB">
        <w:rPr>
          <w:rFonts w:asciiTheme="minorHAnsi" w:eastAsia="Times New Roman" w:hAnsiTheme="minorHAnsi" w:cstheme="minorHAnsi"/>
          <w:color w:val="222222"/>
          <w:lang w:eastAsia="en-AU"/>
        </w:rPr>
        <w:t xml:space="preserve">ise </w:t>
      </w:r>
      <w:r w:rsidR="00DC4E56">
        <w:rPr>
          <w:rFonts w:asciiTheme="minorHAnsi" w:eastAsia="Times New Roman" w:hAnsiTheme="minorHAnsi" w:cstheme="minorHAnsi"/>
          <w:color w:val="222222"/>
          <w:lang w:eastAsia="en-AU"/>
        </w:rPr>
        <w:t xml:space="preserve">ofisa o </w:t>
      </w:r>
      <w:r w:rsidR="00DC4E56">
        <w:rPr>
          <w:rFonts w:asciiTheme="minorHAnsi" w:hAnsiTheme="minorHAnsi" w:cstheme="minorHAnsi"/>
          <w:color w:val="222222"/>
        </w:rPr>
        <w:t xml:space="preserve">faia auaunaga ua lesitala i le </w:t>
      </w:r>
      <w:r w:rsidR="00DC4E56" w:rsidRPr="00AF2693">
        <w:rPr>
          <w:rFonts w:asciiTheme="minorHAnsi" w:hAnsiTheme="minorHAnsi" w:cstheme="minorHAnsi"/>
          <w:color w:val="222222"/>
        </w:rPr>
        <w:t>NDIS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4A4561">
        <w:rPr>
          <w:rFonts w:asciiTheme="minorHAnsi" w:eastAsia="Times New Roman" w:hAnsiTheme="minorHAnsi" w:cstheme="minorHAnsi"/>
          <w:color w:val="222222"/>
          <w:lang w:eastAsia="en-AU"/>
        </w:rPr>
        <w:t xml:space="preserve">ae 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u</w:t>
      </w:r>
      <w:r w:rsidR="00866D09">
        <w:rPr>
          <w:rFonts w:asciiTheme="minorHAnsi" w:eastAsia="Times New Roman" w:hAnsiTheme="minorHAnsi" w:cstheme="minorHAnsi"/>
          <w:color w:val="222222"/>
          <w:lang w:eastAsia="en-AU"/>
        </w:rPr>
        <w:t xml:space="preserve">a le 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o ia</w:t>
      </w:r>
      <w:r w:rsidR="009038E5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i </w:t>
      </w:r>
      <w:r w:rsidR="00AD31CA">
        <w:rPr>
          <w:rFonts w:asciiTheme="minorHAnsi" w:hAnsiTheme="minorHAnsi" w:cstheme="minorHAnsi"/>
          <w:color w:val="222222"/>
        </w:rPr>
        <w:t>matafaioi ua iloilo ai tulaga lamatia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236FAC">
        <w:rPr>
          <w:rFonts w:asciiTheme="minorHAnsi" w:eastAsia="Times New Roman" w:hAnsiTheme="minorHAnsi" w:cstheme="minorHAnsi"/>
          <w:color w:val="222222"/>
          <w:lang w:eastAsia="en-AU"/>
        </w:rPr>
        <w:t>e le mana’omia lo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u </w:t>
      </w:r>
      <w:r w:rsidR="00C379C4">
        <w:rPr>
          <w:rFonts w:asciiTheme="minorHAnsi" w:eastAsia="Times New Roman" w:hAnsiTheme="minorHAnsi" w:cstheme="minorHAnsi"/>
          <w:color w:val="222222"/>
          <w:lang w:eastAsia="en-AU"/>
        </w:rPr>
        <w:t xml:space="preserve">umia ose </w:t>
      </w:r>
      <w:r w:rsidR="0079345A">
        <w:rPr>
          <w:rFonts w:asciiTheme="minorHAnsi" w:eastAsia="Times New Roman" w:hAnsiTheme="minorHAnsi" w:cstheme="minorHAnsi"/>
          <w:color w:val="222222"/>
          <w:lang w:eastAsia="en-AU"/>
        </w:rPr>
        <w:t>pemita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C52FFD">
        <w:rPr>
          <w:rFonts w:asciiTheme="minorHAnsi" w:hAnsiTheme="minorHAnsi" w:cstheme="minorHAnsi"/>
          <w:color w:val="222222"/>
        </w:rPr>
        <w:t>o Su’esu’ega o Tagata Faigaluega o NDIS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1E2557">
        <w:rPr>
          <w:rFonts w:asciiTheme="minorHAnsi" w:eastAsia="Times New Roman" w:hAnsiTheme="minorHAnsi" w:cstheme="minorHAnsi"/>
          <w:color w:val="222222"/>
          <w:lang w:eastAsia="en-AU"/>
        </w:rPr>
        <w:t>Ae ui i lea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>,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44157F">
        <w:rPr>
          <w:rFonts w:asciiTheme="minorHAnsi" w:eastAsia="Times New Roman" w:hAnsiTheme="minorHAnsi" w:cstheme="minorHAnsi"/>
          <w:color w:val="222222"/>
          <w:lang w:eastAsia="en-AU"/>
        </w:rPr>
        <w:t>o l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44157F">
        <w:rPr>
          <w:rFonts w:asciiTheme="minorHAnsi" w:eastAsia="Times New Roman" w:hAnsiTheme="minorHAnsi" w:cstheme="minorHAnsi"/>
          <w:color w:val="222222"/>
          <w:lang w:eastAsia="en-AU"/>
        </w:rPr>
        <w:t xml:space="preserve">ofisa o </w:t>
      </w:r>
      <w:r w:rsidR="00E31DD8">
        <w:rPr>
          <w:rFonts w:asciiTheme="minorHAnsi" w:eastAsia="Times New Roman" w:hAnsiTheme="minorHAnsi" w:cstheme="minorHAnsi"/>
          <w:color w:val="222222"/>
          <w:lang w:eastAsia="en-AU"/>
        </w:rPr>
        <w:t xml:space="preserve">faia </w:t>
      </w:r>
      <w:r w:rsidR="0044157F">
        <w:rPr>
          <w:rFonts w:asciiTheme="minorHAnsi" w:eastAsia="Times New Roman" w:hAnsiTheme="minorHAnsi" w:cstheme="minorHAnsi"/>
          <w:color w:val="222222"/>
          <w:lang w:eastAsia="en-AU"/>
        </w:rPr>
        <w:t>auau</w:t>
      </w:r>
      <w:r w:rsidR="00E31DD8">
        <w:rPr>
          <w:rFonts w:asciiTheme="minorHAnsi" w:eastAsia="Times New Roman" w:hAnsiTheme="minorHAnsi" w:cstheme="minorHAnsi"/>
          <w:color w:val="222222"/>
          <w:lang w:eastAsia="en-AU"/>
        </w:rPr>
        <w:t xml:space="preserve">naga </w:t>
      </w:r>
      <w:r w:rsidR="00FB009C">
        <w:rPr>
          <w:rFonts w:asciiTheme="minorHAnsi" w:eastAsia="Times New Roman" w:hAnsiTheme="minorHAnsi" w:cstheme="minorHAnsi"/>
          <w:color w:val="222222"/>
          <w:lang w:eastAsia="en-AU"/>
        </w:rPr>
        <w:t>ua l</w:t>
      </w:r>
      <w:r w:rsidR="00E463C8" w:rsidRPr="00AE1F94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FB009C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E463C8" w:rsidRPr="00AE1F94">
        <w:rPr>
          <w:rFonts w:asciiTheme="minorHAnsi" w:eastAsia="Times New Roman" w:hAnsiTheme="minorHAnsi" w:cstheme="minorHAnsi"/>
          <w:color w:val="222222"/>
          <w:lang w:eastAsia="en-AU"/>
        </w:rPr>
        <w:t>it</w:t>
      </w:r>
      <w:r w:rsidR="00FB009C">
        <w:rPr>
          <w:rFonts w:asciiTheme="minorHAnsi" w:eastAsia="Times New Roman" w:hAnsiTheme="minorHAnsi" w:cstheme="minorHAnsi"/>
          <w:color w:val="222222"/>
          <w:lang w:eastAsia="en-AU"/>
        </w:rPr>
        <w:t>ala i le</w:t>
      </w:r>
      <w:r w:rsidR="00E463C8" w:rsidRPr="00AE1F94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r w:rsidR="0028504D">
        <w:rPr>
          <w:rFonts w:asciiTheme="minorHAnsi" w:eastAsia="Times New Roman" w:hAnsiTheme="minorHAnsi" w:cstheme="minorHAnsi"/>
          <w:color w:val="222222"/>
          <w:lang w:eastAsia="en-AU"/>
        </w:rPr>
        <w:t xml:space="preserve">o loo </w:t>
      </w:r>
      <w:r w:rsidR="00E463C8" w:rsidRPr="00AE1F94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1C5003">
        <w:rPr>
          <w:rFonts w:asciiTheme="minorHAnsi" w:eastAsia="Times New Roman" w:hAnsiTheme="minorHAnsi" w:cstheme="minorHAnsi"/>
          <w:color w:val="222222"/>
          <w:lang w:eastAsia="en-AU"/>
        </w:rPr>
        <w:t xml:space="preserve"> faigaluega ai</w:t>
      </w:r>
      <w:r w:rsidR="00E463C8" w:rsidRPr="00AE1F9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C5003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E463C8" w:rsidRPr="00AE1F94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996CD6">
        <w:rPr>
          <w:rFonts w:asciiTheme="minorHAnsi" w:eastAsia="Times New Roman" w:hAnsiTheme="minorHAnsi" w:cstheme="minorHAnsi"/>
          <w:color w:val="222222"/>
          <w:lang w:eastAsia="en-AU"/>
        </w:rPr>
        <w:t xml:space="preserve">tou fesoota’i 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F541B8">
        <w:rPr>
          <w:rFonts w:asciiTheme="minorHAnsi" w:eastAsia="Times New Roman" w:hAnsiTheme="minorHAnsi" w:cstheme="minorHAnsi"/>
          <w:color w:val="222222"/>
          <w:lang w:eastAsia="en-AU"/>
        </w:rPr>
        <w:t>tonu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 o</w:t>
      </w:r>
      <w:r w:rsidR="00F541B8">
        <w:rPr>
          <w:rFonts w:asciiTheme="minorHAnsi" w:eastAsia="Times New Roman" w:hAnsiTheme="minorHAnsi" w:cstheme="minorHAnsi"/>
          <w:color w:val="222222"/>
          <w:lang w:eastAsia="en-AU"/>
        </w:rPr>
        <w:t xml:space="preserve"> le a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87939">
        <w:rPr>
          <w:rFonts w:asciiTheme="minorHAnsi" w:eastAsia="Times New Roman" w:hAnsiTheme="minorHAnsi" w:cstheme="minorHAnsi"/>
          <w:color w:val="222222"/>
          <w:lang w:eastAsia="en-AU"/>
        </w:rPr>
        <w:t xml:space="preserve">filifili </w:t>
      </w:r>
      <w:r w:rsidR="002B6335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2B6335">
        <w:rPr>
          <w:rFonts w:asciiTheme="minorHAnsi" w:eastAsia="Times New Roman" w:hAnsiTheme="minorHAnsi" w:cstheme="minorHAnsi"/>
          <w:color w:val="222222"/>
          <w:lang w:eastAsia="en-AU"/>
        </w:rPr>
        <w:t>al</w:t>
      </w:r>
      <w:r w:rsidR="005C0268">
        <w:rPr>
          <w:rFonts w:asciiTheme="minorHAnsi" w:eastAsia="Times New Roman" w:hAnsiTheme="minorHAnsi" w:cstheme="minorHAnsi"/>
          <w:color w:val="222222"/>
          <w:lang w:eastAsia="en-AU"/>
        </w:rPr>
        <w:t>anoa</w:t>
      </w:r>
      <w:r w:rsidR="002B633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056DB">
        <w:rPr>
          <w:rFonts w:asciiTheme="minorHAnsi" w:eastAsia="Times New Roman" w:hAnsiTheme="minorHAnsi" w:cstheme="minorHAnsi"/>
          <w:color w:val="222222"/>
          <w:lang w:eastAsia="en-AU"/>
        </w:rPr>
        <w:t xml:space="preserve">atu </w:t>
      </w:r>
      <w:r w:rsidR="00E852EB">
        <w:rPr>
          <w:rFonts w:asciiTheme="minorHAnsi" w:eastAsia="Times New Roman" w:hAnsiTheme="minorHAnsi" w:cstheme="minorHAnsi"/>
          <w:color w:val="222222"/>
          <w:lang w:eastAsia="en-AU"/>
        </w:rPr>
        <w:t>ete</w:t>
      </w:r>
      <w:r w:rsidR="00E056D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D90FB8">
        <w:rPr>
          <w:rFonts w:asciiTheme="minorHAnsi" w:eastAsia="Times New Roman" w:hAnsiTheme="minorHAnsi" w:cstheme="minorHAnsi"/>
          <w:color w:val="222222"/>
          <w:lang w:eastAsia="en-AU"/>
        </w:rPr>
        <w:t>talosaga m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>o s</w:t>
      </w:r>
      <w:r w:rsidR="00D90FB8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310377" w:rsidRPr="00E35D49">
        <w:rPr>
          <w:rFonts w:asciiTheme="minorHAnsi" w:hAnsiTheme="minorHAnsi" w:cstheme="minorHAnsi"/>
          <w:lang w:eastAsia="en-AU"/>
        </w:rPr>
        <w:t xml:space="preserve">Siaki o </w:t>
      </w:r>
      <w:r w:rsidR="00310377" w:rsidRPr="00E35D49">
        <w:rPr>
          <w:rFonts w:asciiTheme="minorHAnsi" w:hAnsiTheme="minorHAnsi" w:cstheme="minorHAnsi"/>
        </w:rPr>
        <w:t>Su’esu’ega o Tagata Faigaluega</w:t>
      </w:r>
      <w:r w:rsidR="00310377">
        <w:rPr>
          <w:rFonts w:asciiTheme="minorHAnsi" w:hAnsiTheme="minorHAnsi" w:cstheme="minorHAnsi"/>
          <w:color w:val="222222"/>
        </w:rPr>
        <w:t xml:space="preserve"> </w:t>
      </w:r>
      <w:r w:rsidR="00D90FB8">
        <w:rPr>
          <w:rFonts w:asciiTheme="minorHAnsi" w:hAnsiTheme="minorHAnsi" w:cstheme="minorHAnsi"/>
          <w:color w:val="222222"/>
        </w:rPr>
        <w:t>m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D90FB8">
        <w:rPr>
          <w:rFonts w:asciiTheme="minorHAnsi" w:eastAsia="Times New Roman" w:hAnsiTheme="minorHAnsi" w:cstheme="minorHAnsi"/>
          <w:color w:val="222222"/>
          <w:lang w:eastAsia="en-AU"/>
        </w:rPr>
        <w:t>maua ai se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A6400">
        <w:rPr>
          <w:rFonts w:asciiTheme="minorHAnsi" w:hAnsiTheme="minorHAnsi" w:cstheme="minorHAnsi"/>
          <w:color w:val="222222"/>
        </w:rPr>
        <w:t>pemita o Su’esu’ega o Tagata Faigaluega o NDIS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60F78151" w14:textId="48D9D9BA" w:rsidR="00222761" w:rsidRPr="001D714F" w:rsidRDefault="006836CB" w:rsidP="001D714F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F25D84">
        <w:rPr>
          <w:rFonts w:asciiTheme="minorHAnsi" w:eastAsia="Times New Roman" w:hAnsiTheme="minorHAnsi" w:cstheme="minorHAnsi"/>
          <w:color w:val="222222"/>
          <w:lang w:eastAsia="en-AU"/>
        </w:rPr>
        <w:t xml:space="preserve">ofisa o faia auaunaga </w:t>
      </w:r>
      <w:r w:rsidR="00D7067B">
        <w:rPr>
          <w:rFonts w:asciiTheme="minorHAnsi" w:eastAsia="Times New Roman" w:hAnsiTheme="minorHAnsi" w:cstheme="minorHAnsi"/>
          <w:color w:val="222222"/>
          <w:lang w:eastAsia="en-AU"/>
        </w:rPr>
        <w:t>e lei l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>es</w:t>
      </w:r>
      <w:r w:rsidR="00D7067B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D7067B">
        <w:rPr>
          <w:rFonts w:asciiTheme="minorHAnsi" w:eastAsia="Times New Roman" w:hAnsiTheme="minorHAnsi" w:cstheme="minorHAnsi"/>
          <w:color w:val="222222"/>
          <w:lang w:eastAsia="en-AU"/>
        </w:rPr>
        <w:t>ala i le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r w:rsidR="00D7067B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DB4BFA">
        <w:rPr>
          <w:rFonts w:asciiTheme="minorHAnsi" w:eastAsia="Times New Roman" w:hAnsiTheme="minorHAnsi" w:cstheme="minorHAnsi"/>
          <w:color w:val="222222"/>
          <w:lang w:eastAsia="en-AU"/>
        </w:rPr>
        <w:t xml:space="preserve">sui auai 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715153">
        <w:rPr>
          <w:rFonts w:asciiTheme="minorHAnsi" w:eastAsia="Times New Roman" w:hAnsiTheme="minorHAnsi" w:cstheme="minorHAnsi"/>
          <w:color w:val="222222"/>
          <w:lang w:eastAsia="en-AU"/>
        </w:rPr>
        <w:t xml:space="preserve"> pulea – e latou lava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0751F7">
        <w:rPr>
          <w:rFonts w:asciiTheme="minorHAnsi" w:eastAsia="Times New Roman" w:hAnsiTheme="minorHAnsi" w:cstheme="minorHAnsi"/>
          <w:color w:val="222222"/>
          <w:lang w:eastAsia="en-AU"/>
        </w:rPr>
        <w:t xml:space="preserve">e mafai </w:t>
      </w:r>
      <w:r w:rsidR="005B5506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0751F7">
        <w:rPr>
          <w:rFonts w:asciiTheme="minorHAnsi" w:eastAsia="Times New Roman" w:hAnsiTheme="minorHAnsi" w:cstheme="minorHAnsi"/>
          <w:color w:val="222222"/>
          <w:lang w:eastAsia="en-AU"/>
        </w:rPr>
        <w:t xml:space="preserve">na filifili </w:t>
      </w:r>
      <w:r w:rsidR="006077D5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5B5506">
        <w:rPr>
          <w:rFonts w:asciiTheme="minorHAnsi" w:eastAsia="Times New Roman" w:hAnsiTheme="minorHAnsi" w:cstheme="minorHAnsi"/>
          <w:color w:val="222222"/>
          <w:lang w:eastAsia="en-AU"/>
        </w:rPr>
        <w:t xml:space="preserve"> t</w:t>
      </w:r>
      <w:r w:rsidR="006077D5">
        <w:rPr>
          <w:rFonts w:asciiTheme="minorHAnsi" w:eastAsia="Times New Roman" w:hAnsiTheme="minorHAnsi" w:cstheme="minorHAnsi"/>
          <w:color w:val="222222"/>
          <w:lang w:eastAsia="en-AU"/>
        </w:rPr>
        <w:t>alanoa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C658E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220B61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9C658E">
        <w:rPr>
          <w:rFonts w:asciiTheme="minorHAnsi" w:eastAsia="Times New Roman" w:hAnsiTheme="minorHAnsi" w:cstheme="minorHAnsi"/>
          <w:color w:val="222222"/>
          <w:lang w:eastAsia="en-AU"/>
        </w:rPr>
        <w:t xml:space="preserve">latou </w:t>
      </w:r>
      <w:r w:rsidR="005B5506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9C658E">
        <w:rPr>
          <w:rFonts w:asciiTheme="minorHAnsi" w:eastAsia="Times New Roman" w:hAnsiTheme="minorHAnsi" w:cstheme="minorHAnsi"/>
          <w:color w:val="222222"/>
          <w:lang w:eastAsia="en-AU"/>
        </w:rPr>
        <w:t>agata faigaluega</w:t>
      </w:r>
      <w:r w:rsidR="00AB10F4">
        <w:rPr>
          <w:rFonts w:asciiTheme="minorHAnsi" w:eastAsia="Times New Roman" w:hAnsiTheme="minorHAnsi" w:cstheme="minorHAnsi"/>
          <w:color w:val="222222"/>
          <w:lang w:eastAsia="en-AU"/>
        </w:rPr>
        <w:t xml:space="preserve"> ia talosaga </w:t>
      </w:r>
      <w:r w:rsidR="00D33278">
        <w:rPr>
          <w:rFonts w:asciiTheme="minorHAnsi" w:eastAsia="Times New Roman" w:hAnsiTheme="minorHAnsi" w:cstheme="minorHAnsi"/>
          <w:color w:val="222222"/>
          <w:lang w:eastAsia="en-AU"/>
        </w:rPr>
        <w:t>mo s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310377" w:rsidRPr="00E35D49">
        <w:rPr>
          <w:rFonts w:asciiTheme="minorHAnsi" w:hAnsiTheme="minorHAnsi" w:cstheme="minorHAnsi"/>
          <w:lang w:eastAsia="en-AU"/>
        </w:rPr>
        <w:t xml:space="preserve">Siaki o </w:t>
      </w:r>
      <w:r w:rsidR="00310377" w:rsidRPr="00E35D49">
        <w:rPr>
          <w:rFonts w:asciiTheme="minorHAnsi" w:hAnsiTheme="minorHAnsi" w:cstheme="minorHAnsi"/>
        </w:rPr>
        <w:t>Su’esu’ega o Tagata Faigaluega</w:t>
      </w:r>
      <w:r w:rsidR="00310377">
        <w:rPr>
          <w:rFonts w:asciiTheme="minorHAnsi" w:hAnsiTheme="minorHAnsi" w:cstheme="minorHAnsi"/>
          <w:color w:val="222222"/>
        </w:rPr>
        <w:t xml:space="preserve"> </w:t>
      </w:r>
      <w:r w:rsidR="00EA6442">
        <w:rPr>
          <w:rFonts w:asciiTheme="minorHAnsi" w:hAnsiTheme="minorHAnsi" w:cstheme="minorHAnsi"/>
          <w:color w:val="222222"/>
        </w:rPr>
        <w:t>m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EA6442">
        <w:rPr>
          <w:rFonts w:asciiTheme="minorHAnsi" w:eastAsia="Times New Roman" w:hAnsiTheme="minorHAnsi" w:cstheme="minorHAnsi"/>
          <w:color w:val="222222"/>
          <w:lang w:eastAsia="en-AU"/>
        </w:rPr>
        <w:t>maua ai se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E3AAF">
        <w:rPr>
          <w:rFonts w:asciiTheme="minorHAnsi" w:hAnsiTheme="minorHAnsi" w:cstheme="minorHAnsi"/>
          <w:color w:val="222222"/>
        </w:rPr>
        <w:t>pemita o Su’esu’ega o Tagata Faigaluega o NDIS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D33278">
        <w:rPr>
          <w:rFonts w:asciiTheme="minorHAnsi" w:eastAsia="Times New Roman" w:hAnsiTheme="minorHAnsi" w:cstheme="minorHAnsi"/>
          <w:color w:val="222222"/>
          <w:lang w:eastAsia="en-AU"/>
        </w:rPr>
        <w:t xml:space="preserve">ae le </w:t>
      </w:r>
      <w:r w:rsidR="004018A2">
        <w:rPr>
          <w:rFonts w:asciiTheme="minorHAnsi" w:eastAsia="Times New Roman" w:hAnsiTheme="minorHAnsi" w:cstheme="minorHAnsi"/>
          <w:color w:val="222222"/>
          <w:lang w:eastAsia="en-AU"/>
        </w:rPr>
        <w:t>faamalosia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562DC03B" w14:textId="1E5D5820" w:rsidR="00E463C8" w:rsidRPr="00AF2693" w:rsidRDefault="00DF47AD" w:rsidP="00E463C8">
      <w:pPr>
        <w:pStyle w:val="Heading2"/>
      </w:pPr>
      <w:r>
        <w:t xml:space="preserve">E faapefea </w:t>
      </w:r>
      <w:r w:rsidR="00E463C8">
        <w:t>o</w:t>
      </w:r>
      <w:r>
        <w:t>na</w:t>
      </w:r>
      <w:r w:rsidR="00E463C8">
        <w:t xml:space="preserve"> o</w:t>
      </w:r>
      <w:r w:rsidR="005D2296">
        <w:t>u</w:t>
      </w:r>
      <w:r w:rsidR="00E463C8">
        <w:t xml:space="preserve"> </w:t>
      </w:r>
      <w:r w:rsidR="005D2296">
        <w:t>t</w:t>
      </w:r>
      <w:r w:rsidR="00221E4B">
        <w:t>al</w:t>
      </w:r>
      <w:r w:rsidR="005D2296">
        <w:t>osaga</w:t>
      </w:r>
      <w:r w:rsidR="00221E4B">
        <w:t xml:space="preserve"> </w:t>
      </w:r>
      <w:r w:rsidR="005D2296">
        <w:t>m</w:t>
      </w:r>
      <w:r w:rsidR="00221E4B">
        <w:t>o</w:t>
      </w:r>
      <w:r w:rsidR="0011739E">
        <w:t xml:space="preserve"> </w:t>
      </w:r>
      <w:r w:rsidR="005D2296">
        <w:t>se</w:t>
      </w:r>
      <w:r w:rsidR="0011739E">
        <w:t xml:space="preserve"> </w:t>
      </w:r>
      <w:r w:rsidR="00AA7D59" w:rsidRPr="00AA7D59">
        <w:rPr>
          <w:rFonts w:cs="Arial"/>
          <w:lang w:eastAsia="en-AU"/>
        </w:rPr>
        <w:t xml:space="preserve">Siaki o </w:t>
      </w:r>
      <w:r w:rsidR="00AA7D59" w:rsidRPr="00AA7D59">
        <w:rPr>
          <w:rFonts w:cs="Arial"/>
        </w:rPr>
        <w:t>Su’esu’ega o Tagata Faigaluega</w:t>
      </w:r>
      <w:r w:rsidR="00E463C8" w:rsidRPr="00AF2693">
        <w:t>?</w:t>
      </w:r>
    </w:p>
    <w:p w14:paraId="34347B77" w14:textId="52F13CC5" w:rsidR="00E463C8" w:rsidRPr="008A40B5" w:rsidRDefault="00907F5F" w:rsidP="00E463C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E mafai </w:t>
      </w:r>
      <w:r w:rsidR="00E8073D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r w:rsidR="00E463C8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>e tal</w:t>
      </w:r>
      <w:r w:rsidR="00B20109">
        <w:rPr>
          <w:rFonts w:asciiTheme="minorHAnsi" w:eastAsia="Times New Roman" w:hAnsiTheme="minorHAnsi" w:cstheme="minorHAnsi"/>
          <w:color w:val="222222"/>
          <w:lang w:eastAsia="en-AU"/>
        </w:rPr>
        <w:t>osaga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FE6F7D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9078DE" w:rsidRPr="00E35D49">
        <w:rPr>
          <w:rFonts w:asciiTheme="minorHAnsi" w:hAnsiTheme="minorHAnsi" w:cstheme="minorHAnsi"/>
          <w:lang w:eastAsia="en-AU"/>
        </w:rPr>
        <w:t xml:space="preserve">Siaki o </w:t>
      </w:r>
      <w:r w:rsidR="009078DE" w:rsidRPr="00E35D49">
        <w:rPr>
          <w:rFonts w:asciiTheme="minorHAnsi" w:hAnsiTheme="minorHAnsi" w:cstheme="minorHAnsi"/>
        </w:rPr>
        <w:t>Su’esu’ega o Tagata Faigaluega</w:t>
      </w:r>
      <w:r w:rsidR="009078DE">
        <w:rPr>
          <w:rFonts w:asciiTheme="minorHAnsi" w:hAnsiTheme="minorHAnsi" w:cstheme="minorHAnsi"/>
          <w:color w:val="222222"/>
        </w:rPr>
        <w:t xml:space="preserve"> </w:t>
      </w:r>
      <w:r w:rsidR="00EE0A12">
        <w:rPr>
          <w:rFonts w:asciiTheme="minorHAnsi" w:hAnsiTheme="minorHAnsi" w:cstheme="minorHAnsi"/>
          <w:color w:val="222222"/>
        </w:rPr>
        <w:t>e ala a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EE0A12">
        <w:rPr>
          <w:rFonts w:asciiTheme="minorHAnsi" w:eastAsia="Times New Roman" w:hAnsiTheme="minorHAnsi" w:cstheme="minorHAnsi"/>
          <w:color w:val="222222"/>
          <w:lang w:eastAsia="en-AU"/>
        </w:rPr>
        <w:t>u i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72B51">
        <w:rPr>
          <w:rFonts w:asciiTheme="minorHAnsi" w:eastAsia="Times New Roman" w:hAnsiTheme="minorHAnsi" w:cstheme="minorHAnsi"/>
          <w:color w:val="222222"/>
          <w:lang w:eastAsia="en-AU"/>
        </w:rPr>
        <w:t xml:space="preserve">WSU </w:t>
      </w:r>
      <w:r w:rsidR="001C66C0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EE0A12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E8073D">
        <w:rPr>
          <w:rFonts w:asciiTheme="minorHAnsi" w:eastAsia="Times New Roman" w:hAnsiTheme="minorHAnsi" w:cstheme="minorHAnsi"/>
          <w:color w:val="222222"/>
          <w:lang w:eastAsia="en-AU"/>
        </w:rPr>
        <w:t xml:space="preserve">ou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EE0A1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EE0A1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te </w:t>
      </w:r>
      <w:r w:rsidR="00EE0A12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>o teritor</w:t>
      </w:r>
      <w:r w:rsidR="003B3CA7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39EA5D08" w14:textId="37FA9C1D" w:rsidR="00E463C8" w:rsidRDefault="00835315" w:rsidP="00E463C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nisi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 xml:space="preserve"> f</w:t>
      </w:r>
      <w:r w:rsidR="00FB773D">
        <w:rPr>
          <w:rFonts w:asciiTheme="minorHAnsi" w:eastAsia="Times New Roman" w:hAnsiTheme="minorHAnsi" w:cstheme="minorHAnsi"/>
          <w:color w:val="222222"/>
          <w:lang w:eastAsia="en-AU"/>
        </w:rPr>
        <w:t>aa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>mat</w:t>
      </w:r>
      <w:r w:rsidR="00FB773D">
        <w:rPr>
          <w:rFonts w:asciiTheme="minorHAnsi" w:eastAsia="Times New Roman" w:hAnsiTheme="minorHAnsi" w:cstheme="minorHAnsi"/>
          <w:color w:val="222222"/>
          <w:lang w:eastAsia="en-AU"/>
        </w:rPr>
        <w:t>alaga e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9524B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>u</w:t>
      </w:r>
      <w:r w:rsidR="00A9524B">
        <w:rPr>
          <w:rFonts w:asciiTheme="minorHAnsi" w:eastAsia="Times New Roman" w:hAnsiTheme="minorHAnsi" w:cstheme="minorHAnsi"/>
          <w:color w:val="222222"/>
          <w:lang w:eastAsia="en-AU"/>
        </w:rPr>
        <w:t>sa ma auala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r w:rsidR="00A9524B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A9524B">
        <w:rPr>
          <w:rFonts w:asciiTheme="minorHAnsi" w:eastAsia="Times New Roman" w:hAnsiTheme="minorHAnsi" w:cstheme="minorHAnsi"/>
          <w:color w:val="222222"/>
          <w:lang w:eastAsia="en-AU"/>
        </w:rPr>
        <w:t>losaga</w:t>
      </w:r>
      <w:r w:rsidR="00842067">
        <w:rPr>
          <w:rFonts w:asciiTheme="minorHAnsi" w:eastAsia="Times New Roman" w:hAnsiTheme="minorHAnsi" w:cstheme="minorHAnsi"/>
          <w:color w:val="222222"/>
          <w:lang w:eastAsia="en-AU"/>
        </w:rPr>
        <w:t xml:space="preserve"> m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9078DE" w:rsidRPr="00E35D49">
        <w:rPr>
          <w:rFonts w:asciiTheme="minorHAnsi" w:hAnsiTheme="minorHAnsi" w:cstheme="minorHAnsi"/>
          <w:lang w:eastAsia="en-AU"/>
        </w:rPr>
        <w:t xml:space="preserve">Siaki o </w:t>
      </w:r>
      <w:r w:rsidR="009078DE" w:rsidRPr="00E35D49">
        <w:rPr>
          <w:rFonts w:asciiTheme="minorHAnsi" w:hAnsiTheme="minorHAnsi" w:cstheme="minorHAnsi"/>
        </w:rPr>
        <w:t>Su’esu’ega o Tagata Faigaluega</w:t>
      </w:r>
      <w:r w:rsidR="000500BC">
        <w:rPr>
          <w:rFonts w:asciiTheme="minorHAnsi" w:eastAsia="Times New Roman" w:hAnsiTheme="minorHAnsi" w:cstheme="minorHAnsi"/>
          <w:color w:val="222222"/>
          <w:lang w:eastAsia="en-AU"/>
        </w:rPr>
        <w:t>,</w:t>
      </w:r>
      <w:r w:rsidR="001D714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B1AB0">
        <w:rPr>
          <w:rFonts w:asciiTheme="minorHAnsi" w:eastAsia="Times New Roman" w:hAnsiTheme="minorHAnsi" w:cstheme="minorHAnsi"/>
          <w:color w:val="222222"/>
          <w:lang w:eastAsia="en-AU"/>
        </w:rPr>
        <w:t>e aofia a</w:t>
      </w:r>
      <w:r w:rsidR="001D714F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431CEB">
        <w:rPr>
          <w:rFonts w:asciiTheme="minorHAnsi" w:eastAsia="Times New Roman" w:hAnsiTheme="minorHAnsi" w:cstheme="minorHAnsi"/>
          <w:color w:val="222222"/>
          <w:lang w:eastAsia="en-AU"/>
        </w:rPr>
        <w:t xml:space="preserve">pili </w:t>
      </w:r>
      <w:r w:rsidR="00F94F25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D15839">
        <w:rPr>
          <w:rFonts w:asciiTheme="minorHAnsi" w:eastAsia="Times New Roman" w:hAnsiTheme="minorHAnsi" w:cstheme="minorHAnsi"/>
          <w:color w:val="222222"/>
          <w:lang w:eastAsia="en-AU"/>
        </w:rPr>
        <w:t>totogi mo</w:t>
      </w:r>
      <w:r w:rsidR="00431CEB">
        <w:rPr>
          <w:rFonts w:asciiTheme="minorHAnsi" w:eastAsia="Times New Roman" w:hAnsiTheme="minorHAnsi" w:cstheme="minorHAnsi"/>
          <w:color w:val="222222"/>
          <w:lang w:eastAsia="en-AU"/>
        </w:rPr>
        <w:t xml:space="preserve"> t</w:t>
      </w:r>
      <w:r w:rsidR="001D714F">
        <w:rPr>
          <w:rFonts w:asciiTheme="minorHAnsi" w:eastAsia="Times New Roman" w:hAnsiTheme="minorHAnsi" w:cstheme="minorHAnsi"/>
          <w:color w:val="222222"/>
          <w:lang w:eastAsia="en-AU"/>
        </w:rPr>
        <w:t>al</w:t>
      </w:r>
      <w:r w:rsidR="00431CEB">
        <w:rPr>
          <w:rFonts w:asciiTheme="minorHAnsi" w:eastAsia="Times New Roman" w:hAnsiTheme="minorHAnsi" w:cstheme="minorHAnsi"/>
          <w:color w:val="222222"/>
          <w:lang w:eastAsia="en-AU"/>
        </w:rPr>
        <w:t>osaga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6A117A">
        <w:rPr>
          <w:rFonts w:asciiTheme="minorHAnsi" w:eastAsia="Times New Roman" w:hAnsiTheme="minorHAnsi" w:cstheme="minorHAnsi"/>
          <w:color w:val="222222"/>
          <w:lang w:eastAsia="en-AU"/>
        </w:rPr>
        <w:t xml:space="preserve">ia </w:t>
      </w:r>
      <w:r w:rsidR="00C22A44">
        <w:rPr>
          <w:rFonts w:asciiTheme="minorHAnsi" w:eastAsia="Times New Roman" w:hAnsiTheme="minorHAnsi" w:cstheme="minorHAnsi"/>
          <w:color w:val="222222"/>
          <w:lang w:eastAsia="en-AU"/>
        </w:rPr>
        <w:t>as</w:t>
      </w:r>
      <w:r w:rsidR="006A117A">
        <w:rPr>
          <w:rFonts w:asciiTheme="minorHAnsi" w:eastAsia="Times New Roman" w:hAnsiTheme="minorHAnsi" w:cstheme="minorHAnsi"/>
          <w:color w:val="222222"/>
          <w:lang w:eastAsia="en-AU"/>
        </w:rPr>
        <w:t>iasi faamolemole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574D8">
        <w:rPr>
          <w:rFonts w:asciiTheme="minorHAnsi" w:eastAsia="Times New Roman" w:hAnsiTheme="minorHAnsi" w:cstheme="minorHAnsi"/>
          <w:color w:val="222222"/>
          <w:lang w:eastAsia="en-AU"/>
        </w:rPr>
        <w:t>i l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7574D8">
        <w:rPr>
          <w:rFonts w:asciiTheme="minorHAnsi" w:eastAsia="Times New Roman" w:hAnsiTheme="minorHAnsi" w:cstheme="minorHAnsi"/>
          <w:color w:val="222222"/>
          <w:lang w:eastAsia="en-AU"/>
        </w:rPr>
        <w:t>upega t</w:t>
      </w:r>
      <w:r w:rsidR="00B20DC0">
        <w:rPr>
          <w:rFonts w:asciiTheme="minorHAnsi" w:eastAsia="Times New Roman" w:hAnsiTheme="minorHAnsi" w:cstheme="minorHAnsi"/>
          <w:color w:val="222222"/>
          <w:lang w:eastAsia="en-AU"/>
        </w:rPr>
        <w:t xml:space="preserve">afa’ilagi 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 xml:space="preserve">WSU </w:t>
      </w:r>
      <w:r w:rsidR="00B20DC0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467A2D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e s</w:t>
      </w:r>
      <w:r w:rsidR="00467A2D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467A2D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te </w:t>
      </w:r>
      <w:r w:rsidR="00467A2D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o teritor</w:t>
      </w:r>
      <w:r w:rsidR="00467A2D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 xml:space="preserve"> o l</w:t>
      </w:r>
      <w:r w:rsidR="00ED4448">
        <w:rPr>
          <w:rFonts w:asciiTheme="minorHAnsi" w:eastAsia="Times New Roman" w:hAnsiTheme="minorHAnsi" w:cstheme="minorHAnsi"/>
          <w:color w:val="222222"/>
          <w:lang w:eastAsia="en-AU"/>
        </w:rPr>
        <w:t xml:space="preserve">oo 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ED4448">
        <w:rPr>
          <w:rFonts w:asciiTheme="minorHAnsi" w:eastAsia="Times New Roman" w:hAnsiTheme="minorHAnsi" w:cstheme="minorHAnsi"/>
          <w:color w:val="222222"/>
          <w:lang w:eastAsia="en-AU"/>
        </w:rPr>
        <w:t xml:space="preserve">nofo </w:t>
      </w:r>
      <w:r w:rsidR="0081581F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81581F">
        <w:rPr>
          <w:rFonts w:asciiTheme="minorHAnsi" w:eastAsia="Times New Roman" w:hAnsiTheme="minorHAnsi" w:cstheme="minorHAnsi"/>
          <w:color w:val="222222"/>
          <w:lang w:eastAsia="en-AU"/>
        </w:rPr>
        <w:t>faigaluega ai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.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6EFFD18C" w14:textId="3CE2774F" w:rsidR="00E463C8" w:rsidRPr="00B151C6" w:rsidRDefault="00AD083D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Te</w:t>
      </w:r>
      <w:r w:rsidR="00147393">
        <w:rPr>
          <w:rFonts w:asciiTheme="minorHAnsi" w:hAnsiTheme="minorHAnsi" w:cstheme="minorHAnsi"/>
          <w:color w:val="222222"/>
          <w:shd w:val="clear" w:color="auto" w:fill="FFFFFF"/>
        </w:rPr>
        <w:t xml:space="preserve">ritori Taulaga Tagata 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>Aus</w:t>
      </w:r>
      <w:r w:rsidR="00147393">
        <w:rPr>
          <w:rFonts w:asciiTheme="minorHAnsi" w:hAnsiTheme="minorHAnsi" w:cstheme="minorHAnsi"/>
          <w:color w:val="222222"/>
          <w:shd w:val="clear" w:color="auto" w:fill="FFFFFF"/>
        </w:rPr>
        <w:t>e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talia: </w:t>
      </w:r>
      <w:hyperlink r:id="rId15" w:history="1">
        <w:r w:rsidR="00E463C8" w:rsidRPr="00B151C6">
          <w:rPr>
            <w:rStyle w:val="Hyperlink"/>
            <w:rFonts w:asciiTheme="minorHAnsi" w:hAnsiTheme="minorHAnsi" w:cstheme="minorHAnsi"/>
            <w:shd w:val="clear" w:color="auto" w:fill="FFFFFF"/>
          </w:rPr>
          <w:t>Access Canberra</w:t>
        </w:r>
      </w:hyperlink>
    </w:p>
    <w:p w14:paraId="6716D94C" w14:textId="0D14F089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>N</w:t>
      </w:r>
      <w:r w:rsidR="00926991">
        <w:rPr>
          <w:rFonts w:asciiTheme="minorHAnsi" w:hAnsiTheme="minorHAnsi" w:cstheme="minorHAnsi"/>
          <w:color w:val="222222"/>
          <w:shd w:val="clear" w:color="auto" w:fill="FFFFFF"/>
        </w:rPr>
        <w:t xml:space="preserve">iu </w:t>
      </w:r>
      <w:r w:rsidRPr="00B151C6">
        <w:rPr>
          <w:rFonts w:asciiTheme="minorHAnsi" w:hAnsiTheme="minorHAnsi" w:cstheme="minorHAnsi"/>
          <w:color w:val="222222"/>
          <w:shd w:val="clear" w:color="auto" w:fill="FFFFFF"/>
        </w:rPr>
        <w:t>S</w:t>
      </w:r>
      <w:r w:rsidR="00926991">
        <w:rPr>
          <w:rFonts w:asciiTheme="minorHAnsi" w:hAnsiTheme="minorHAnsi" w:cstheme="minorHAnsi"/>
          <w:color w:val="222222"/>
          <w:shd w:val="clear" w:color="auto" w:fill="FFFFFF"/>
        </w:rPr>
        <w:t>a</w:t>
      </w: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926991">
        <w:rPr>
          <w:rFonts w:asciiTheme="minorHAnsi" w:hAnsiTheme="minorHAnsi" w:cstheme="minorHAnsi"/>
          <w:color w:val="222222"/>
          <w:shd w:val="clear" w:color="auto" w:fill="FFFFFF"/>
        </w:rPr>
        <w:t>U</w:t>
      </w:r>
      <w:r w:rsidR="0064790C">
        <w:rPr>
          <w:rFonts w:asciiTheme="minorHAnsi" w:hAnsiTheme="minorHAnsi" w:cstheme="minorHAnsi"/>
          <w:color w:val="222222"/>
          <w:shd w:val="clear" w:color="auto" w:fill="FFFFFF"/>
        </w:rPr>
        <w:t>e</w:t>
      </w:r>
      <w:r w:rsidRPr="00B151C6">
        <w:rPr>
          <w:rFonts w:asciiTheme="minorHAnsi" w:hAnsiTheme="minorHAnsi" w:cstheme="minorHAnsi"/>
          <w:color w:val="222222"/>
          <w:shd w:val="clear" w:color="auto" w:fill="FFFFFF"/>
        </w:rPr>
        <w:t>les</w:t>
      </w:r>
      <w:r w:rsidR="0064790C">
        <w:rPr>
          <w:rFonts w:asciiTheme="minorHAnsi" w:hAnsiTheme="minorHAnsi" w:cstheme="minorHAnsi"/>
          <w:color w:val="222222"/>
          <w:shd w:val="clear" w:color="auto" w:fill="FFFFFF"/>
        </w:rPr>
        <w:t>e</w:t>
      </w: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  <w:hyperlink r:id="rId16" w:history="1">
        <w:r w:rsidRPr="00B151C6">
          <w:rPr>
            <w:rStyle w:val="Hyperlink"/>
            <w:rFonts w:asciiTheme="minorHAnsi" w:hAnsiTheme="minorHAnsi" w:cstheme="minorHAnsi"/>
            <w:shd w:val="clear" w:color="auto" w:fill="FFFFFF"/>
          </w:rPr>
          <w:t>Office of the Children’s Guardian</w:t>
        </w:r>
      </w:hyperlink>
    </w:p>
    <w:p w14:paraId="729B391C" w14:textId="47FDCFD0" w:rsidR="00E463C8" w:rsidRPr="00B151C6" w:rsidRDefault="0064790C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Teritori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</w:rPr>
        <w:t>Matū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  <w:hyperlink r:id="rId17" w:history="1">
        <w:r w:rsidR="00E463C8" w:rsidRPr="00B151C6">
          <w:rPr>
            <w:rStyle w:val="Hyperlink"/>
            <w:rFonts w:asciiTheme="minorHAnsi" w:hAnsiTheme="minorHAnsi"/>
            <w:lang w:eastAsia="en-AU"/>
          </w:rPr>
          <w:t>NT Police, Fire and Emergency Services</w:t>
        </w:r>
      </w:hyperlink>
    </w:p>
    <w:p w14:paraId="47EAD4B8" w14:textId="1806851E" w:rsidR="00E463C8" w:rsidRPr="00B151C6" w:rsidRDefault="00F20BE3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lastRenderedPageBreak/>
        <w:t>K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>u</w:t>
      </w:r>
      <w:r>
        <w:rPr>
          <w:rFonts w:asciiTheme="minorHAnsi" w:hAnsiTheme="minorHAnsi" w:cstheme="minorHAnsi"/>
          <w:color w:val="222222"/>
          <w:shd w:val="clear" w:color="auto" w:fill="FFFFFF"/>
        </w:rPr>
        <w:t>inis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>elan</w:t>
      </w:r>
      <w:r>
        <w:rPr>
          <w:rFonts w:asciiTheme="minorHAnsi" w:hAnsiTheme="minorHAnsi" w:cstheme="minorHAnsi"/>
          <w:color w:val="222222"/>
          <w:shd w:val="clear" w:color="auto" w:fill="FFFFFF"/>
        </w:rPr>
        <w:t>i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  <w:hyperlink r:id="rId18" w:history="1">
        <w:r w:rsidR="00E463C8" w:rsidRPr="00B151C6">
          <w:rPr>
            <w:rStyle w:val="Hyperlink"/>
            <w:rFonts w:asciiTheme="minorHAnsi" w:hAnsiTheme="minorHAnsi"/>
            <w:lang w:eastAsia="en-AU"/>
          </w:rPr>
          <w:t>Department of Seniors, Disability Services and Aboriginal and Torres Strait Islander Partnerships</w:t>
        </w:r>
      </w:hyperlink>
    </w:p>
    <w:p w14:paraId="16EF5FE7" w14:textId="1017661A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>Aus</w:t>
      </w:r>
      <w:r w:rsidR="007E1650">
        <w:rPr>
          <w:rFonts w:asciiTheme="minorHAnsi" w:hAnsiTheme="minorHAnsi" w:cstheme="minorHAnsi"/>
          <w:color w:val="222222"/>
          <w:shd w:val="clear" w:color="auto" w:fill="FFFFFF"/>
        </w:rPr>
        <w:t>e</w:t>
      </w:r>
      <w:r w:rsidRPr="00B151C6">
        <w:rPr>
          <w:rFonts w:asciiTheme="minorHAnsi" w:hAnsiTheme="minorHAnsi" w:cstheme="minorHAnsi"/>
          <w:color w:val="222222"/>
          <w:shd w:val="clear" w:color="auto" w:fill="FFFFFF"/>
        </w:rPr>
        <w:t>talia</w:t>
      </w:r>
      <w:r w:rsidR="007E1650">
        <w:rPr>
          <w:rFonts w:asciiTheme="minorHAnsi" w:hAnsiTheme="minorHAnsi" w:cstheme="minorHAnsi"/>
          <w:color w:val="222222"/>
          <w:shd w:val="clear" w:color="auto" w:fill="FFFFFF"/>
        </w:rPr>
        <w:t xml:space="preserve"> Saute</w:t>
      </w: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  <w:hyperlink r:id="rId19" w:history="1">
        <w:r w:rsidRPr="00B151C6">
          <w:rPr>
            <w:rStyle w:val="Hyperlink"/>
            <w:rFonts w:asciiTheme="minorHAnsi" w:hAnsiTheme="minorHAnsi"/>
            <w:lang w:eastAsia="en-AU"/>
          </w:rPr>
          <w:t>Department of Human Services</w:t>
        </w:r>
      </w:hyperlink>
    </w:p>
    <w:p w14:paraId="783ED836" w14:textId="6CB49DA1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>Tas</w:t>
      </w:r>
      <w:r w:rsidR="007E1650">
        <w:rPr>
          <w:rFonts w:asciiTheme="minorHAnsi" w:hAnsiTheme="minorHAnsi" w:cstheme="minorHAnsi"/>
          <w:color w:val="222222"/>
          <w:shd w:val="clear" w:color="auto" w:fill="FFFFFF"/>
        </w:rPr>
        <w:t>e</w:t>
      </w: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mania: </w:t>
      </w:r>
      <w:hyperlink r:id="rId20" w:history="1">
        <w:r w:rsidRPr="00B151C6">
          <w:rPr>
            <w:rStyle w:val="Hyperlink"/>
            <w:rFonts w:asciiTheme="minorHAnsi" w:hAnsiTheme="minorHAnsi"/>
            <w:lang w:eastAsia="en-AU"/>
          </w:rPr>
          <w:t>Consumer, Building and Occupational Services</w:t>
        </w:r>
      </w:hyperlink>
    </w:p>
    <w:p w14:paraId="1DF991C5" w14:textId="68100D71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Vitoria: </w:t>
      </w:r>
      <w:hyperlink r:id="rId21" w:history="1">
        <w:r>
          <w:rPr>
            <w:rStyle w:val="Hyperlink"/>
            <w:rFonts w:asciiTheme="minorHAnsi" w:hAnsiTheme="minorHAnsi" w:cstheme="minorHAnsi"/>
            <w:shd w:val="clear" w:color="auto" w:fill="FFFFFF"/>
          </w:rPr>
          <w:t>Department of Justice and Community Safety</w:t>
        </w:r>
      </w:hyperlink>
    </w:p>
    <w:p w14:paraId="0A59F9AD" w14:textId="507C55E3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>Aus</w:t>
      </w:r>
      <w:r w:rsidR="002B16C1">
        <w:rPr>
          <w:rFonts w:asciiTheme="minorHAnsi" w:hAnsiTheme="minorHAnsi" w:cstheme="minorHAnsi"/>
          <w:color w:val="222222"/>
          <w:shd w:val="clear" w:color="auto" w:fill="FFFFFF"/>
        </w:rPr>
        <w:t>e</w:t>
      </w:r>
      <w:r w:rsidRPr="00B151C6">
        <w:rPr>
          <w:rFonts w:asciiTheme="minorHAnsi" w:hAnsiTheme="minorHAnsi" w:cstheme="minorHAnsi"/>
          <w:color w:val="222222"/>
          <w:shd w:val="clear" w:color="auto" w:fill="FFFFFF"/>
        </w:rPr>
        <w:t>talia</w:t>
      </w:r>
      <w:r w:rsidR="002B16C1">
        <w:rPr>
          <w:rFonts w:asciiTheme="minorHAnsi" w:hAnsiTheme="minorHAnsi" w:cstheme="minorHAnsi"/>
          <w:color w:val="222222"/>
          <w:shd w:val="clear" w:color="auto" w:fill="FFFFFF"/>
        </w:rPr>
        <w:t xml:space="preserve"> Sisifo</w:t>
      </w: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  <w:hyperlink r:id="rId22" w:history="1">
        <w:r w:rsidRPr="00B151C6">
          <w:rPr>
            <w:rStyle w:val="Hyperlink"/>
            <w:rFonts w:asciiTheme="minorHAnsi" w:hAnsiTheme="minorHAnsi"/>
            <w:lang w:eastAsia="en-AU"/>
          </w:rPr>
          <w:t>Department of Communities</w:t>
        </w:r>
      </w:hyperlink>
    </w:p>
    <w:p w14:paraId="43C6D661" w14:textId="42480F99" w:rsidR="0007740D" w:rsidRPr="00D700DF" w:rsidRDefault="00A243FA" w:rsidP="00D700DF">
      <w:pPr>
        <w:pStyle w:val="Heading2"/>
      </w:pPr>
      <w:r>
        <w:t>P</w:t>
      </w:r>
      <w:r w:rsidR="006E4D2F">
        <w:t>e m</w:t>
      </w:r>
      <w:r w:rsidR="0007740D" w:rsidRPr="0007740D">
        <w:t>a</w:t>
      </w:r>
      <w:r w:rsidR="006E4D2F">
        <w:t xml:space="preserve">fai </w:t>
      </w:r>
      <w:r w:rsidR="0007740D" w:rsidRPr="0007740D">
        <w:t>o</w:t>
      </w:r>
      <w:r w:rsidR="006E4D2F">
        <w:t>na ou faigaluega</w:t>
      </w:r>
      <w:r w:rsidR="0007740D" w:rsidRPr="0007740D">
        <w:t xml:space="preserve"> </w:t>
      </w:r>
      <w:r w:rsidR="00F93208">
        <w:t>m</w:t>
      </w:r>
      <w:r w:rsidR="0007740D">
        <w:t>o</w:t>
      </w:r>
      <w:r w:rsidR="00F93208">
        <w:t xml:space="preserve"> se ofisa </w:t>
      </w:r>
      <w:r w:rsidR="00BB2F42">
        <w:t xml:space="preserve">o faia </w:t>
      </w:r>
      <w:r w:rsidR="00F93208">
        <w:t>auaunaga</w:t>
      </w:r>
      <w:r w:rsidR="0007740D">
        <w:t xml:space="preserve"> </w:t>
      </w:r>
      <w:r w:rsidR="00BB2F42">
        <w:t>u</w:t>
      </w:r>
      <w:r w:rsidR="0007740D">
        <w:t xml:space="preserve">a </w:t>
      </w:r>
      <w:r w:rsidR="00BB2F42">
        <w:t>l</w:t>
      </w:r>
      <w:r w:rsidR="0007740D">
        <w:t>es</w:t>
      </w:r>
      <w:r w:rsidR="00BB2F42">
        <w:t>i</w:t>
      </w:r>
      <w:r w:rsidR="0007740D">
        <w:t>t</w:t>
      </w:r>
      <w:r w:rsidR="00BB2F42">
        <w:t>ala</w:t>
      </w:r>
      <w:r w:rsidR="0007740D">
        <w:t xml:space="preserve"> </w:t>
      </w:r>
      <w:r w:rsidR="00C90DF5">
        <w:t>e</w:t>
      </w:r>
      <w:r w:rsidR="00B714A2">
        <w:t xml:space="preserve"> </w:t>
      </w:r>
      <w:r w:rsidR="00B7439A" w:rsidRPr="008B5E38">
        <w:rPr>
          <w:rFonts w:eastAsia="Times New Roman" w:cs="Arial"/>
          <w:color w:val="222222"/>
          <w:lang w:eastAsia="en-AU"/>
        </w:rPr>
        <w:t xml:space="preserve">iai </w:t>
      </w:r>
      <w:r w:rsidR="00B7439A" w:rsidRPr="008B5E38">
        <w:rPr>
          <w:rFonts w:cs="Arial"/>
          <w:color w:val="222222"/>
        </w:rPr>
        <w:t>matafaioi ua iloilo ai tulaga lamatia</w:t>
      </w:r>
      <w:r w:rsidR="00B7439A" w:rsidRPr="008B5E38">
        <w:rPr>
          <w:rFonts w:eastAsia="Times New Roman" w:cs="Arial"/>
          <w:color w:val="222222"/>
          <w:lang w:eastAsia="en-AU"/>
        </w:rPr>
        <w:t>,</w:t>
      </w:r>
      <w:r w:rsidR="00B7439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0C7B2D" w:rsidRPr="00907B89">
        <w:rPr>
          <w:rFonts w:eastAsia="Times New Roman" w:cs="Arial"/>
          <w:color w:val="222222"/>
          <w:lang w:eastAsia="en-AU"/>
        </w:rPr>
        <w:t>a’o le’i</w:t>
      </w:r>
      <w:r w:rsidR="000C7B2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E0CBC">
        <w:t>maua s</w:t>
      </w:r>
      <w:r w:rsidR="00142B67">
        <w:t xml:space="preserve">o’u </w:t>
      </w:r>
      <w:r w:rsidR="00BF792B" w:rsidRPr="00C202D0">
        <w:rPr>
          <w:rFonts w:cs="Arial"/>
          <w:color w:val="222222"/>
        </w:rPr>
        <w:t>pemita o Su’esu’ega o Tagata Faigaluega o NDIS</w:t>
      </w:r>
      <w:r w:rsidR="0007740D">
        <w:t>?</w:t>
      </w:r>
    </w:p>
    <w:p w14:paraId="3E1B0CEC" w14:textId="0B84FB9A" w:rsidR="0007740D" w:rsidRPr="00D700DF" w:rsidRDefault="00D52F18" w:rsidP="00D700DF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faa</w:t>
      </w:r>
      <w:r w:rsidR="00DE26D1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a</w:t>
      </w:r>
      <w:r w:rsidR="00DE26D1">
        <w:rPr>
          <w:rFonts w:asciiTheme="minorHAnsi" w:hAnsiTheme="minorHAnsi" w:cstheme="minorHAnsi"/>
        </w:rPr>
        <w:t>gol</w:t>
      </w:r>
      <w:r>
        <w:rPr>
          <w:rFonts w:asciiTheme="minorHAnsi" w:hAnsiTheme="minorHAnsi" w:cstheme="minorHAnsi"/>
        </w:rPr>
        <w:t>a</w:t>
      </w:r>
      <w:r w:rsidR="00DE26D1">
        <w:rPr>
          <w:rFonts w:asciiTheme="minorHAnsi" w:hAnsiTheme="minorHAnsi" w:cstheme="minorHAnsi"/>
        </w:rPr>
        <w:t>go</w:t>
      </w:r>
      <w:r>
        <w:rPr>
          <w:rFonts w:asciiTheme="minorHAnsi" w:hAnsiTheme="minorHAnsi" w:cstheme="minorHAnsi"/>
        </w:rPr>
        <w:t xml:space="preserve"> i </w:t>
      </w:r>
      <w:r w:rsidR="00DE26D1">
        <w:rPr>
          <w:rFonts w:asciiTheme="minorHAnsi" w:hAnsiTheme="minorHAnsi" w:cstheme="minorHAnsi"/>
        </w:rPr>
        <w:t xml:space="preserve">Tulafono </w:t>
      </w:r>
      <w:r w:rsidR="00990543">
        <w:rPr>
          <w:rFonts w:asciiTheme="minorHAnsi" w:hAnsiTheme="minorHAnsi" w:cstheme="minorHAnsi"/>
        </w:rPr>
        <w:t>o</w:t>
      </w:r>
      <w:r w:rsidR="00D44A50">
        <w:rPr>
          <w:rFonts w:asciiTheme="minorHAnsi" w:hAnsiTheme="minorHAnsi" w:cstheme="minorHAnsi"/>
        </w:rPr>
        <w:t xml:space="preserve"> lau </w:t>
      </w:r>
      <w:r w:rsidR="0007740D" w:rsidRPr="0007740D">
        <w:rPr>
          <w:rFonts w:asciiTheme="minorHAnsi" w:hAnsiTheme="minorHAnsi" w:cstheme="minorHAnsi"/>
        </w:rPr>
        <w:t>s</w:t>
      </w:r>
      <w:r w:rsidR="00D44A50">
        <w:rPr>
          <w:rFonts w:asciiTheme="minorHAnsi" w:hAnsiTheme="minorHAnsi" w:cstheme="minorHAnsi"/>
        </w:rPr>
        <w:t>e</w:t>
      </w:r>
      <w:r w:rsidR="0007740D" w:rsidRPr="0007740D">
        <w:rPr>
          <w:rFonts w:asciiTheme="minorHAnsi" w:hAnsiTheme="minorHAnsi" w:cstheme="minorHAnsi"/>
        </w:rPr>
        <w:t>t</w:t>
      </w:r>
      <w:r w:rsidR="00D44A50">
        <w:rPr>
          <w:rFonts w:asciiTheme="minorHAnsi" w:hAnsiTheme="minorHAnsi" w:cstheme="minorHAnsi"/>
        </w:rPr>
        <w:t>e</w:t>
      </w:r>
      <w:r w:rsidR="0007740D" w:rsidRPr="0007740D">
        <w:rPr>
          <w:rFonts w:asciiTheme="minorHAnsi" w:hAnsiTheme="minorHAnsi" w:cstheme="minorHAnsi"/>
        </w:rPr>
        <w:t xml:space="preserve">te </w:t>
      </w:r>
      <w:r w:rsidR="00D44A50">
        <w:rPr>
          <w:rFonts w:asciiTheme="minorHAnsi" w:hAnsiTheme="minorHAnsi" w:cstheme="minorHAnsi"/>
        </w:rPr>
        <w:t>po</w:t>
      </w:r>
      <w:r w:rsidR="0007740D" w:rsidRPr="0007740D">
        <w:rPr>
          <w:rFonts w:asciiTheme="minorHAnsi" w:hAnsiTheme="minorHAnsi" w:cstheme="minorHAnsi"/>
        </w:rPr>
        <w:t>o teritor</w:t>
      </w:r>
      <w:r w:rsidR="00D44A50">
        <w:rPr>
          <w:rFonts w:asciiTheme="minorHAnsi" w:hAnsiTheme="minorHAnsi" w:cstheme="minorHAnsi"/>
        </w:rPr>
        <w:t>i</w:t>
      </w:r>
      <w:r w:rsidR="0007740D" w:rsidRPr="0007740D">
        <w:rPr>
          <w:rFonts w:asciiTheme="minorHAnsi" w:hAnsiTheme="minorHAnsi" w:cstheme="minorHAnsi"/>
        </w:rPr>
        <w:t xml:space="preserve">, </w:t>
      </w:r>
      <w:r w:rsidR="00A17913">
        <w:rPr>
          <w:rFonts w:asciiTheme="minorHAnsi" w:hAnsiTheme="minorHAnsi" w:cstheme="minorHAnsi"/>
        </w:rPr>
        <w:t xml:space="preserve">e </w:t>
      </w:r>
      <w:r w:rsidR="0007740D" w:rsidRPr="0007740D">
        <w:rPr>
          <w:rFonts w:asciiTheme="minorHAnsi" w:hAnsiTheme="minorHAnsi" w:cstheme="minorHAnsi"/>
        </w:rPr>
        <w:t>o</w:t>
      </w:r>
      <w:r w:rsidR="00985C21">
        <w:rPr>
          <w:rFonts w:asciiTheme="minorHAnsi" w:hAnsiTheme="minorHAnsi" w:cstheme="minorHAnsi"/>
        </w:rPr>
        <w:t>no</w:t>
      </w:r>
      <w:r w:rsidR="0007740D" w:rsidRPr="00D700DF">
        <w:rPr>
          <w:rFonts w:asciiTheme="minorHAnsi" w:hAnsiTheme="minorHAnsi" w:cstheme="minorHAnsi"/>
        </w:rPr>
        <w:t xml:space="preserve"> ma</w:t>
      </w:r>
      <w:r w:rsidR="00985C21">
        <w:rPr>
          <w:rFonts w:asciiTheme="minorHAnsi" w:hAnsiTheme="minorHAnsi" w:cstheme="minorHAnsi"/>
        </w:rPr>
        <w:t xml:space="preserve">fai ona </w:t>
      </w:r>
      <w:r w:rsidR="00935B8A">
        <w:rPr>
          <w:rFonts w:asciiTheme="minorHAnsi" w:hAnsiTheme="minorHAnsi" w:cstheme="minorHAnsi"/>
        </w:rPr>
        <w:t>e faigaluega</w:t>
      </w:r>
      <w:r w:rsidR="0007740D" w:rsidRPr="00D700DF">
        <w:rPr>
          <w:rFonts w:asciiTheme="minorHAnsi" w:hAnsiTheme="minorHAnsi" w:cstheme="minorHAnsi"/>
        </w:rPr>
        <w:t xml:space="preserve"> i</w:t>
      </w:r>
      <w:r w:rsidR="0007740D" w:rsidRPr="0007740D">
        <w:rPr>
          <w:rFonts w:asciiTheme="minorHAnsi" w:hAnsiTheme="minorHAnsi" w:cstheme="minorHAnsi"/>
        </w:rPr>
        <w:t xml:space="preserve"> </w:t>
      </w:r>
      <w:r w:rsidR="00BD6C0F">
        <w:rPr>
          <w:rFonts w:asciiTheme="minorHAnsi" w:hAnsiTheme="minorHAnsi" w:cstheme="minorHAnsi"/>
          <w:color w:val="222222"/>
        </w:rPr>
        <w:t>matafaioi ua iloilo ai tulaga lamatia</w:t>
      </w:r>
      <w:r w:rsidR="00BD6C0F" w:rsidRPr="0007740D">
        <w:rPr>
          <w:rFonts w:asciiTheme="minorHAnsi" w:hAnsiTheme="minorHAnsi" w:cstheme="minorHAnsi"/>
        </w:rPr>
        <w:t xml:space="preserve"> </w:t>
      </w:r>
      <w:r w:rsidR="00654A2C">
        <w:rPr>
          <w:rFonts w:asciiTheme="minorHAnsi" w:hAnsiTheme="minorHAnsi" w:cstheme="minorHAnsi"/>
        </w:rPr>
        <w:t>i</w:t>
      </w:r>
      <w:r w:rsidR="004E5FDE">
        <w:rPr>
          <w:rFonts w:asciiTheme="minorHAnsi" w:hAnsiTheme="minorHAnsi" w:cstheme="minorHAnsi"/>
        </w:rPr>
        <w:t xml:space="preserve"> le </w:t>
      </w:r>
      <w:r w:rsidR="00654A2C">
        <w:rPr>
          <w:rFonts w:asciiTheme="minorHAnsi" w:hAnsiTheme="minorHAnsi" w:cstheme="minorHAnsi"/>
        </w:rPr>
        <w:t xml:space="preserve">taimi </w:t>
      </w:r>
      <w:r w:rsidR="00C5408B">
        <w:rPr>
          <w:rFonts w:asciiTheme="minorHAnsi" w:hAnsiTheme="minorHAnsi" w:cstheme="minorHAnsi"/>
        </w:rPr>
        <w:t>ua lafo ai lau talosaga</w:t>
      </w:r>
      <w:r w:rsidR="005D2025">
        <w:rPr>
          <w:rFonts w:asciiTheme="minorHAnsi" w:hAnsiTheme="minorHAnsi" w:cstheme="minorHAnsi"/>
        </w:rPr>
        <w:t xml:space="preserve"> m</w:t>
      </w:r>
      <w:r w:rsidR="0011739E">
        <w:rPr>
          <w:rFonts w:asciiTheme="minorHAnsi" w:hAnsiTheme="minorHAnsi" w:cstheme="minorHAnsi"/>
        </w:rPr>
        <w:t xml:space="preserve">o </w:t>
      </w:r>
      <w:r w:rsidR="005D2025">
        <w:rPr>
          <w:rFonts w:asciiTheme="minorHAnsi" w:hAnsiTheme="minorHAnsi" w:cstheme="minorHAnsi"/>
        </w:rPr>
        <w:t>se</w:t>
      </w:r>
      <w:r w:rsidR="0011739E">
        <w:rPr>
          <w:rFonts w:asciiTheme="minorHAnsi" w:hAnsiTheme="minorHAnsi" w:cstheme="minorHAnsi"/>
        </w:rPr>
        <w:t xml:space="preserve"> </w:t>
      </w:r>
      <w:r w:rsidR="00A16CBC" w:rsidRPr="00E35D49">
        <w:rPr>
          <w:rFonts w:asciiTheme="minorHAnsi" w:hAnsiTheme="minorHAnsi" w:cstheme="minorHAnsi"/>
          <w:lang w:eastAsia="en-AU"/>
        </w:rPr>
        <w:t xml:space="preserve">Siaki o </w:t>
      </w:r>
      <w:r w:rsidR="00A16CBC" w:rsidRPr="00E35D49">
        <w:rPr>
          <w:rFonts w:asciiTheme="minorHAnsi" w:hAnsiTheme="minorHAnsi" w:cstheme="minorHAnsi"/>
        </w:rPr>
        <w:t>Su’esu’ega o Tagata Faigaluega</w:t>
      </w:r>
      <w:r w:rsidR="0007740D" w:rsidRPr="0007740D">
        <w:rPr>
          <w:rFonts w:asciiTheme="minorHAnsi" w:hAnsiTheme="minorHAnsi" w:cstheme="minorHAnsi"/>
        </w:rPr>
        <w:t xml:space="preserve">, </w:t>
      </w:r>
      <w:r w:rsidR="005A12C3">
        <w:rPr>
          <w:rFonts w:asciiTheme="minorHAnsi" w:hAnsiTheme="minorHAnsi" w:cstheme="minorHAnsi"/>
        </w:rPr>
        <w:t>peita’i</w:t>
      </w:r>
      <w:r w:rsidR="0007740D" w:rsidRPr="0007740D">
        <w:rPr>
          <w:rFonts w:asciiTheme="minorHAnsi" w:hAnsiTheme="minorHAnsi" w:cstheme="minorHAnsi"/>
        </w:rPr>
        <w:t xml:space="preserve"> </w:t>
      </w:r>
      <w:r w:rsidR="0079282C">
        <w:rPr>
          <w:rFonts w:asciiTheme="minorHAnsi" w:hAnsiTheme="minorHAnsi" w:cstheme="minorHAnsi"/>
        </w:rPr>
        <w:t xml:space="preserve">i le taimi </w:t>
      </w:r>
      <w:r w:rsidR="00FC7905">
        <w:rPr>
          <w:rFonts w:asciiTheme="minorHAnsi" w:hAnsiTheme="minorHAnsi" w:cstheme="minorHAnsi"/>
        </w:rPr>
        <w:t xml:space="preserve">a’o le’i faamatuu </w:t>
      </w:r>
      <w:r w:rsidR="009117F0">
        <w:rPr>
          <w:rFonts w:asciiTheme="minorHAnsi" w:hAnsiTheme="minorHAnsi" w:cstheme="minorHAnsi"/>
        </w:rPr>
        <w:t>mai se pemit</w:t>
      </w:r>
      <w:r w:rsidR="003324AD">
        <w:rPr>
          <w:rFonts w:asciiTheme="minorHAnsi" w:hAnsiTheme="minorHAnsi" w:cstheme="minorHAnsi"/>
        </w:rPr>
        <w:t>a</w:t>
      </w:r>
      <w:r w:rsidR="009117F0">
        <w:rPr>
          <w:rFonts w:asciiTheme="minorHAnsi" w:hAnsiTheme="minorHAnsi" w:cstheme="minorHAnsi"/>
        </w:rPr>
        <w:t xml:space="preserve"> </w:t>
      </w:r>
      <w:r w:rsidR="00AF453C">
        <w:rPr>
          <w:rFonts w:asciiTheme="minorHAnsi" w:hAnsiTheme="minorHAnsi" w:cstheme="minorHAnsi"/>
          <w:color w:val="222222"/>
        </w:rPr>
        <w:t>o Su’esu’ega o Tagata Faigaluega o NDIS</w:t>
      </w:r>
      <w:r w:rsidR="0007740D" w:rsidRPr="00D700DF">
        <w:rPr>
          <w:rFonts w:asciiTheme="minorHAnsi" w:hAnsiTheme="minorHAnsi" w:cstheme="minorHAnsi"/>
        </w:rPr>
        <w:t xml:space="preserve">. I </w:t>
      </w:r>
      <w:r w:rsidR="006608D4">
        <w:rPr>
          <w:rFonts w:asciiTheme="minorHAnsi" w:hAnsiTheme="minorHAnsi" w:cstheme="minorHAnsi"/>
        </w:rPr>
        <w:t>nei lava tulaga</w:t>
      </w:r>
      <w:r w:rsidR="0007740D" w:rsidRPr="00D700DF">
        <w:rPr>
          <w:rFonts w:asciiTheme="minorHAnsi" w:hAnsiTheme="minorHAnsi" w:cstheme="minorHAnsi"/>
        </w:rPr>
        <w:t xml:space="preserve">, </w:t>
      </w:r>
      <w:r w:rsidR="00514F27">
        <w:rPr>
          <w:rFonts w:asciiTheme="minorHAnsi" w:hAnsiTheme="minorHAnsi" w:cstheme="minorHAnsi"/>
        </w:rPr>
        <w:t xml:space="preserve">e ao ai i </w:t>
      </w:r>
      <w:r w:rsidR="00076425">
        <w:rPr>
          <w:rFonts w:asciiTheme="minorHAnsi" w:hAnsiTheme="minorHAnsi" w:cstheme="minorHAnsi"/>
        </w:rPr>
        <w:t xml:space="preserve">ofisa o faia auaunaga </w:t>
      </w:r>
      <w:r w:rsidR="00A3103B">
        <w:rPr>
          <w:rFonts w:asciiTheme="minorHAnsi" w:hAnsiTheme="minorHAnsi" w:cstheme="minorHAnsi"/>
        </w:rPr>
        <w:t>ua le</w:t>
      </w:r>
      <w:r w:rsidR="0007740D" w:rsidRPr="00D700DF">
        <w:rPr>
          <w:rFonts w:asciiTheme="minorHAnsi" w:hAnsiTheme="minorHAnsi" w:cstheme="minorHAnsi"/>
        </w:rPr>
        <w:t>s</w:t>
      </w:r>
      <w:r w:rsidR="00A3103B">
        <w:rPr>
          <w:rFonts w:asciiTheme="minorHAnsi" w:hAnsiTheme="minorHAnsi" w:cstheme="minorHAnsi"/>
        </w:rPr>
        <w:t>itala i</w:t>
      </w:r>
      <w:r w:rsidR="0007740D" w:rsidRPr="00D700DF">
        <w:rPr>
          <w:rFonts w:asciiTheme="minorHAnsi" w:hAnsiTheme="minorHAnsi" w:cstheme="minorHAnsi"/>
        </w:rPr>
        <w:t xml:space="preserve"> NDIS </w:t>
      </w:r>
      <w:r w:rsidR="0008654B">
        <w:rPr>
          <w:rFonts w:asciiTheme="minorHAnsi" w:hAnsiTheme="minorHAnsi" w:cstheme="minorHAnsi"/>
        </w:rPr>
        <w:t>ona faamautinoa</w:t>
      </w:r>
      <w:r w:rsidR="0007740D" w:rsidRPr="0007740D">
        <w:rPr>
          <w:rFonts w:asciiTheme="minorHAnsi" w:hAnsiTheme="minorHAnsi" w:cstheme="minorHAnsi"/>
        </w:rPr>
        <w:t xml:space="preserve"> u</w:t>
      </w:r>
      <w:r w:rsidR="0008654B">
        <w:rPr>
          <w:rFonts w:asciiTheme="minorHAnsi" w:hAnsiTheme="minorHAnsi" w:cstheme="minorHAnsi"/>
        </w:rPr>
        <w:t>a</w:t>
      </w:r>
      <w:r w:rsidR="0007740D" w:rsidRPr="0007740D">
        <w:rPr>
          <w:rFonts w:asciiTheme="minorHAnsi" w:hAnsiTheme="minorHAnsi" w:cstheme="minorHAnsi"/>
        </w:rPr>
        <w:t xml:space="preserve"> </w:t>
      </w:r>
      <w:r w:rsidR="00A50C93">
        <w:rPr>
          <w:rFonts w:asciiTheme="minorHAnsi" w:hAnsiTheme="minorHAnsi" w:cstheme="minorHAnsi"/>
        </w:rPr>
        <w:t>faa</w:t>
      </w:r>
      <w:r w:rsidR="00D941E9">
        <w:rPr>
          <w:rFonts w:asciiTheme="minorHAnsi" w:hAnsiTheme="minorHAnsi" w:cstheme="minorHAnsi"/>
        </w:rPr>
        <w:t>t</w:t>
      </w:r>
      <w:r w:rsidR="009E62A0">
        <w:rPr>
          <w:rFonts w:asciiTheme="minorHAnsi" w:hAnsiTheme="minorHAnsi" w:cstheme="minorHAnsi"/>
        </w:rPr>
        <w:t xml:space="preserve">ulaga nofoaga </w:t>
      </w:r>
      <w:r w:rsidR="00C80611">
        <w:rPr>
          <w:rFonts w:asciiTheme="minorHAnsi" w:hAnsiTheme="minorHAnsi" w:cstheme="minorHAnsi"/>
        </w:rPr>
        <w:t xml:space="preserve">mo le </w:t>
      </w:r>
      <w:r w:rsidR="000C2F94">
        <w:rPr>
          <w:rFonts w:asciiTheme="minorHAnsi" w:hAnsiTheme="minorHAnsi" w:cstheme="minorHAnsi"/>
        </w:rPr>
        <w:t>puipuigamalu</w:t>
      </w:r>
      <w:r w:rsidR="009345CC">
        <w:rPr>
          <w:rFonts w:asciiTheme="minorHAnsi" w:hAnsiTheme="minorHAnsi" w:cstheme="minorHAnsi"/>
        </w:rPr>
        <w:t>.</w:t>
      </w:r>
      <w:r w:rsidR="00D941E9">
        <w:rPr>
          <w:rFonts w:asciiTheme="minorHAnsi" w:hAnsiTheme="minorHAnsi" w:cstheme="minorHAnsi"/>
        </w:rPr>
        <w:t xml:space="preserve"> </w:t>
      </w:r>
    </w:p>
    <w:p w14:paraId="158E8F80" w14:textId="1D8F58D4" w:rsidR="0007740D" w:rsidRPr="00D700DF" w:rsidRDefault="006C036C" w:rsidP="00D700DF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ao </w:t>
      </w:r>
      <w:r w:rsidR="00855B48">
        <w:rPr>
          <w:rFonts w:asciiTheme="minorHAnsi" w:hAnsiTheme="minorHAnsi" w:cstheme="minorHAnsi"/>
        </w:rPr>
        <w:t xml:space="preserve">ona silafia e </w:t>
      </w:r>
      <w:r w:rsidR="00674C81">
        <w:rPr>
          <w:rFonts w:asciiTheme="minorHAnsi" w:hAnsiTheme="minorHAnsi" w:cstheme="minorHAnsi"/>
        </w:rPr>
        <w:t>ofisa o faia auaunaga ua le</w:t>
      </w:r>
      <w:r w:rsidR="00674C81" w:rsidRPr="00D700DF">
        <w:rPr>
          <w:rFonts w:asciiTheme="minorHAnsi" w:hAnsiTheme="minorHAnsi" w:cstheme="minorHAnsi"/>
        </w:rPr>
        <w:t>s</w:t>
      </w:r>
      <w:r w:rsidR="00674C81">
        <w:rPr>
          <w:rFonts w:asciiTheme="minorHAnsi" w:hAnsiTheme="minorHAnsi" w:cstheme="minorHAnsi"/>
        </w:rPr>
        <w:t>itala i</w:t>
      </w:r>
      <w:r w:rsidR="00674C81" w:rsidRPr="00D700DF">
        <w:rPr>
          <w:rFonts w:asciiTheme="minorHAnsi" w:hAnsiTheme="minorHAnsi" w:cstheme="minorHAnsi"/>
        </w:rPr>
        <w:t xml:space="preserve"> NDIS</w:t>
      </w:r>
      <w:r w:rsidR="00D941E9">
        <w:rPr>
          <w:rFonts w:asciiTheme="minorHAnsi" w:hAnsiTheme="minorHAnsi" w:cstheme="minorHAnsi"/>
        </w:rPr>
        <w:t xml:space="preserve"> </w:t>
      </w:r>
      <w:r w:rsidR="002B4527">
        <w:rPr>
          <w:rFonts w:asciiTheme="minorHAnsi" w:hAnsiTheme="minorHAnsi" w:cstheme="minorHAnsi"/>
        </w:rPr>
        <w:t xml:space="preserve">mana’oga </w:t>
      </w:r>
      <w:r w:rsidR="00FB5BAE">
        <w:rPr>
          <w:rFonts w:asciiTheme="minorHAnsi" w:hAnsiTheme="minorHAnsi" w:cstheme="minorHAnsi"/>
        </w:rPr>
        <w:t>o</w:t>
      </w:r>
      <w:r w:rsidR="0007740D" w:rsidRPr="00D700DF">
        <w:rPr>
          <w:rFonts w:asciiTheme="minorHAnsi" w:hAnsiTheme="minorHAnsi" w:cstheme="minorHAnsi"/>
        </w:rPr>
        <w:t xml:space="preserve"> s</w:t>
      </w:r>
      <w:r w:rsidR="0014439E">
        <w:rPr>
          <w:rFonts w:asciiTheme="minorHAnsi" w:hAnsiTheme="minorHAnsi" w:cstheme="minorHAnsi"/>
        </w:rPr>
        <w:t>e</w:t>
      </w:r>
      <w:r w:rsidR="0007740D" w:rsidRPr="00D700DF">
        <w:rPr>
          <w:rFonts w:asciiTheme="minorHAnsi" w:hAnsiTheme="minorHAnsi" w:cstheme="minorHAnsi"/>
        </w:rPr>
        <w:t>t</w:t>
      </w:r>
      <w:r w:rsidR="0014439E">
        <w:rPr>
          <w:rFonts w:asciiTheme="minorHAnsi" w:hAnsiTheme="minorHAnsi" w:cstheme="minorHAnsi"/>
        </w:rPr>
        <w:t>e</w:t>
      </w:r>
      <w:r w:rsidR="0007740D" w:rsidRPr="00D700DF">
        <w:rPr>
          <w:rFonts w:asciiTheme="minorHAnsi" w:hAnsiTheme="minorHAnsi" w:cstheme="minorHAnsi"/>
        </w:rPr>
        <w:t xml:space="preserve">te </w:t>
      </w:r>
      <w:r w:rsidR="0014439E">
        <w:rPr>
          <w:rFonts w:asciiTheme="minorHAnsi" w:hAnsiTheme="minorHAnsi" w:cstheme="minorHAnsi"/>
        </w:rPr>
        <w:t>m</w:t>
      </w:r>
      <w:r w:rsidR="0007740D" w:rsidRPr="00D700DF">
        <w:rPr>
          <w:rFonts w:asciiTheme="minorHAnsi" w:hAnsiTheme="minorHAnsi" w:cstheme="minorHAnsi"/>
        </w:rPr>
        <w:t>a teritor</w:t>
      </w:r>
      <w:r w:rsidR="00861901">
        <w:rPr>
          <w:rFonts w:asciiTheme="minorHAnsi" w:hAnsiTheme="minorHAnsi" w:cstheme="minorHAnsi"/>
        </w:rPr>
        <w:t>i ta’itasi</w:t>
      </w:r>
      <w:r w:rsidR="0007740D" w:rsidRPr="00D700DF">
        <w:rPr>
          <w:rFonts w:asciiTheme="minorHAnsi" w:hAnsiTheme="minorHAnsi" w:cstheme="minorHAnsi"/>
        </w:rPr>
        <w:t xml:space="preserve"> </w:t>
      </w:r>
      <w:r w:rsidR="00777A3D">
        <w:rPr>
          <w:rFonts w:asciiTheme="minorHAnsi" w:hAnsiTheme="minorHAnsi" w:cstheme="minorHAnsi"/>
        </w:rPr>
        <w:t>o loo taulimaina</w:t>
      </w:r>
      <w:r w:rsidR="0007740D" w:rsidRPr="00D700DF">
        <w:rPr>
          <w:rFonts w:asciiTheme="minorHAnsi" w:hAnsiTheme="minorHAnsi" w:cstheme="minorHAnsi"/>
        </w:rPr>
        <w:t xml:space="preserve"> </w:t>
      </w:r>
      <w:r w:rsidR="00E81BB0">
        <w:rPr>
          <w:rFonts w:asciiTheme="minorHAnsi" w:hAnsiTheme="minorHAnsi" w:cstheme="minorHAnsi"/>
        </w:rPr>
        <w:t xml:space="preserve">auaunaga ma lagolago </w:t>
      </w:r>
      <w:r w:rsidR="002E0A3B">
        <w:rPr>
          <w:rFonts w:asciiTheme="minorHAnsi" w:hAnsiTheme="minorHAnsi" w:cstheme="minorHAnsi"/>
        </w:rPr>
        <w:t xml:space="preserve">a </w:t>
      </w:r>
      <w:r w:rsidR="0007740D" w:rsidRPr="00D700DF">
        <w:rPr>
          <w:rFonts w:asciiTheme="minorHAnsi" w:hAnsiTheme="minorHAnsi" w:cstheme="minorHAnsi"/>
        </w:rPr>
        <w:t xml:space="preserve">NDIS, </w:t>
      </w:r>
      <w:r w:rsidR="009C6C53">
        <w:rPr>
          <w:rFonts w:asciiTheme="minorHAnsi" w:hAnsiTheme="minorHAnsi" w:cstheme="minorHAnsi"/>
        </w:rPr>
        <w:t xml:space="preserve">ona o nisi </w:t>
      </w:r>
      <w:r w:rsidR="0007740D" w:rsidRPr="00D700DF">
        <w:rPr>
          <w:rFonts w:asciiTheme="minorHAnsi" w:hAnsiTheme="minorHAnsi" w:cstheme="minorHAnsi"/>
        </w:rPr>
        <w:t>s</w:t>
      </w:r>
      <w:r w:rsidR="009C6C53">
        <w:rPr>
          <w:rFonts w:asciiTheme="minorHAnsi" w:hAnsiTheme="minorHAnsi" w:cstheme="minorHAnsi"/>
        </w:rPr>
        <w:t>e</w:t>
      </w:r>
      <w:r w:rsidR="0007740D" w:rsidRPr="00D700DF">
        <w:rPr>
          <w:rFonts w:asciiTheme="minorHAnsi" w:hAnsiTheme="minorHAnsi" w:cstheme="minorHAnsi"/>
        </w:rPr>
        <w:t>t</w:t>
      </w:r>
      <w:r w:rsidR="009C6C53">
        <w:rPr>
          <w:rFonts w:asciiTheme="minorHAnsi" w:hAnsiTheme="minorHAnsi" w:cstheme="minorHAnsi"/>
        </w:rPr>
        <w:t>e</w:t>
      </w:r>
      <w:r w:rsidR="0007740D" w:rsidRPr="00D700DF">
        <w:rPr>
          <w:rFonts w:asciiTheme="minorHAnsi" w:hAnsiTheme="minorHAnsi" w:cstheme="minorHAnsi"/>
        </w:rPr>
        <w:t xml:space="preserve">te </w:t>
      </w:r>
      <w:r w:rsidR="009C6C53">
        <w:rPr>
          <w:rFonts w:asciiTheme="minorHAnsi" w:hAnsiTheme="minorHAnsi" w:cstheme="minorHAnsi"/>
        </w:rPr>
        <w:t>m</w:t>
      </w:r>
      <w:r w:rsidR="0007740D" w:rsidRPr="00D700DF">
        <w:rPr>
          <w:rFonts w:asciiTheme="minorHAnsi" w:hAnsiTheme="minorHAnsi" w:cstheme="minorHAnsi"/>
        </w:rPr>
        <w:t xml:space="preserve">a teritori </w:t>
      </w:r>
      <w:r w:rsidR="00F23066">
        <w:rPr>
          <w:rFonts w:asciiTheme="minorHAnsi" w:hAnsiTheme="minorHAnsi" w:cstheme="minorHAnsi"/>
        </w:rPr>
        <w:t>e le faatagaina</w:t>
      </w:r>
      <w:r w:rsidR="00F9038C">
        <w:rPr>
          <w:rFonts w:asciiTheme="minorHAnsi" w:hAnsiTheme="minorHAnsi" w:cstheme="minorHAnsi"/>
        </w:rPr>
        <w:t xml:space="preserve"> se</w:t>
      </w:r>
      <w:r w:rsidR="0007740D" w:rsidRPr="00D700DF">
        <w:rPr>
          <w:rFonts w:asciiTheme="minorHAnsi" w:hAnsiTheme="minorHAnsi" w:cstheme="minorHAnsi"/>
        </w:rPr>
        <w:t xml:space="preserve"> </w:t>
      </w:r>
      <w:r w:rsidR="00F9038C">
        <w:rPr>
          <w:rFonts w:asciiTheme="minorHAnsi" w:hAnsiTheme="minorHAnsi" w:cstheme="minorHAnsi"/>
        </w:rPr>
        <w:t>tagata e amata ona faigaluega</w:t>
      </w:r>
      <w:r w:rsidR="00C94157">
        <w:rPr>
          <w:rFonts w:asciiTheme="minorHAnsi" w:hAnsiTheme="minorHAnsi" w:cstheme="minorHAnsi"/>
        </w:rPr>
        <w:t xml:space="preserve"> </w:t>
      </w:r>
      <w:r w:rsidR="00005C20">
        <w:rPr>
          <w:rFonts w:asciiTheme="minorHAnsi" w:hAnsiTheme="minorHAnsi" w:cstheme="minorHAnsi"/>
        </w:rPr>
        <w:t>vagan</w:t>
      </w:r>
      <w:r w:rsidR="0058475E">
        <w:rPr>
          <w:rFonts w:asciiTheme="minorHAnsi" w:hAnsiTheme="minorHAnsi" w:cstheme="minorHAnsi"/>
        </w:rPr>
        <w:t>ā ua umia se</w:t>
      </w:r>
      <w:r w:rsidR="0007740D" w:rsidRPr="00D700DF">
        <w:rPr>
          <w:rFonts w:asciiTheme="minorHAnsi" w:hAnsiTheme="minorHAnsi" w:cstheme="minorHAnsi"/>
        </w:rPr>
        <w:t xml:space="preserve"> </w:t>
      </w:r>
      <w:r w:rsidR="007D4388">
        <w:rPr>
          <w:rFonts w:asciiTheme="minorHAnsi" w:eastAsia="Times New Roman" w:hAnsiTheme="minorHAnsi" w:cstheme="minorHAnsi"/>
          <w:color w:val="222222"/>
          <w:lang w:eastAsia="en-AU"/>
        </w:rPr>
        <w:t xml:space="preserve">pemita </w:t>
      </w:r>
      <w:r w:rsidR="007D4388">
        <w:rPr>
          <w:rFonts w:asciiTheme="minorHAnsi" w:hAnsiTheme="minorHAnsi" w:cstheme="minorHAnsi"/>
          <w:color w:val="222222"/>
        </w:rPr>
        <w:t>o Su’esu’ega o Tagata Faigaluega o NDIS</w:t>
      </w:r>
      <w:r w:rsidR="0007740D" w:rsidRPr="00D700DF">
        <w:rPr>
          <w:rFonts w:asciiTheme="minorHAnsi" w:hAnsiTheme="minorHAnsi" w:cstheme="minorHAnsi"/>
        </w:rPr>
        <w:t>.</w:t>
      </w:r>
    </w:p>
    <w:p w14:paraId="34F1F1BE" w14:textId="77777777" w:rsidR="00F5320A" w:rsidRPr="00D700DF" w:rsidRDefault="00346E3F" w:rsidP="00F5320A">
      <w:pPr>
        <w:pStyle w:val="Heading2"/>
      </w:pPr>
      <w:r>
        <w:t xml:space="preserve">E faapefea </w:t>
      </w:r>
      <w:r w:rsidR="00E463C8">
        <w:t>o</w:t>
      </w:r>
      <w:r w:rsidR="00C53E1E">
        <w:t xml:space="preserve">na ou iloa ua maua la’u </w:t>
      </w:r>
      <w:r w:rsidR="00A60AB9" w:rsidRPr="00C202D0">
        <w:rPr>
          <w:rFonts w:cs="Arial"/>
          <w:color w:val="222222"/>
        </w:rPr>
        <w:t>pemita o Su’esu’ega o Tagata Faigaluega o NDIS</w:t>
      </w:r>
      <w:r w:rsidR="005E457D">
        <w:rPr>
          <w:rFonts w:cs="Arial"/>
          <w:color w:val="222222"/>
        </w:rPr>
        <w:t xml:space="preserve"> </w:t>
      </w:r>
      <w:r w:rsidR="00F62020">
        <w:rPr>
          <w:rFonts w:cs="Arial"/>
          <w:color w:val="222222"/>
        </w:rPr>
        <w:t>poo</w:t>
      </w:r>
      <w:r w:rsidR="00E463C8">
        <w:t xml:space="preserve"> </w:t>
      </w:r>
      <w:r w:rsidR="00F82DA6">
        <w:t>u</w:t>
      </w:r>
      <w:r w:rsidR="00E463C8">
        <w:t xml:space="preserve">a </w:t>
      </w:r>
      <w:r w:rsidR="00CF0544">
        <w:t xml:space="preserve">ou le maua se </w:t>
      </w:r>
      <w:r w:rsidR="00F5320A" w:rsidRPr="00C202D0">
        <w:rPr>
          <w:rFonts w:cs="Arial"/>
          <w:color w:val="222222"/>
        </w:rPr>
        <w:t>pemita o Su’esu’ega o Tagata Faigaluega o NDIS</w:t>
      </w:r>
      <w:r w:rsidR="00F5320A">
        <w:t>?</w:t>
      </w:r>
    </w:p>
    <w:p w14:paraId="3931E6A9" w14:textId="04CEDA7C" w:rsidR="00E463C8" w:rsidRDefault="00A72BDE" w:rsidP="00E463C8">
      <w:pPr>
        <w:spacing w:before="120" w:after="12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O l</w:t>
      </w:r>
      <w:r w:rsidR="00666B55">
        <w:rPr>
          <w:rFonts w:asciiTheme="minorHAnsi" w:hAnsiTheme="minorHAnsi" w:cstheme="minorHAnsi"/>
          <w:shd w:val="clear" w:color="auto" w:fill="FFFFFF"/>
        </w:rPr>
        <w:t>e</w:t>
      </w:r>
      <w:r w:rsidR="00E463C8">
        <w:rPr>
          <w:rFonts w:asciiTheme="minorHAnsi" w:hAnsiTheme="minorHAnsi" w:cstheme="minorHAnsi"/>
          <w:shd w:val="clear" w:color="auto" w:fill="FFFFFF"/>
        </w:rPr>
        <w:t xml:space="preserve"> WSU o </w:t>
      </w:r>
      <w:r w:rsidR="00666B55">
        <w:rPr>
          <w:rFonts w:asciiTheme="minorHAnsi" w:hAnsiTheme="minorHAnsi" w:cstheme="minorHAnsi"/>
          <w:shd w:val="clear" w:color="auto" w:fill="FFFFFF"/>
        </w:rPr>
        <w:t>l</w:t>
      </w:r>
      <w:r w:rsidR="00E463C8">
        <w:rPr>
          <w:rFonts w:asciiTheme="minorHAnsi" w:hAnsiTheme="minorHAnsi" w:cstheme="minorHAnsi"/>
          <w:shd w:val="clear" w:color="auto" w:fill="FFFFFF"/>
        </w:rPr>
        <w:t>e s</w:t>
      </w:r>
      <w:r w:rsidR="00666B55">
        <w:rPr>
          <w:rFonts w:asciiTheme="minorHAnsi" w:hAnsiTheme="minorHAnsi" w:cstheme="minorHAnsi"/>
          <w:shd w:val="clear" w:color="auto" w:fill="FFFFFF"/>
        </w:rPr>
        <w:t>e</w:t>
      </w:r>
      <w:r w:rsidR="00E463C8">
        <w:rPr>
          <w:rFonts w:asciiTheme="minorHAnsi" w:hAnsiTheme="minorHAnsi" w:cstheme="minorHAnsi"/>
          <w:shd w:val="clear" w:color="auto" w:fill="FFFFFF"/>
        </w:rPr>
        <w:t>t</w:t>
      </w:r>
      <w:r w:rsidR="00666B55">
        <w:rPr>
          <w:rFonts w:asciiTheme="minorHAnsi" w:hAnsiTheme="minorHAnsi" w:cstheme="minorHAnsi"/>
          <w:shd w:val="clear" w:color="auto" w:fill="FFFFFF"/>
        </w:rPr>
        <w:t>e</w:t>
      </w:r>
      <w:r w:rsidR="00E463C8">
        <w:rPr>
          <w:rFonts w:asciiTheme="minorHAnsi" w:hAnsiTheme="minorHAnsi" w:cstheme="minorHAnsi"/>
          <w:shd w:val="clear" w:color="auto" w:fill="FFFFFF"/>
        </w:rPr>
        <w:t xml:space="preserve">te </w:t>
      </w:r>
      <w:r w:rsidR="00666B55">
        <w:rPr>
          <w:rFonts w:asciiTheme="minorHAnsi" w:hAnsiTheme="minorHAnsi" w:cstheme="minorHAnsi"/>
          <w:shd w:val="clear" w:color="auto" w:fill="FFFFFF"/>
        </w:rPr>
        <w:t>po</w:t>
      </w:r>
      <w:r w:rsidR="00E463C8">
        <w:rPr>
          <w:rFonts w:asciiTheme="minorHAnsi" w:hAnsiTheme="minorHAnsi" w:cstheme="minorHAnsi"/>
          <w:shd w:val="clear" w:color="auto" w:fill="FFFFFF"/>
        </w:rPr>
        <w:t xml:space="preserve">o teritori </w:t>
      </w:r>
      <w:r w:rsidR="0045200F">
        <w:rPr>
          <w:rFonts w:asciiTheme="minorHAnsi" w:hAnsiTheme="minorHAnsi" w:cstheme="minorHAnsi"/>
          <w:shd w:val="clear" w:color="auto" w:fill="FFFFFF"/>
        </w:rPr>
        <w:t>sa fai ai lau talosaga</w:t>
      </w:r>
      <w:r w:rsidR="00A06E89">
        <w:rPr>
          <w:rFonts w:asciiTheme="minorHAnsi" w:hAnsiTheme="minorHAnsi" w:cstheme="minorHAnsi"/>
          <w:shd w:val="clear" w:color="auto" w:fill="FFFFFF"/>
        </w:rPr>
        <w:t xml:space="preserve"> o</w:t>
      </w:r>
      <w:r w:rsidR="00E463C8">
        <w:rPr>
          <w:rFonts w:asciiTheme="minorHAnsi" w:hAnsiTheme="minorHAnsi" w:cstheme="minorHAnsi"/>
          <w:shd w:val="clear" w:color="auto" w:fill="FFFFFF"/>
        </w:rPr>
        <w:t xml:space="preserve"> le</w:t>
      </w:r>
      <w:r w:rsidR="00A06E89">
        <w:rPr>
          <w:rFonts w:asciiTheme="minorHAnsi" w:hAnsiTheme="minorHAnsi" w:cstheme="minorHAnsi"/>
          <w:shd w:val="clear" w:color="auto" w:fill="FFFFFF"/>
        </w:rPr>
        <w:t xml:space="preserve"> a</w:t>
      </w:r>
      <w:r w:rsidR="00E463C8">
        <w:rPr>
          <w:rFonts w:asciiTheme="minorHAnsi" w:hAnsiTheme="minorHAnsi" w:cstheme="minorHAnsi"/>
          <w:shd w:val="clear" w:color="auto" w:fill="FFFFFF"/>
        </w:rPr>
        <w:t xml:space="preserve"> </w:t>
      </w:r>
      <w:r w:rsidR="00A06E89">
        <w:rPr>
          <w:rFonts w:asciiTheme="minorHAnsi" w:hAnsiTheme="minorHAnsi" w:cstheme="minorHAnsi"/>
          <w:shd w:val="clear" w:color="auto" w:fill="FFFFFF"/>
        </w:rPr>
        <w:t xml:space="preserve">ta’u atu ia oe </w:t>
      </w:r>
      <w:r w:rsidR="00A879C2">
        <w:rPr>
          <w:rFonts w:asciiTheme="minorHAnsi" w:hAnsiTheme="minorHAnsi" w:cstheme="minorHAnsi"/>
          <w:shd w:val="clear" w:color="auto" w:fill="FFFFFF"/>
        </w:rPr>
        <w:t xml:space="preserve">le </w:t>
      </w:r>
      <w:r w:rsidR="001857A7">
        <w:rPr>
          <w:rFonts w:asciiTheme="minorHAnsi" w:hAnsiTheme="minorHAnsi" w:cstheme="minorHAnsi"/>
          <w:shd w:val="clear" w:color="auto" w:fill="FFFFFF"/>
        </w:rPr>
        <w:t xml:space="preserve">i’uga </w:t>
      </w:r>
      <w:r w:rsidR="00E463C8">
        <w:rPr>
          <w:rFonts w:asciiTheme="minorHAnsi" w:hAnsiTheme="minorHAnsi" w:cstheme="minorHAnsi"/>
          <w:shd w:val="clear" w:color="auto" w:fill="FFFFFF"/>
        </w:rPr>
        <w:t xml:space="preserve">o </w:t>
      </w:r>
      <w:r w:rsidR="00AF2822">
        <w:rPr>
          <w:rFonts w:asciiTheme="minorHAnsi" w:hAnsiTheme="minorHAnsi" w:cstheme="minorHAnsi"/>
          <w:shd w:val="clear" w:color="auto" w:fill="FFFFFF"/>
        </w:rPr>
        <w:t xml:space="preserve">lau talosaga </w:t>
      </w:r>
      <w:r w:rsidR="00DF2F24">
        <w:rPr>
          <w:rFonts w:asciiTheme="minorHAnsi" w:hAnsiTheme="minorHAnsi" w:cstheme="minorHAnsi"/>
          <w:shd w:val="clear" w:color="auto" w:fill="FFFFFF"/>
        </w:rPr>
        <w:t>m</w:t>
      </w:r>
      <w:r w:rsidR="00E463C8">
        <w:rPr>
          <w:rFonts w:asciiTheme="minorHAnsi" w:hAnsiTheme="minorHAnsi" w:cstheme="minorHAnsi"/>
          <w:shd w:val="clear" w:color="auto" w:fill="FFFFFF"/>
        </w:rPr>
        <w:t xml:space="preserve">o </w:t>
      </w:r>
      <w:r w:rsidR="00535A36" w:rsidRPr="00E35D49">
        <w:rPr>
          <w:rFonts w:asciiTheme="minorHAnsi" w:hAnsiTheme="minorHAnsi" w:cstheme="minorHAnsi"/>
          <w:lang w:eastAsia="en-AU"/>
        </w:rPr>
        <w:t xml:space="preserve">Siaki o </w:t>
      </w:r>
      <w:r w:rsidR="00535A36" w:rsidRPr="00E35D49">
        <w:rPr>
          <w:rFonts w:asciiTheme="minorHAnsi" w:hAnsiTheme="minorHAnsi" w:cstheme="minorHAnsi"/>
        </w:rPr>
        <w:t>Su’esu’ega o Tagata Faigaluega</w:t>
      </w:r>
      <w:r w:rsidR="00E463C8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5B2A9C06" w14:textId="7714FDEC" w:rsidR="005B5506" w:rsidRDefault="000A2F8E" w:rsidP="00E463C8">
      <w:pPr>
        <w:spacing w:before="120" w:after="12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O l</w:t>
      </w:r>
      <w:r w:rsidR="005B5506">
        <w:rPr>
          <w:rFonts w:asciiTheme="minorHAnsi" w:hAnsiTheme="minorHAnsi" w:cstheme="minorHAnsi"/>
          <w:shd w:val="clear" w:color="auto" w:fill="FFFFFF"/>
        </w:rPr>
        <w:t>e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681E12">
        <w:rPr>
          <w:rFonts w:asciiTheme="minorHAnsi" w:hAnsiTheme="minorHAnsi" w:cstheme="minorHAnsi"/>
          <w:shd w:val="clear" w:color="auto" w:fill="FFFFFF"/>
        </w:rPr>
        <w:t xml:space="preserve">a maua e lou pule </w:t>
      </w:r>
      <w:r w:rsidR="005B5506">
        <w:rPr>
          <w:rFonts w:asciiTheme="minorHAnsi" w:hAnsiTheme="minorHAnsi" w:cstheme="minorHAnsi"/>
          <w:shd w:val="clear" w:color="auto" w:fill="FFFFFF"/>
        </w:rPr>
        <w:t>o</w:t>
      </w:r>
      <w:r w:rsidR="00681E12">
        <w:rPr>
          <w:rFonts w:asciiTheme="minorHAnsi" w:hAnsiTheme="minorHAnsi" w:cstheme="minorHAnsi"/>
          <w:shd w:val="clear" w:color="auto" w:fill="FFFFFF"/>
        </w:rPr>
        <w:t xml:space="preserve"> l</w:t>
      </w:r>
      <w:r w:rsidR="005B5506">
        <w:rPr>
          <w:rFonts w:asciiTheme="minorHAnsi" w:hAnsiTheme="minorHAnsi" w:cstheme="minorHAnsi"/>
          <w:shd w:val="clear" w:color="auto" w:fill="FFFFFF"/>
        </w:rPr>
        <w:t xml:space="preserve">e </w:t>
      </w:r>
      <w:r w:rsidR="002B1464">
        <w:rPr>
          <w:rFonts w:asciiTheme="minorHAnsi" w:hAnsiTheme="minorHAnsi" w:cstheme="minorHAnsi"/>
          <w:shd w:val="clear" w:color="auto" w:fill="FFFFFF"/>
        </w:rPr>
        <w:t>galuega l</w:t>
      </w:r>
      <w:r w:rsidR="00AF19D0">
        <w:rPr>
          <w:rFonts w:asciiTheme="minorHAnsi" w:hAnsiTheme="minorHAnsi" w:cstheme="minorHAnsi"/>
          <w:shd w:val="clear" w:color="auto" w:fill="FFFFFF"/>
        </w:rPr>
        <w:t xml:space="preserve">e </w:t>
      </w:r>
      <w:r w:rsidR="002B1464">
        <w:rPr>
          <w:rFonts w:asciiTheme="minorHAnsi" w:hAnsiTheme="minorHAnsi" w:cstheme="minorHAnsi"/>
          <w:shd w:val="clear" w:color="auto" w:fill="FFFFFF"/>
        </w:rPr>
        <w:t>i</w:t>
      </w:r>
      <w:r w:rsidR="00AF19D0">
        <w:rPr>
          <w:rFonts w:asciiTheme="minorHAnsi" w:hAnsiTheme="minorHAnsi" w:cstheme="minorHAnsi"/>
          <w:shd w:val="clear" w:color="auto" w:fill="FFFFFF"/>
        </w:rPr>
        <w:t>m</w:t>
      </w:r>
      <w:r w:rsidR="002B1464">
        <w:rPr>
          <w:rFonts w:asciiTheme="minorHAnsi" w:hAnsiTheme="minorHAnsi" w:cstheme="minorHAnsi"/>
          <w:shd w:val="clear" w:color="auto" w:fill="FFFFFF"/>
        </w:rPr>
        <w:t>e</w:t>
      </w:r>
      <w:r w:rsidR="00AF19D0">
        <w:rPr>
          <w:rFonts w:asciiTheme="minorHAnsi" w:hAnsiTheme="minorHAnsi" w:cstheme="minorHAnsi"/>
          <w:shd w:val="clear" w:color="auto" w:fill="FFFFFF"/>
        </w:rPr>
        <w:t>l</w:t>
      </w:r>
      <w:r w:rsidR="002B1464">
        <w:rPr>
          <w:rFonts w:asciiTheme="minorHAnsi" w:hAnsiTheme="minorHAnsi" w:cstheme="minorHAnsi"/>
          <w:shd w:val="clear" w:color="auto" w:fill="FFFFFF"/>
        </w:rPr>
        <w:t>i</w:t>
      </w:r>
      <w:r w:rsidR="00AF19D0">
        <w:rPr>
          <w:rFonts w:asciiTheme="minorHAnsi" w:hAnsiTheme="minorHAnsi" w:cstheme="minorHAnsi"/>
          <w:shd w:val="clear" w:color="auto" w:fill="FFFFFF"/>
        </w:rPr>
        <w:t xml:space="preserve"> </w:t>
      </w:r>
      <w:r w:rsidR="006F0872">
        <w:rPr>
          <w:rFonts w:asciiTheme="minorHAnsi" w:hAnsiTheme="minorHAnsi" w:cstheme="minorHAnsi"/>
          <w:shd w:val="clear" w:color="auto" w:fill="FFFFFF"/>
        </w:rPr>
        <w:t>e ta’u a</w:t>
      </w:r>
      <w:r w:rsidR="00FA4729">
        <w:rPr>
          <w:rFonts w:asciiTheme="minorHAnsi" w:hAnsiTheme="minorHAnsi" w:cstheme="minorHAnsi"/>
          <w:shd w:val="clear" w:color="auto" w:fill="FFFFFF"/>
        </w:rPr>
        <w:t>t</w:t>
      </w:r>
      <w:r w:rsidR="006F0872">
        <w:rPr>
          <w:rFonts w:asciiTheme="minorHAnsi" w:hAnsiTheme="minorHAnsi" w:cstheme="minorHAnsi"/>
          <w:shd w:val="clear" w:color="auto" w:fill="FFFFFF"/>
        </w:rPr>
        <w:t xml:space="preserve">u ai </w:t>
      </w:r>
      <w:r w:rsidR="006D452C">
        <w:rPr>
          <w:rFonts w:asciiTheme="minorHAnsi" w:hAnsiTheme="minorHAnsi" w:cstheme="minorHAnsi"/>
          <w:shd w:val="clear" w:color="auto" w:fill="FFFFFF"/>
        </w:rPr>
        <w:t xml:space="preserve">le </w:t>
      </w:r>
      <w:r w:rsidR="00AF19D0">
        <w:rPr>
          <w:rFonts w:asciiTheme="minorHAnsi" w:hAnsiTheme="minorHAnsi" w:cstheme="minorHAnsi"/>
          <w:shd w:val="clear" w:color="auto" w:fill="FFFFFF"/>
        </w:rPr>
        <w:t>t</w:t>
      </w:r>
      <w:r w:rsidR="006D452C">
        <w:rPr>
          <w:rFonts w:asciiTheme="minorHAnsi" w:hAnsiTheme="minorHAnsi" w:cstheme="minorHAnsi"/>
          <w:shd w:val="clear" w:color="auto" w:fill="FFFFFF"/>
        </w:rPr>
        <w:t xml:space="preserve">ulaga </w:t>
      </w:r>
      <w:r w:rsidR="00AF19D0">
        <w:rPr>
          <w:rFonts w:asciiTheme="minorHAnsi" w:hAnsiTheme="minorHAnsi" w:cstheme="minorHAnsi"/>
          <w:shd w:val="clear" w:color="auto" w:fill="FFFFFF"/>
        </w:rPr>
        <w:t xml:space="preserve">o </w:t>
      </w:r>
      <w:r w:rsidR="006D452C">
        <w:rPr>
          <w:rFonts w:asciiTheme="minorHAnsi" w:hAnsiTheme="minorHAnsi" w:cstheme="minorHAnsi"/>
          <w:shd w:val="clear" w:color="auto" w:fill="FFFFFF"/>
        </w:rPr>
        <w:t>l</w:t>
      </w:r>
      <w:r w:rsidR="00AF19D0">
        <w:rPr>
          <w:rFonts w:asciiTheme="minorHAnsi" w:hAnsiTheme="minorHAnsi" w:cstheme="minorHAnsi"/>
          <w:shd w:val="clear" w:color="auto" w:fill="FFFFFF"/>
        </w:rPr>
        <w:t xml:space="preserve">ou </w:t>
      </w:r>
      <w:r w:rsidR="006D452C">
        <w:rPr>
          <w:rFonts w:asciiTheme="minorHAnsi" w:hAnsiTheme="minorHAnsi" w:cstheme="minorHAnsi"/>
          <w:shd w:val="clear" w:color="auto" w:fill="FFFFFF"/>
        </w:rPr>
        <w:t>pemita</w:t>
      </w:r>
      <w:r w:rsidR="005B5506">
        <w:rPr>
          <w:rFonts w:asciiTheme="minorHAnsi" w:hAnsiTheme="minorHAnsi" w:cstheme="minorHAnsi"/>
          <w:shd w:val="clear" w:color="auto" w:fill="FFFFFF"/>
        </w:rPr>
        <w:t xml:space="preserve"> </w:t>
      </w:r>
      <w:r w:rsidR="00354D5E">
        <w:rPr>
          <w:rFonts w:asciiTheme="minorHAnsi" w:hAnsiTheme="minorHAnsi" w:cstheme="minorHAnsi"/>
          <w:shd w:val="clear" w:color="auto" w:fill="FFFFFF"/>
        </w:rPr>
        <w:t>p</w:t>
      </w:r>
      <w:r w:rsidR="005B5506">
        <w:rPr>
          <w:rFonts w:asciiTheme="minorHAnsi" w:hAnsiTheme="minorHAnsi" w:cstheme="minorHAnsi"/>
          <w:shd w:val="clear" w:color="auto" w:fill="FFFFFF"/>
        </w:rPr>
        <w:t xml:space="preserve">e </w:t>
      </w:r>
      <w:r w:rsidR="00354D5E">
        <w:rPr>
          <w:rFonts w:asciiTheme="minorHAnsi" w:hAnsiTheme="minorHAnsi" w:cstheme="minorHAnsi"/>
          <w:shd w:val="clear" w:color="auto" w:fill="FFFFFF"/>
        </w:rPr>
        <w:t xml:space="preserve">a </w:t>
      </w:r>
      <w:r w:rsidR="000F541A">
        <w:rPr>
          <w:rFonts w:asciiTheme="minorHAnsi" w:hAnsiTheme="minorHAnsi" w:cstheme="minorHAnsi"/>
          <w:shd w:val="clear" w:color="auto" w:fill="FFFFFF"/>
        </w:rPr>
        <w:t>uma ona fuafua e</w:t>
      </w:r>
      <w:r w:rsidR="00F1518A">
        <w:rPr>
          <w:rFonts w:asciiTheme="minorHAnsi" w:hAnsiTheme="minorHAnsi" w:cstheme="minorHAnsi"/>
          <w:shd w:val="clear" w:color="auto" w:fill="FFFFFF"/>
        </w:rPr>
        <w:t xml:space="preserve"> l</w:t>
      </w:r>
      <w:r w:rsidR="005B5506">
        <w:rPr>
          <w:rFonts w:asciiTheme="minorHAnsi" w:hAnsiTheme="minorHAnsi" w:cstheme="minorHAnsi"/>
          <w:shd w:val="clear" w:color="auto" w:fill="FFFFFF"/>
        </w:rPr>
        <w:t xml:space="preserve">e WSU </w:t>
      </w:r>
      <w:r w:rsidR="001E0EC7">
        <w:rPr>
          <w:rFonts w:asciiTheme="minorHAnsi" w:hAnsiTheme="minorHAnsi" w:cstheme="minorHAnsi"/>
          <w:shd w:val="clear" w:color="auto" w:fill="FFFFFF"/>
        </w:rPr>
        <w:t>le i’</w:t>
      </w:r>
      <w:r w:rsidR="005B5506">
        <w:rPr>
          <w:rFonts w:asciiTheme="minorHAnsi" w:hAnsiTheme="minorHAnsi" w:cstheme="minorHAnsi"/>
          <w:shd w:val="clear" w:color="auto" w:fill="FFFFFF"/>
        </w:rPr>
        <w:t>u</w:t>
      </w:r>
      <w:r w:rsidR="001E0EC7">
        <w:rPr>
          <w:rFonts w:asciiTheme="minorHAnsi" w:hAnsiTheme="minorHAnsi" w:cstheme="minorHAnsi"/>
          <w:shd w:val="clear" w:color="auto" w:fill="FFFFFF"/>
        </w:rPr>
        <w:t xml:space="preserve">ga o lau </w:t>
      </w:r>
      <w:r w:rsidR="001B5CE0">
        <w:rPr>
          <w:rFonts w:asciiTheme="minorHAnsi" w:hAnsiTheme="minorHAnsi" w:cstheme="minorHAnsi"/>
          <w:shd w:val="clear" w:color="auto" w:fill="FFFFFF"/>
        </w:rPr>
        <w:t>talosaga</w:t>
      </w:r>
      <w:r w:rsidR="00AF19D0">
        <w:rPr>
          <w:rFonts w:asciiTheme="minorHAnsi" w:hAnsiTheme="minorHAnsi" w:cstheme="minorHAnsi"/>
          <w:shd w:val="clear" w:color="auto" w:fill="FFFFFF"/>
        </w:rPr>
        <w:t xml:space="preserve">. </w:t>
      </w:r>
      <w:r w:rsidR="00D50472">
        <w:rPr>
          <w:rFonts w:asciiTheme="minorHAnsi" w:hAnsiTheme="minorHAnsi" w:cstheme="minorHAnsi"/>
          <w:shd w:val="clear" w:color="auto" w:fill="FFFFFF"/>
        </w:rPr>
        <w:t>A</w:t>
      </w:r>
      <w:r w:rsidR="005B5506">
        <w:rPr>
          <w:rFonts w:asciiTheme="minorHAnsi" w:hAnsiTheme="minorHAnsi" w:cstheme="minorHAnsi"/>
          <w:shd w:val="clear" w:color="auto" w:fill="FFFFFF"/>
        </w:rPr>
        <w:t>f</w:t>
      </w:r>
      <w:r w:rsidR="00D50472">
        <w:rPr>
          <w:rFonts w:asciiTheme="minorHAnsi" w:hAnsiTheme="minorHAnsi" w:cstheme="minorHAnsi"/>
          <w:shd w:val="clear" w:color="auto" w:fill="FFFFFF"/>
        </w:rPr>
        <w:t xml:space="preserve">ai </w:t>
      </w:r>
      <w:r w:rsidR="00A00A8C">
        <w:rPr>
          <w:rFonts w:asciiTheme="minorHAnsi" w:hAnsiTheme="minorHAnsi" w:cstheme="minorHAnsi"/>
          <w:shd w:val="clear" w:color="auto" w:fill="FFFFFF"/>
        </w:rPr>
        <w:t xml:space="preserve">o </w:t>
      </w:r>
      <w:r w:rsidR="001A3D9D">
        <w:rPr>
          <w:rFonts w:asciiTheme="minorHAnsi" w:hAnsiTheme="minorHAnsi" w:cstheme="minorHAnsi"/>
          <w:shd w:val="clear" w:color="auto" w:fill="FFFFFF"/>
        </w:rPr>
        <w:t>e faigaluega</w:t>
      </w:r>
      <w:r w:rsidR="005B5506">
        <w:rPr>
          <w:rFonts w:asciiTheme="minorHAnsi" w:hAnsiTheme="minorHAnsi" w:cstheme="minorHAnsi"/>
          <w:shd w:val="clear" w:color="auto" w:fill="FFFFFF"/>
        </w:rPr>
        <w:t xml:space="preserve"> </w:t>
      </w:r>
      <w:r w:rsidR="00B702A8">
        <w:rPr>
          <w:rFonts w:asciiTheme="minorHAnsi" w:hAnsiTheme="minorHAnsi" w:cstheme="minorHAnsi"/>
          <w:shd w:val="clear" w:color="auto" w:fill="FFFFFF"/>
        </w:rPr>
        <w:t xml:space="preserve">i </w:t>
      </w:r>
      <w:r w:rsidR="00A00A8C">
        <w:rPr>
          <w:rFonts w:asciiTheme="minorHAnsi" w:hAnsiTheme="minorHAnsi" w:cstheme="minorHAnsi"/>
          <w:shd w:val="clear" w:color="auto" w:fill="FFFFFF"/>
        </w:rPr>
        <w:t>n</w:t>
      </w:r>
      <w:r w:rsidR="00B702A8">
        <w:rPr>
          <w:rFonts w:asciiTheme="minorHAnsi" w:hAnsiTheme="minorHAnsi" w:cstheme="minorHAnsi"/>
          <w:shd w:val="clear" w:color="auto" w:fill="FFFFFF"/>
        </w:rPr>
        <w:t>isi pule</w:t>
      </w:r>
      <w:r w:rsidR="0030742E">
        <w:rPr>
          <w:rFonts w:asciiTheme="minorHAnsi" w:hAnsiTheme="minorHAnsi" w:cstheme="minorHAnsi"/>
          <w:shd w:val="clear" w:color="auto" w:fill="FFFFFF"/>
        </w:rPr>
        <w:t xml:space="preserve"> </w:t>
      </w:r>
      <w:r w:rsidR="00C80920">
        <w:rPr>
          <w:rFonts w:asciiTheme="minorHAnsi" w:hAnsiTheme="minorHAnsi" w:cstheme="minorHAnsi"/>
          <w:shd w:val="clear" w:color="auto" w:fill="FFFFFF"/>
        </w:rPr>
        <w:t xml:space="preserve">galuega </w:t>
      </w:r>
      <w:r w:rsidR="00963E06">
        <w:rPr>
          <w:rFonts w:asciiTheme="minorHAnsi" w:hAnsiTheme="minorHAnsi" w:cstheme="minorHAnsi"/>
          <w:shd w:val="clear" w:color="auto" w:fill="FFFFFF"/>
        </w:rPr>
        <w:t>m</w:t>
      </w:r>
      <w:r w:rsidR="005B5506">
        <w:rPr>
          <w:rFonts w:asciiTheme="minorHAnsi" w:hAnsiTheme="minorHAnsi" w:cstheme="minorHAnsi"/>
          <w:shd w:val="clear" w:color="auto" w:fill="FFFFFF"/>
        </w:rPr>
        <w:t xml:space="preserve">a </w:t>
      </w:r>
      <w:r w:rsidR="00963E06">
        <w:rPr>
          <w:rFonts w:asciiTheme="minorHAnsi" w:hAnsiTheme="minorHAnsi" w:cstheme="minorHAnsi"/>
          <w:shd w:val="clear" w:color="auto" w:fill="FFFFFF"/>
        </w:rPr>
        <w:t xml:space="preserve">o loo </w:t>
      </w:r>
      <w:r w:rsidR="00201A2F">
        <w:rPr>
          <w:rFonts w:asciiTheme="minorHAnsi" w:hAnsiTheme="minorHAnsi" w:cstheme="minorHAnsi"/>
          <w:shd w:val="clear" w:color="auto" w:fill="FFFFFF"/>
        </w:rPr>
        <w:t xml:space="preserve">iai </w:t>
      </w:r>
      <w:r w:rsidR="00F77BEA">
        <w:rPr>
          <w:rFonts w:asciiTheme="minorHAnsi" w:hAnsiTheme="minorHAnsi" w:cstheme="minorHAnsi"/>
          <w:shd w:val="clear" w:color="auto" w:fill="FFFFFF"/>
        </w:rPr>
        <w:t xml:space="preserve">lo outou sootaga </w:t>
      </w:r>
      <w:r w:rsidR="002162D4">
        <w:rPr>
          <w:rFonts w:asciiTheme="minorHAnsi" w:hAnsiTheme="minorHAnsi" w:cstheme="minorHAnsi"/>
          <w:shd w:val="clear" w:color="auto" w:fill="FFFFFF"/>
        </w:rPr>
        <w:t xml:space="preserve">i luga </w:t>
      </w:r>
      <w:r w:rsidR="00922D81">
        <w:rPr>
          <w:rFonts w:asciiTheme="minorHAnsi" w:hAnsiTheme="minorHAnsi" w:cstheme="minorHAnsi"/>
          <w:shd w:val="clear" w:color="auto" w:fill="FFFFFF"/>
        </w:rPr>
        <w:t xml:space="preserve">o </w:t>
      </w:r>
      <w:r w:rsidR="001777AA">
        <w:rPr>
          <w:rFonts w:asciiTheme="minorHAnsi" w:hAnsiTheme="minorHAnsi" w:cstheme="minorHAnsi"/>
          <w:shd w:val="clear" w:color="auto" w:fill="FFFFFF"/>
        </w:rPr>
        <w:t xml:space="preserve">Nofoaga o </w:t>
      </w:r>
      <w:r w:rsidR="00360D8A">
        <w:rPr>
          <w:rFonts w:asciiTheme="minorHAnsi" w:hAnsiTheme="minorHAnsi" w:cstheme="minorHAnsi"/>
          <w:shd w:val="clear" w:color="auto" w:fill="FFFFFF"/>
        </w:rPr>
        <w:t>Faamaumauga</w:t>
      </w:r>
      <w:r w:rsidR="00922D81">
        <w:rPr>
          <w:rFonts w:asciiTheme="minorHAnsi" w:hAnsiTheme="minorHAnsi" w:cstheme="minorHAnsi"/>
          <w:shd w:val="clear" w:color="auto" w:fill="FFFFFF"/>
        </w:rPr>
        <w:t xml:space="preserve"> o Su’esu’ega </w:t>
      </w:r>
      <w:r w:rsidR="00FA7618">
        <w:rPr>
          <w:rFonts w:asciiTheme="minorHAnsi" w:hAnsiTheme="minorHAnsi" w:cstheme="minorHAnsi"/>
          <w:shd w:val="clear" w:color="auto" w:fill="FFFFFF"/>
        </w:rPr>
        <w:t>o Tagata Faigaluega a</w:t>
      </w:r>
      <w:r w:rsidR="00817E0C">
        <w:rPr>
          <w:rFonts w:asciiTheme="minorHAnsi" w:hAnsiTheme="minorHAnsi" w:cstheme="minorHAnsi"/>
          <w:shd w:val="clear" w:color="auto" w:fill="FFFFFF"/>
        </w:rPr>
        <w:t xml:space="preserve"> NDIS (NWSD) </w:t>
      </w:r>
      <w:r w:rsidR="001D2B08">
        <w:rPr>
          <w:rFonts w:asciiTheme="minorHAnsi" w:hAnsiTheme="minorHAnsi" w:cstheme="minorHAnsi"/>
          <w:shd w:val="clear" w:color="auto" w:fill="FFFFFF"/>
        </w:rPr>
        <w:t xml:space="preserve">o le </w:t>
      </w:r>
      <w:r w:rsidR="00083271">
        <w:rPr>
          <w:rFonts w:asciiTheme="minorHAnsi" w:hAnsiTheme="minorHAnsi" w:cstheme="minorHAnsi"/>
          <w:shd w:val="clear" w:color="auto" w:fill="FFFFFF"/>
        </w:rPr>
        <w:t xml:space="preserve">a faapea ona </w:t>
      </w:r>
      <w:r w:rsidR="00463679">
        <w:rPr>
          <w:rFonts w:asciiTheme="minorHAnsi" w:hAnsiTheme="minorHAnsi" w:cstheme="minorHAnsi"/>
          <w:shd w:val="clear" w:color="auto" w:fill="FFFFFF"/>
        </w:rPr>
        <w:t xml:space="preserve">mafai ona vaai i tulaga </w:t>
      </w:r>
      <w:r w:rsidR="00817D56">
        <w:rPr>
          <w:rFonts w:asciiTheme="minorHAnsi" w:hAnsiTheme="minorHAnsi" w:cstheme="minorHAnsi"/>
          <w:shd w:val="clear" w:color="auto" w:fill="FFFFFF"/>
        </w:rPr>
        <w:t xml:space="preserve">o </w:t>
      </w:r>
      <w:r w:rsidR="00BC064B">
        <w:rPr>
          <w:rFonts w:asciiTheme="minorHAnsi" w:hAnsiTheme="minorHAnsi" w:cstheme="minorHAnsi"/>
          <w:shd w:val="clear" w:color="auto" w:fill="FFFFFF"/>
        </w:rPr>
        <w:t xml:space="preserve">lou </w:t>
      </w:r>
      <w:r w:rsidR="00817D56">
        <w:rPr>
          <w:rFonts w:asciiTheme="minorHAnsi" w:hAnsiTheme="minorHAnsi" w:cstheme="minorHAnsi"/>
          <w:shd w:val="clear" w:color="auto" w:fill="FFFFFF"/>
        </w:rPr>
        <w:t>pemita</w:t>
      </w:r>
      <w:r w:rsidR="00817E0C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71935DBE" w14:textId="30C55119" w:rsidR="00AF19D0" w:rsidRPr="00A11498" w:rsidRDefault="009767E7" w:rsidP="00E463C8">
      <w:pPr>
        <w:spacing w:before="120" w:after="12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O l</w:t>
      </w:r>
      <w:r w:rsidR="00AF19D0">
        <w:rPr>
          <w:rFonts w:asciiTheme="minorHAnsi" w:hAnsiTheme="minorHAnsi" w:cstheme="minorHAnsi"/>
          <w:shd w:val="clear" w:color="auto" w:fill="FFFFFF"/>
        </w:rPr>
        <w:t xml:space="preserve">e </w:t>
      </w:r>
      <w:r w:rsidR="007F6096">
        <w:rPr>
          <w:rFonts w:asciiTheme="minorHAnsi" w:hAnsiTheme="minorHAnsi" w:cstheme="minorHAnsi"/>
          <w:shd w:val="clear" w:color="auto" w:fill="FFFFFF"/>
        </w:rPr>
        <w:t xml:space="preserve">Komisi </w:t>
      </w:r>
      <w:r w:rsidR="00AF19D0">
        <w:rPr>
          <w:rFonts w:asciiTheme="minorHAnsi" w:hAnsiTheme="minorHAnsi" w:cstheme="minorHAnsi"/>
          <w:shd w:val="clear" w:color="auto" w:fill="FFFFFF"/>
        </w:rPr>
        <w:t xml:space="preserve">NDIS </w:t>
      </w:r>
      <w:r w:rsidR="007F6096">
        <w:rPr>
          <w:rFonts w:asciiTheme="minorHAnsi" w:hAnsiTheme="minorHAnsi" w:cstheme="minorHAnsi"/>
          <w:shd w:val="clear" w:color="auto" w:fill="FFFFFF"/>
        </w:rPr>
        <w:t>o le</w:t>
      </w:r>
      <w:r w:rsidR="00AF19D0">
        <w:rPr>
          <w:rFonts w:asciiTheme="minorHAnsi" w:hAnsiTheme="minorHAnsi" w:cstheme="minorHAnsi"/>
          <w:shd w:val="clear" w:color="auto" w:fill="FFFFFF"/>
        </w:rPr>
        <w:t xml:space="preserve"> </w:t>
      </w:r>
      <w:r w:rsidR="007F6096">
        <w:rPr>
          <w:rFonts w:asciiTheme="minorHAnsi" w:hAnsiTheme="minorHAnsi" w:cstheme="minorHAnsi"/>
          <w:shd w:val="clear" w:color="auto" w:fill="FFFFFF"/>
        </w:rPr>
        <w:t xml:space="preserve">a mafai ona vaai </w:t>
      </w:r>
      <w:r w:rsidR="00682D0E">
        <w:rPr>
          <w:rFonts w:asciiTheme="minorHAnsi" w:hAnsiTheme="minorHAnsi" w:cstheme="minorHAnsi"/>
          <w:shd w:val="clear" w:color="auto" w:fill="FFFFFF"/>
        </w:rPr>
        <w:t xml:space="preserve">i tulaga </w:t>
      </w:r>
      <w:r w:rsidR="00AF19D0">
        <w:rPr>
          <w:rFonts w:asciiTheme="minorHAnsi" w:hAnsiTheme="minorHAnsi" w:cstheme="minorHAnsi"/>
          <w:shd w:val="clear" w:color="auto" w:fill="FFFFFF"/>
        </w:rPr>
        <w:t>o</w:t>
      </w:r>
      <w:r w:rsidR="00682D0E">
        <w:rPr>
          <w:rFonts w:asciiTheme="minorHAnsi" w:hAnsiTheme="minorHAnsi" w:cstheme="minorHAnsi"/>
          <w:shd w:val="clear" w:color="auto" w:fill="FFFFFF"/>
        </w:rPr>
        <w:t xml:space="preserve"> </w:t>
      </w:r>
      <w:r w:rsidR="00B279C8">
        <w:rPr>
          <w:rFonts w:asciiTheme="minorHAnsi" w:hAnsiTheme="minorHAnsi" w:cstheme="minorHAnsi"/>
          <w:shd w:val="clear" w:color="auto" w:fill="FFFFFF"/>
        </w:rPr>
        <w:t>lo</w:t>
      </w:r>
      <w:r w:rsidR="00AF19D0">
        <w:rPr>
          <w:rFonts w:asciiTheme="minorHAnsi" w:hAnsiTheme="minorHAnsi" w:cstheme="minorHAnsi"/>
          <w:shd w:val="clear" w:color="auto" w:fill="FFFFFF"/>
        </w:rPr>
        <w:t xml:space="preserve">u </w:t>
      </w:r>
      <w:r w:rsidR="00B279C8">
        <w:rPr>
          <w:rFonts w:asciiTheme="minorHAnsi" w:hAnsiTheme="minorHAnsi" w:cstheme="minorHAnsi"/>
          <w:shd w:val="clear" w:color="auto" w:fill="FFFFFF"/>
        </w:rPr>
        <w:t>pemita</w:t>
      </w:r>
      <w:r w:rsidR="00AF19D0">
        <w:rPr>
          <w:rFonts w:asciiTheme="minorHAnsi" w:hAnsiTheme="minorHAnsi" w:cstheme="minorHAnsi"/>
          <w:shd w:val="clear" w:color="auto" w:fill="FFFFFF"/>
        </w:rPr>
        <w:t xml:space="preserve"> </w:t>
      </w:r>
      <w:r w:rsidR="00B2199F">
        <w:rPr>
          <w:rFonts w:asciiTheme="minorHAnsi" w:hAnsiTheme="minorHAnsi" w:cstheme="minorHAnsi"/>
          <w:shd w:val="clear" w:color="auto" w:fill="FFFFFF"/>
        </w:rPr>
        <w:t>i</w:t>
      </w:r>
      <w:r w:rsidR="001A0027">
        <w:rPr>
          <w:rFonts w:asciiTheme="minorHAnsi" w:hAnsiTheme="minorHAnsi" w:cstheme="minorHAnsi"/>
          <w:shd w:val="clear" w:color="auto" w:fill="FFFFFF"/>
        </w:rPr>
        <w:t xml:space="preserve"> </w:t>
      </w:r>
      <w:r w:rsidR="00B2199F">
        <w:rPr>
          <w:rFonts w:asciiTheme="minorHAnsi" w:hAnsiTheme="minorHAnsi" w:cstheme="minorHAnsi"/>
          <w:shd w:val="clear" w:color="auto" w:fill="FFFFFF"/>
        </w:rPr>
        <w:t>l</w:t>
      </w:r>
      <w:r w:rsidR="001A0027">
        <w:rPr>
          <w:rFonts w:asciiTheme="minorHAnsi" w:hAnsiTheme="minorHAnsi" w:cstheme="minorHAnsi"/>
          <w:shd w:val="clear" w:color="auto" w:fill="FFFFFF"/>
        </w:rPr>
        <w:t>uga</w:t>
      </w:r>
      <w:r w:rsidR="00B2199F">
        <w:rPr>
          <w:rFonts w:asciiTheme="minorHAnsi" w:hAnsiTheme="minorHAnsi" w:cstheme="minorHAnsi"/>
          <w:shd w:val="clear" w:color="auto" w:fill="FFFFFF"/>
        </w:rPr>
        <w:t xml:space="preserve"> </w:t>
      </w:r>
      <w:r w:rsidR="00AF19D0">
        <w:rPr>
          <w:rFonts w:asciiTheme="minorHAnsi" w:hAnsiTheme="minorHAnsi" w:cstheme="minorHAnsi"/>
          <w:shd w:val="clear" w:color="auto" w:fill="FFFFFF"/>
        </w:rPr>
        <w:t>o</w:t>
      </w:r>
      <w:r w:rsidR="00B279C8">
        <w:rPr>
          <w:rFonts w:asciiTheme="minorHAnsi" w:hAnsiTheme="minorHAnsi" w:cstheme="minorHAnsi"/>
          <w:shd w:val="clear" w:color="auto" w:fill="FFFFFF"/>
        </w:rPr>
        <w:t xml:space="preserve"> </w:t>
      </w:r>
      <w:r w:rsidR="002301D7">
        <w:rPr>
          <w:rFonts w:asciiTheme="minorHAnsi" w:hAnsiTheme="minorHAnsi" w:cstheme="minorHAnsi"/>
          <w:shd w:val="clear" w:color="auto" w:fill="FFFFFF"/>
        </w:rPr>
        <w:t>NWSD</w:t>
      </w:r>
      <w:r w:rsidR="005B5506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328F61EA" w14:textId="051FE133" w:rsidR="00E463C8" w:rsidRPr="0040529D" w:rsidRDefault="00BB7C0A" w:rsidP="00E463C8">
      <w:pPr>
        <w:pStyle w:val="Heading2"/>
      </w:pPr>
      <w:r>
        <w:t>E faa</w:t>
      </w:r>
      <w:r w:rsidR="009A1FC9">
        <w:t>pef</w:t>
      </w:r>
      <w:r w:rsidR="00350BA4">
        <w:t>e</w:t>
      </w:r>
      <w:r w:rsidR="00E463C8">
        <w:t xml:space="preserve">a </w:t>
      </w:r>
      <w:r w:rsidR="009A1FC9">
        <w:t>pe a</w:t>
      </w:r>
      <w:r w:rsidR="00E463C8">
        <w:t>f</w:t>
      </w:r>
      <w:r w:rsidR="009A1FC9">
        <w:t>ai ua teena a’u</w:t>
      </w:r>
      <w:r w:rsidR="00E463C8">
        <w:t>?</w:t>
      </w:r>
    </w:p>
    <w:p w14:paraId="46C43DCE" w14:textId="5A4550F6" w:rsidR="005763B9" w:rsidRDefault="00A4179E" w:rsidP="005763B9">
      <w:pPr>
        <w:spacing w:before="120" w:after="120"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shd w:val="clear" w:color="auto" w:fill="FFFFFF"/>
        </w:rPr>
        <w:t>A</w:t>
      </w:r>
      <w:r w:rsidR="00E463C8" w:rsidRPr="00B62ABA">
        <w:rPr>
          <w:rFonts w:asciiTheme="minorHAnsi" w:hAnsiTheme="minorHAnsi" w:cstheme="minorHAnsi"/>
          <w:shd w:val="clear" w:color="auto" w:fill="FFFFFF"/>
        </w:rPr>
        <w:t>f</w:t>
      </w:r>
      <w:r>
        <w:rPr>
          <w:rFonts w:asciiTheme="minorHAnsi" w:hAnsiTheme="minorHAnsi" w:cstheme="minorHAnsi"/>
          <w:shd w:val="clear" w:color="auto" w:fill="FFFFFF"/>
        </w:rPr>
        <w:t xml:space="preserve">ai </w:t>
      </w:r>
      <w:r w:rsidR="00EA7FD9">
        <w:rPr>
          <w:rFonts w:asciiTheme="minorHAnsi" w:hAnsiTheme="minorHAnsi" w:cstheme="minorHAnsi"/>
          <w:shd w:val="clear" w:color="auto" w:fill="FFFFFF"/>
        </w:rPr>
        <w:t>ua t</w:t>
      </w:r>
      <w:r w:rsidR="009A3960">
        <w:rPr>
          <w:rFonts w:asciiTheme="minorHAnsi" w:hAnsiTheme="minorHAnsi" w:cstheme="minorHAnsi"/>
          <w:shd w:val="clear" w:color="auto" w:fill="FFFFFF"/>
        </w:rPr>
        <w:t xml:space="preserve">eena </w:t>
      </w:r>
      <w:r w:rsidR="009E6FD6">
        <w:rPr>
          <w:rFonts w:asciiTheme="minorHAnsi" w:hAnsiTheme="minorHAnsi" w:cstheme="minorHAnsi"/>
          <w:shd w:val="clear" w:color="auto" w:fill="FFFFFF"/>
        </w:rPr>
        <w:t>oe ma</w:t>
      </w:r>
      <w:r w:rsidR="003817A1">
        <w:rPr>
          <w:rFonts w:asciiTheme="minorHAnsi" w:hAnsiTheme="minorHAnsi" w:cstheme="minorHAnsi"/>
          <w:shd w:val="clear" w:color="auto" w:fill="FFFFFF"/>
        </w:rPr>
        <w:t xml:space="preserve">i </w:t>
      </w:r>
      <w:r w:rsidR="00121C91">
        <w:rPr>
          <w:rFonts w:asciiTheme="minorHAnsi" w:hAnsiTheme="minorHAnsi" w:cstheme="minorHAnsi"/>
          <w:shd w:val="clear" w:color="auto" w:fill="FFFFFF"/>
        </w:rPr>
        <w:t xml:space="preserve">Su’esu’ega o Tagata Faigaluega a NDIS </w:t>
      </w:r>
      <w:r w:rsidR="007443E8">
        <w:rPr>
          <w:rFonts w:asciiTheme="minorHAnsi" w:hAnsiTheme="minorHAnsi" w:cstheme="minorHAnsi"/>
          <w:shd w:val="clear" w:color="auto" w:fill="FFFFFF"/>
        </w:rPr>
        <w:t>i</w:t>
      </w:r>
      <w:r w:rsidR="00E463C8" w:rsidRPr="00B62ABA">
        <w:rPr>
          <w:rFonts w:asciiTheme="minorHAnsi" w:hAnsiTheme="minorHAnsi" w:cstheme="minorHAnsi"/>
          <w:shd w:val="clear" w:color="auto" w:fill="FFFFFF"/>
        </w:rPr>
        <w:t>s</w:t>
      </w:r>
      <w:r w:rsidR="007443E8">
        <w:rPr>
          <w:rFonts w:asciiTheme="minorHAnsi" w:hAnsiTheme="minorHAnsi" w:cstheme="minorHAnsi"/>
          <w:shd w:val="clear" w:color="auto" w:fill="FFFFFF"/>
        </w:rPr>
        <w:t>e</w:t>
      </w:r>
      <w:r w:rsidR="00E463C8" w:rsidRPr="00B62ABA">
        <w:rPr>
          <w:rFonts w:asciiTheme="minorHAnsi" w:hAnsiTheme="minorHAnsi" w:cstheme="minorHAnsi"/>
          <w:shd w:val="clear" w:color="auto" w:fill="FFFFFF"/>
        </w:rPr>
        <w:t xml:space="preserve"> </w:t>
      </w:r>
      <w:r w:rsidR="007443E8">
        <w:rPr>
          <w:rFonts w:asciiTheme="minorHAnsi" w:hAnsiTheme="minorHAnsi" w:cstheme="minorHAnsi"/>
          <w:shd w:val="clear" w:color="auto" w:fill="FFFFFF"/>
        </w:rPr>
        <w:t>i’uga</w:t>
      </w:r>
      <w:r w:rsidR="00E463C8" w:rsidRPr="00B62ABA">
        <w:rPr>
          <w:rFonts w:asciiTheme="minorHAnsi" w:hAnsiTheme="minorHAnsi" w:cstheme="minorHAnsi"/>
          <w:shd w:val="clear" w:color="auto" w:fill="FFFFFF"/>
        </w:rPr>
        <w:t xml:space="preserve"> o </w:t>
      </w:r>
      <w:r w:rsidR="00FC588D">
        <w:rPr>
          <w:rFonts w:asciiTheme="minorHAnsi" w:hAnsiTheme="minorHAnsi" w:cstheme="minorHAnsi"/>
          <w:shd w:val="clear" w:color="auto" w:fill="FFFFFF"/>
        </w:rPr>
        <w:t>l</w:t>
      </w:r>
      <w:r w:rsidR="00E463C8" w:rsidRPr="00B62ABA">
        <w:rPr>
          <w:rFonts w:asciiTheme="minorHAnsi" w:hAnsiTheme="minorHAnsi" w:cstheme="minorHAnsi"/>
          <w:shd w:val="clear" w:color="auto" w:fill="FFFFFF"/>
        </w:rPr>
        <w:t xml:space="preserve">ou </w:t>
      </w:r>
      <w:r w:rsidR="005D58BE" w:rsidRPr="00E35D49">
        <w:rPr>
          <w:rFonts w:asciiTheme="minorHAnsi" w:hAnsiTheme="minorHAnsi" w:cstheme="minorHAnsi"/>
          <w:lang w:eastAsia="en-AU"/>
        </w:rPr>
        <w:t xml:space="preserve">Siaki </w:t>
      </w:r>
      <w:r w:rsidR="009405A1">
        <w:rPr>
          <w:rFonts w:asciiTheme="minorHAnsi" w:hAnsiTheme="minorHAnsi" w:cstheme="minorHAnsi"/>
          <w:lang w:eastAsia="en-AU"/>
        </w:rPr>
        <w:t>i</w:t>
      </w:r>
      <w:r w:rsidR="005D58BE" w:rsidRPr="00E35D49">
        <w:rPr>
          <w:rFonts w:asciiTheme="minorHAnsi" w:hAnsiTheme="minorHAnsi" w:cstheme="minorHAnsi"/>
          <w:lang w:eastAsia="en-AU"/>
        </w:rPr>
        <w:t xml:space="preserve"> </w:t>
      </w:r>
      <w:r w:rsidR="005D58BE" w:rsidRPr="00E35D49">
        <w:rPr>
          <w:rFonts w:asciiTheme="minorHAnsi" w:hAnsiTheme="minorHAnsi" w:cstheme="minorHAnsi"/>
        </w:rPr>
        <w:t>Su’esu’ega o Tagata Faigaluega</w:t>
      </w:r>
      <w:r w:rsidR="00410468">
        <w:rPr>
          <w:rFonts w:asciiTheme="minorHAnsi" w:hAnsiTheme="minorHAnsi" w:cstheme="minorHAnsi"/>
        </w:rPr>
        <w:t>,</w:t>
      </w:r>
      <w:r w:rsidR="0027134F">
        <w:rPr>
          <w:rFonts w:asciiTheme="minorHAnsi" w:hAnsiTheme="minorHAnsi" w:cstheme="minorHAnsi"/>
        </w:rPr>
        <w:t xml:space="preserve"> </w:t>
      </w:r>
      <w:r w:rsidR="00867E7C">
        <w:rPr>
          <w:rFonts w:asciiTheme="minorHAnsi" w:hAnsiTheme="minorHAnsi" w:cstheme="minorHAnsi"/>
        </w:rPr>
        <w:t xml:space="preserve">o le a le mafai ona faatagaina </w:t>
      </w:r>
      <w:r w:rsidR="0027134F">
        <w:rPr>
          <w:rFonts w:asciiTheme="minorHAnsi" w:hAnsiTheme="minorHAnsi" w:cstheme="minorHAnsi"/>
        </w:rPr>
        <w:t>oe</w:t>
      </w:r>
      <w:r w:rsidR="005D58BE">
        <w:rPr>
          <w:rFonts w:asciiTheme="minorHAnsi" w:hAnsiTheme="minorHAnsi" w:cstheme="minorHAnsi"/>
          <w:shd w:val="clear" w:color="auto" w:fill="FFFFFF"/>
        </w:rPr>
        <w:t xml:space="preserve"> </w:t>
      </w:r>
      <w:r w:rsidR="00DA1C91">
        <w:rPr>
          <w:rFonts w:asciiTheme="minorHAnsi" w:hAnsiTheme="minorHAnsi" w:cstheme="minorHAnsi"/>
          <w:shd w:val="clear" w:color="auto" w:fill="FFFFFF"/>
        </w:rPr>
        <w:t>e le ofisa o</w:t>
      </w:r>
      <w:r w:rsidR="00C1097A">
        <w:rPr>
          <w:rFonts w:asciiTheme="minorHAnsi" w:hAnsiTheme="minorHAnsi" w:cstheme="minorHAnsi"/>
          <w:shd w:val="clear" w:color="auto" w:fill="FFFFFF"/>
        </w:rPr>
        <w:t xml:space="preserve"> f</w:t>
      </w:r>
      <w:r w:rsidR="00DA0D3E">
        <w:rPr>
          <w:rFonts w:asciiTheme="minorHAnsi" w:hAnsiTheme="minorHAnsi" w:cstheme="minorHAnsi"/>
          <w:shd w:val="clear" w:color="auto" w:fill="FFFFFF"/>
        </w:rPr>
        <w:t>a</w:t>
      </w:r>
      <w:r w:rsidR="00C1097A">
        <w:rPr>
          <w:rFonts w:asciiTheme="minorHAnsi" w:hAnsiTheme="minorHAnsi" w:cstheme="minorHAnsi"/>
          <w:shd w:val="clear" w:color="auto" w:fill="FFFFFF"/>
        </w:rPr>
        <w:t>ia auaunaga l</w:t>
      </w:r>
      <w:r w:rsidR="00E463C8">
        <w:rPr>
          <w:rFonts w:asciiTheme="minorHAnsi" w:hAnsiTheme="minorHAnsi" w:cstheme="minorHAnsi"/>
          <w:shd w:val="clear" w:color="auto" w:fill="FFFFFF"/>
        </w:rPr>
        <w:t>es</w:t>
      </w:r>
      <w:r w:rsidR="00C1097A">
        <w:rPr>
          <w:rFonts w:asciiTheme="minorHAnsi" w:hAnsiTheme="minorHAnsi" w:cstheme="minorHAnsi"/>
          <w:shd w:val="clear" w:color="auto" w:fill="FFFFFF"/>
        </w:rPr>
        <w:t>i</w:t>
      </w:r>
      <w:r w:rsidR="00E463C8">
        <w:rPr>
          <w:rFonts w:asciiTheme="minorHAnsi" w:hAnsiTheme="minorHAnsi" w:cstheme="minorHAnsi"/>
          <w:shd w:val="clear" w:color="auto" w:fill="FFFFFF"/>
        </w:rPr>
        <w:t>t</w:t>
      </w:r>
      <w:r w:rsidR="00C1097A">
        <w:rPr>
          <w:rFonts w:asciiTheme="minorHAnsi" w:hAnsiTheme="minorHAnsi" w:cstheme="minorHAnsi"/>
          <w:shd w:val="clear" w:color="auto" w:fill="FFFFFF"/>
        </w:rPr>
        <w:t>ala a</w:t>
      </w:r>
      <w:r w:rsidR="00E463C8">
        <w:rPr>
          <w:rFonts w:asciiTheme="minorHAnsi" w:hAnsiTheme="minorHAnsi" w:cstheme="minorHAnsi"/>
          <w:shd w:val="clear" w:color="auto" w:fill="FFFFFF"/>
        </w:rPr>
        <w:t xml:space="preserve"> NDIS </w:t>
      </w:r>
      <w:r w:rsidR="005763B9" w:rsidRPr="00D700DF">
        <w:rPr>
          <w:rFonts w:asciiTheme="minorHAnsi" w:hAnsiTheme="minorHAnsi" w:cstheme="minorHAnsi"/>
        </w:rPr>
        <w:t>i</w:t>
      </w:r>
      <w:r w:rsidR="005763B9" w:rsidRPr="0007740D">
        <w:rPr>
          <w:rFonts w:asciiTheme="minorHAnsi" w:hAnsiTheme="minorHAnsi" w:cstheme="minorHAnsi"/>
        </w:rPr>
        <w:t xml:space="preserve"> </w:t>
      </w:r>
      <w:r w:rsidR="005763B9">
        <w:rPr>
          <w:rFonts w:asciiTheme="minorHAnsi" w:hAnsiTheme="minorHAnsi" w:cstheme="minorHAnsi"/>
          <w:color w:val="222222"/>
        </w:rPr>
        <w:t>matafaioi ua iloilo ai tulaga lamati</w:t>
      </w:r>
      <w:r w:rsidR="00D9496B">
        <w:rPr>
          <w:rFonts w:asciiTheme="minorHAnsi" w:hAnsiTheme="minorHAnsi" w:cstheme="minorHAnsi"/>
          <w:color w:val="222222"/>
        </w:rPr>
        <w:t>a</w:t>
      </w:r>
    </w:p>
    <w:p w14:paraId="648F45FE" w14:textId="77777777" w:rsidR="007A7619" w:rsidRPr="00EA0F8E" w:rsidRDefault="00887011" w:rsidP="007806D8">
      <w:pPr>
        <w:spacing w:before="120" w:after="120" w:line="240" w:lineRule="auto"/>
        <w:rPr>
          <w:b/>
          <w:bCs/>
        </w:rPr>
      </w:pPr>
      <w:r w:rsidRPr="00D0084E">
        <w:rPr>
          <w:b/>
          <w:bCs/>
          <w:sz w:val="24"/>
          <w:szCs w:val="24"/>
        </w:rPr>
        <w:t>O l</w:t>
      </w:r>
      <w:r w:rsidR="0005162B" w:rsidRPr="00D0084E">
        <w:rPr>
          <w:b/>
          <w:bCs/>
          <w:sz w:val="24"/>
          <w:szCs w:val="24"/>
        </w:rPr>
        <w:t>e</w:t>
      </w:r>
      <w:r w:rsidR="007806D8" w:rsidRPr="00D0084E">
        <w:rPr>
          <w:b/>
          <w:bCs/>
          <w:sz w:val="24"/>
          <w:szCs w:val="24"/>
        </w:rPr>
        <w:t xml:space="preserve">a </w:t>
      </w:r>
      <w:r w:rsidR="0005162B" w:rsidRPr="00D0084E">
        <w:rPr>
          <w:b/>
          <w:bCs/>
          <w:sz w:val="24"/>
          <w:szCs w:val="24"/>
        </w:rPr>
        <w:t>l</w:t>
      </w:r>
      <w:r w:rsidR="007806D8" w:rsidRPr="00D0084E">
        <w:rPr>
          <w:b/>
          <w:bCs/>
          <w:sz w:val="24"/>
          <w:szCs w:val="24"/>
        </w:rPr>
        <w:t xml:space="preserve">e </w:t>
      </w:r>
      <w:r w:rsidR="0025033D" w:rsidRPr="00D0084E">
        <w:rPr>
          <w:rFonts w:cs="Arial"/>
          <w:b/>
          <w:bCs/>
          <w:sz w:val="24"/>
          <w:szCs w:val="24"/>
          <w:shd w:val="clear" w:color="auto" w:fill="FFFFFF"/>
        </w:rPr>
        <w:t>Nofoaga o Faamaumauga o Su’esu’ega o Tagata Faigaluega a NDIS</w:t>
      </w:r>
      <w:r w:rsidR="007806D8" w:rsidRPr="00EA0F8E">
        <w:rPr>
          <w:b/>
          <w:bCs/>
        </w:rPr>
        <w:t>?</w:t>
      </w:r>
    </w:p>
    <w:p w14:paraId="2F7E7F82" w14:textId="2E8E612D" w:rsidR="007806D8" w:rsidRPr="00E7462E" w:rsidRDefault="00E7462E" w:rsidP="007806D8">
      <w:pPr>
        <w:spacing w:before="120" w:after="120" w:line="240" w:lineRule="auto"/>
      </w:pPr>
      <w:r w:rsidRPr="00D63EFA">
        <w:rPr>
          <w:rFonts w:asciiTheme="minorHAnsi" w:hAnsiTheme="minorHAnsi" w:cstheme="minorHAnsi"/>
        </w:rPr>
        <w:t>O l</w:t>
      </w:r>
      <w:r w:rsidR="0064626F" w:rsidRPr="00D63EFA">
        <w:rPr>
          <w:rFonts w:asciiTheme="minorHAnsi" w:hAnsiTheme="minorHAnsi" w:cstheme="minorHAnsi"/>
        </w:rPr>
        <w:t xml:space="preserve">e </w:t>
      </w:r>
      <w:r w:rsidR="00C67C9A" w:rsidRPr="00D63EFA">
        <w:rPr>
          <w:rFonts w:asciiTheme="minorHAnsi" w:hAnsiTheme="minorHAnsi" w:cstheme="minorHAnsi"/>
        </w:rPr>
        <w:t>NWSD</w:t>
      </w:r>
      <w:r w:rsidR="00D140BF" w:rsidRPr="00D63EFA">
        <w:rPr>
          <w:rFonts w:asciiTheme="minorHAnsi" w:hAnsiTheme="minorHAnsi" w:cstheme="minorHAnsi"/>
        </w:rPr>
        <w:t xml:space="preserve"> </w:t>
      </w:r>
      <w:r w:rsidR="00A0637B" w:rsidRPr="00D63EFA">
        <w:rPr>
          <w:rFonts w:asciiTheme="minorHAnsi" w:hAnsiTheme="minorHAnsi" w:cstheme="minorHAnsi"/>
        </w:rPr>
        <w:t>o loo</w:t>
      </w:r>
      <w:r w:rsidR="005570A5" w:rsidRPr="00D63EF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E6AEC" w:rsidRPr="00D63EFA">
        <w:rPr>
          <w:rFonts w:asciiTheme="minorHAnsi" w:eastAsia="Times New Roman" w:hAnsiTheme="minorHAnsi" w:cstheme="minorHAnsi"/>
          <w:color w:val="222222"/>
          <w:lang w:eastAsia="en-AU"/>
        </w:rPr>
        <w:t>umia e le</w:t>
      </w:r>
      <w:r w:rsidR="00DD37E1" w:rsidRPr="00D63EFA">
        <w:rPr>
          <w:rFonts w:asciiTheme="minorHAnsi" w:eastAsia="Times New Roman" w:hAnsiTheme="minorHAnsi" w:cstheme="minorHAnsi"/>
          <w:color w:val="222222"/>
          <w:lang w:eastAsia="en-AU"/>
        </w:rPr>
        <w:t xml:space="preserve"> Komisi NDI</w:t>
      </w:r>
      <w:r w:rsidR="00DD37E1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7806D8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22EE669C" w14:textId="46197D56" w:rsidR="007806D8" w:rsidRPr="00413972" w:rsidRDefault="00490055" w:rsidP="007806D8">
      <w:pPr>
        <w:spacing w:before="120"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O l</w:t>
      </w:r>
      <w:r w:rsidR="007806D8">
        <w:rPr>
          <w:rFonts w:asciiTheme="minorHAnsi" w:eastAsia="Times New Roman" w:hAnsiTheme="minorHAnsi" w:cstheme="minorHAnsi"/>
          <w:color w:val="222222"/>
          <w:lang w:eastAsia="en-AU"/>
        </w:rPr>
        <w:t>e NWSD:</w:t>
      </w:r>
    </w:p>
    <w:p w14:paraId="2EE333FB" w14:textId="32A41AE4" w:rsidR="007806D8" w:rsidRPr="006835DC" w:rsidRDefault="001A5001" w:rsidP="007806D8">
      <w:pPr>
        <w:pStyle w:val="ListParagraph"/>
        <w:numPr>
          <w:ilvl w:val="0"/>
          <w:numId w:val="30"/>
        </w:numPr>
        <w:spacing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>
        <w:rPr>
          <w:rFonts w:asciiTheme="minorHAnsi" w:eastAsia="Times New Roman" w:hAnsiTheme="minorHAnsi" w:cstheme="minorHAnsi"/>
          <w:color w:val="222222"/>
          <w:lang w:eastAsia="en-AU"/>
        </w:rPr>
        <w:t>oo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umia </w:t>
      </w:r>
      <w:r w:rsidR="00E7202A">
        <w:rPr>
          <w:rFonts w:asciiTheme="minorHAnsi" w:eastAsia="Times New Roman" w:hAnsiTheme="minorHAnsi" w:cstheme="minorHAnsi"/>
          <w:color w:val="222222"/>
          <w:lang w:eastAsia="en-AU"/>
        </w:rPr>
        <w:t>lesitala</w:t>
      </w:r>
      <w:r w:rsidR="004C566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C42551">
        <w:rPr>
          <w:rFonts w:asciiTheme="minorHAnsi" w:eastAsia="Times New Roman" w:hAnsiTheme="minorHAnsi" w:cstheme="minorHAnsi"/>
          <w:color w:val="222222"/>
          <w:lang w:eastAsia="en-AU"/>
        </w:rPr>
        <w:t xml:space="preserve">pemita </w:t>
      </w:r>
      <w:r w:rsidR="007762A3">
        <w:rPr>
          <w:rFonts w:asciiTheme="minorHAnsi" w:eastAsia="Times New Roman" w:hAnsiTheme="minorHAnsi" w:cstheme="minorHAnsi"/>
          <w:color w:val="222222"/>
          <w:lang w:eastAsia="en-AU"/>
        </w:rPr>
        <w:t>faataga ma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13D81">
        <w:rPr>
          <w:rFonts w:asciiTheme="minorHAnsi" w:eastAsia="Times New Roman" w:hAnsiTheme="minorHAnsi" w:cstheme="minorHAnsi"/>
          <w:color w:val="222222"/>
          <w:lang w:eastAsia="en-AU"/>
        </w:rPr>
        <w:t xml:space="preserve">teena </w:t>
      </w:r>
      <w:r w:rsidR="00733351">
        <w:rPr>
          <w:rFonts w:asciiTheme="minorHAnsi" w:eastAsia="Times New Roman" w:hAnsiTheme="minorHAnsi" w:cstheme="minorHAnsi"/>
          <w:color w:val="222222"/>
          <w:lang w:eastAsia="en-AU"/>
        </w:rPr>
        <w:t>o tagata faigaluega</w:t>
      </w:r>
      <w:r w:rsidR="00E133EB">
        <w:rPr>
          <w:rFonts w:asciiTheme="minorHAnsi" w:eastAsia="Times New Roman" w:hAnsiTheme="minorHAnsi" w:cstheme="minorHAnsi"/>
          <w:color w:val="222222"/>
          <w:lang w:eastAsia="en-AU"/>
        </w:rPr>
        <w:t xml:space="preserve"> e pei ona fuafuaina </w:t>
      </w:r>
      <w:r w:rsidR="00EA11B5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D465C8">
        <w:rPr>
          <w:rFonts w:asciiTheme="minorHAnsi" w:eastAsia="Times New Roman" w:hAnsiTheme="minorHAnsi" w:cstheme="minorHAnsi"/>
          <w:color w:val="222222"/>
          <w:lang w:eastAsia="en-AU"/>
        </w:rPr>
        <w:t xml:space="preserve">WSU o 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345709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345709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te </w:t>
      </w:r>
      <w:r w:rsidR="00345709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>a teritor</w:t>
      </w:r>
      <w:r w:rsidR="00345709">
        <w:rPr>
          <w:rFonts w:asciiTheme="minorHAnsi" w:eastAsia="Times New Roman" w:hAnsiTheme="minorHAnsi" w:cstheme="minorHAnsi"/>
          <w:color w:val="222222"/>
          <w:lang w:eastAsia="en-AU"/>
        </w:rPr>
        <w:t>i ta’itasi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5D4DFEB2" w14:textId="7B4EB713" w:rsidR="007806D8" w:rsidRPr="006835DC" w:rsidRDefault="006339FA" w:rsidP="007806D8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o loo lagolagoina le vaavaaiga faifaipea </w:t>
      </w:r>
      <w:r w:rsidR="00E072FC">
        <w:rPr>
          <w:rFonts w:asciiTheme="minorHAnsi" w:eastAsia="Times New Roman" w:hAnsiTheme="minorHAnsi" w:cstheme="minorHAnsi"/>
          <w:color w:val="222222"/>
          <w:lang w:eastAsia="en-AU"/>
        </w:rPr>
        <w:t xml:space="preserve">o le faamaumauga o talaaga tau solitulafono 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C2745D">
        <w:rPr>
          <w:rFonts w:asciiTheme="minorHAnsi" w:eastAsia="Times New Roman" w:hAnsiTheme="minorHAnsi" w:cstheme="minorHAnsi"/>
          <w:color w:val="222222"/>
          <w:lang w:eastAsia="en-AU"/>
        </w:rPr>
        <w:t xml:space="preserve"> pemita </w:t>
      </w:r>
      <w:r w:rsidR="00F001BA">
        <w:rPr>
          <w:rFonts w:asciiTheme="minorHAnsi" w:eastAsia="Times New Roman" w:hAnsiTheme="minorHAnsi" w:cstheme="minorHAnsi"/>
          <w:color w:val="222222"/>
          <w:lang w:eastAsia="en-AU"/>
        </w:rPr>
        <w:t>o Su’esu’eg</w:t>
      </w:r>
      <w:r w:rsidR="00174DAC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F001BA">
        <w:rPr>
          <w:rFonts w:asciiTheme="minorHAnsi" w:eastAsia="Times New Roman" w:hAnsiTheme="minorHAnsi" w:cstheme="minorHAnsi"/>
          <w:color w:val="222222"/>
          <w:lang w:eastAsia="en-AU"/>
        </w:rPr>
        <w:t xml:space="preserve"> o T</w:t>
      </w:r>
      <w:r w:rsidR="00EE627B">
        <w:rPr>
          <w:rFonts w:asciiTheme="minorHAnsi" w:eastAsia="Times New Roman" w:hAnsiTheme="minorHAnsi" w:cstheme="minorHAnsi"/>
          <w:color w:val="222222"/>
          <w:lang w:eastAsia="en-AU"/>
        </w:rPr>
        <w:t xml:space="preserve">agata </w:t>
      </w:r>
      <w:r w:rsidR="00F001BA">
        <w:rPr>
          <w:rFonts w:asciiTheme="minorHAnsi" w:eastAsia="Times New Roman" w:hAnsiTheme="minorHAnsi" w:cstheme="minorHAnsi"/>
          <w:color w:val="222222"/>
          <w:lang w:eastAsia="en-AU"/>
        </w:rPr>
        <w:t>F</w:t>
      </w:r>
      <w:r w:rsidR="00EE627B">
        <w:rPr>
          <w:rFonts w:asciiTheme="minorHAnsi" w:eastAsia="Times New Roman" w:hAnsiTheme="minorHAnsi" w:cstheme="minorHAnsi"/>
          <w:color w:val="222222"/>
          <w:lang w:eastAsia="en-AU"/>
        </w:rPr>
        <w:t>aigaluega</w:t>
      </w:r>
      <w:r w:rsidR="00D906A1"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>NDIS</w:t>
      </w:r>
      <w:r w:rsidR="00F001B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>le</w:t>
      </w:r>
      <w:r w:rsidR="00F001B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FE6C8C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B33220">
        <w:rPr>
          <w:rFonts w:asciiTheme="minorHAnsi" w:eastAsia="Times New Roman" w:hAnsiTheme="minorHAnsi" w:cstheme="minorHAnsi"/>
          <w:color w:val="222222"/>
          <w:lang w:eastAsia="en-AU"/>
        </w:rPr>
        <w:t>tunuu</w:t>
      </w:r>
    </w:p>
    <w:p w14:paraId="1430DCB1" w14:textId="269BBE39" w:rsidR="007806D8" w:rsidRPr="006835DC" w:rsidRDefault="002F2A73" w:rsidP="007806D8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o lona uiga </w:t>
      </w:r>
      <w:r w:rsidR="00DF55EE">
        <w:rPr>
          <w:rFonts w:asciiTheme="minorHAnsi" w:eastAsia="Times New Roman" w:hAnsiTheme="minorHAnsi" w:cstheme="minorHAnsi"/>
          <w:color w:val="222222"/>
          <w:lang w:eastAsia="en-AU"/>
        </w:rPr>
        <w:t xml:space="preserve">e mafai e ofisa o faia auaunaga 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 w:rsidR="00601209">
        <w:rPr>
          <w:rFonts w:asciiTheme="minorHAnsi" w:eastAsia="Times New Roman" w:hAnsiTheme="minorHAnsi" w:cstheme="minorHAnsi"/>
          <w:color w:val="222222"/>
          <w:lang w:eastAsia="en-AU"/>
        </w:rPr>
        <w:t xml:space="preserve">i le atunuu atoa </w:t>
      </w:r>
      <w:r w:rsidR="008337FF">
        <w:rPr>
          <w:rFonts w:asciiTheme="minorHAnsi" w:eastAsia="Times New Roman" w:hAnsiTheme="minorHAnsi" w:cstheme="minorHAnsi"/>
          <w:color w:val="222222"/>
          <w:lang w:eastAsia="en-AU"/>
        </w:rPr>
        <w:t xml:space="preserve">ona faaaoga </w:t>
      </w:r>
      <w:r w:rsidR="00A76ECF">
        <w:rPr>
          <w:rFonts w:asciiTheme="minorHAnsi" w:eastAsia="Times New Roman" w:hAnsiTheme="minorHAnsi" w:cstheme="minorHAnsi"/>
          <w:color w:val="222222"/>
          <w:lang w:eastAsia="en-AU"/>
        </w:rPr>
        <w:t>se l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A76ECF">
        <w:rPr>
          <w:rFonts w:asciiTheme="minorHAnsi" w:eastAsia="Times New Roman" w:hAnsiTheme="minorHAnsi" w:cstheme="minorHAnsi"/>
          <w:color w:val="222222"/>
          <w:lang w:eastAsia="en-AU"/>
        </w:rPr>
        <w:t>ina</w:t>
      </w:r>
      <w:r w:rsidR="0074722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C037A">
        <w:rPr>
          <w:rFonts w:asciiTheme="minorHAnsi" w:eastAsia="Times New Roman" w:hAnsiTheme="minorHAnsi" w:cstheme="minorHAnsi"/>
          <w:color w:val="222222"/>
          <w:lang w:eastAsia="en-AU"/>
        </w:rPr>
        <w:t>e tasi o</w:t>
      </w:r>
      <w:r w:rsidR="00747220">
        <w:rPr>
          <w:rFonts w:asciiTheme="minorHAnsi" w:eastAsia="Times New Roman" w:hAnsiTheme="minorHAnsi" w:cstheme="minorHAnsi"/>
          <w:color w:val="222222"/>
          <w:lang w:eastAsia="en-AU"/>
        </w:rPr>
        <w:t xml:space="preserve"> faitoto’a e </w:t>
      </w:r>
      <w:r w:rsidR="001E146C">
        <w:rPr>
          <w:rFonts w:asciiTheme="minorHAnsi" w:eastAsia="Times New Roman" w:hAnsiTheme="minorHAnsi" w:cstheme="minorHAnsi"/>
          <w:color w:val="222222"/>
          <w:lang w:eastAsia="en-AU"/>
        </w:rPr>
        <w:t xml:space="preserve">faamaonia ai </w:t>
      </w:r>
      <w:r w:rsidR="00667A71">
        <w:rPr>
          <w:rFonts w:asciiTheme="minorHAnsi" w:eastAsia="Times New Roman" w:hAnsiTheme="minorHAnsi" w:cstheme="minorHAnsi"/>
          <w:color w:val="222222"/>
          <w:lang w:eastAsia="en-AU"/>
        </w:rPr>
        <w:t xml:space="preserve">a latou talosaga </w:t>
      </w:r>
      <w:r w:rsidR="00DC2915">
        <w:rPr>
          <w:rFonts w:asciiTheme="minorHAnsi" w:eastAsia="Times New Roman" w:hAnsiTheme="minorHAnsi" w:cstheme="minorHAnsi"/>
          <w:color w:val="222222"/>
          <w:lang w:eastAsia="en-AU"/>
        </w:rPr>
        <w:t xml:space="preserve">mo Siaki o </w:t>
      </w:r>
      <w:r w:rsidR="00667A71">
        <w:rPr>
          <w:rFonts w:asciiTheme="minorHAnsi" w:hAnsiTheme="minorHAnsi" w:cstheme="minorHAnsi"/>
          <w:shd w:val="clear" w:color="auto" w:fill="FFFFFF"/>
        </w:rPr>
        <w:t xml:space="preserve">Su’esu’ega o Tagata Faigaluega </w:t>
      </w:r>
      <w:r w:rsidR="003E2BCB">
        <w:rPr>
          <w:rFonts w:asciiTheme="minorHAnsi" w:hAnsiTheme="minorHAnsi" w:cstheme="minorHAnsi"/>
          <w:shd w:val="clear" w:color="auto" w:fill="FFFFFF"/>
        </w:rPr>
        <w:t>o</w:t>
      </w:r>
      <w:r w:rsidR="00667A71">
        <w:rPr>
          <w:rFonts w:asciiTheme="minorHAnsi" w:hAnsiTheme="minorHAnsi" w:cstheme="minorHAnsi"/>
          <w:shd w:val="clear" w:color="auto" w:fill="FFFFFF"/>
        </w:rPr>
        <w:t xml:space="preserve"> NDIS</w:t>
      </w:r>
      <w:r w:rsidR="007806D8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D178DB">
        <w:rPr>
          <w:rFonts w:asciiTheme="minorHAnsi" w:eastAsia="Times New Roman" w:hAnsiTheme="minorHAnsi" w:cstheme="minorHAnsi"/>
          <w:color w:val="222222"/>
          <w:lang w:eastAsia="en-AU"/>
        </w:rPr>
        <w:lastRenderedPageBreak/>
        <w:t>m</w:t>
      </w:r>
      <w:r w:rsidR="007806D8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D178DB">
        <w:rPr>
          <w:rFonts w:asciiTheme="minorHAnsi" w:eastAsia="Times New Roman" w:hAnsiTheme="minorHAnsi" w:cstheme="minorHAnsi"/>
          <w:color w:val="222222"/>
          <w:lang w:eastAsia="en-AU"/>
        </w:rPr>
        <w:t>toe</w:t>
      </w:r>
      <w:r w:rsidR="00773DA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D178DB">
        <w:rPr>
          <w:rFonts w:asciiTheme="minorHAnsi" w:eastAsia="Times New Roman" w:hAnsiTheme="minorHAnsi" w:cstheme="minorHAnsi"/>
          <w:color w:val="222222"/>
          <w:lang w:eastAsia="en-AU"/>
        </w:rPr>
        <w:t>iloilo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55F43">
        <w:rPr>
          <w:rFonts w:asciiTheme="minorHAnsi" w:eastAsia="Times New Roman" w:hAnsiTheme="minorHAnsi" w:cstheme="minorHAnsi"/>
          <w:color w:val="222222"/>
          <w:lang w:eastAsia="en-AU"/>
        </w:rPr>
        <w:t>pemita</w:t>
      </w:r>
      <w:r w:rsidR="00773DAB">
        <w:rPr>
          <w:rFonts w:asciiTheme="minorHAnsi" w:eastAsia="Times New Roman" w:hAnsiTheme="minorHAnsi" w:cstheme="minorHAnsi"/>
          <w:color w:val="222222"/>
          <w:lang w:eastAsia="en-AU"/>
        </w:rPr>
        <w:t xml:space="preserve"> o Su’esu’ega </w:t>
      </w:r>
      <w:r w:rsidR="00AD2618">
        <w:rPr>
          <w:rFonts w:asciiTheme="minorHAnsi" w:eastAsia="Times New Roman" w:hAnsiTheme="minorHAnsi" w:cstheme="minorHAnsi"/>
          <w:color w:val="222222"/>
          <w:lang w:eastAsia="en-AU"/>
        </w:rPr>
        <w:t xml:space="preserve">o Tagata Faigaluega </w:t>
      </w:r>
      <w:r w:rsidR="006A283E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AD2618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DA40F2">
        <w:rPr>
          <w:rFonts w:asciiTheme="minorHAnsi" w:eastAsia="Times New Roman" w:hAnsiTheme="minorHAnsi" w:cstheme="minorHAnsi"/>
          <w:color w:val="222222"/>
          <w:lang w:eastAsia="en-AU"/>
        </w:rPr>
        <w:t xml:space="preserve">no mafai ona suitulaga </w:t>
      </w:r>
      <w:r w:rsidR="00F105ED">
        <w:rPr>
          <w:rFonts w:asciiTheme="minorHAnsi" w:eastAsia="Times New Roman" w:hAnsiTheme="minorHAnsi" w:cstheme="minorHAnsi"/>
          <w:color w:val="222222"/>
          <w:lang w:eastAsia="en-AU"/>
        </w:rPr>
        <w:t>mo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467F24">
        <w:rPr>
          <w:rFonts w:asciiTheme="minorHAnsi" w:eastAsia="Times New Roman" w:hAnsiTheme="minorHAnsi" w:cstheme="minorHAnsi"/>
          <w:color w:val="222222"/>
          <w:lang w:eastAsia="en-AU"/>
        </w:rPr>
        <w:t xml:space="preserve">galuega a </w:t>
      </w:r>
      <w:r w:rsidR="002F772A">
        <w:rPr>
          <w:rFonts w:ascii="Calibri" w:hAnsi="Calibri" w:cs="Calibri"/>
        </w:rPr>
        <w:t>NDIS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2D080C">
        <w:rPr>
          <w:rFonts w:asciiTheme="minorHAnsi" w:eastAsia="Times New Roman" w:hAnsiTheme="minorHAnsi" w:cstheme="minorHAnsi"/>
          <w:color w:val="222222"/>
          <w:lang w:eastAsia="en-AU"/>
        </w:rPr>
        <w:t xml:space="preserve">e aunoa ma le 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>to</w:t>
      </w:r>
      <w:r w:rsidR="005D219E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5D219E">
        <w:rPr>
          <w:rFonts w:asciiTheme="minorHAnsi" w:eastAsia="Times New Roman" w:hAnsiTheme="minorHAnsi" w:cstheme="minorHAnsi"/>
          <w:color w:val="222222"/>
          <w:lang w:eastAsia="en-AU"/>
        </w:rPr>
        <w:t>au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06B40">
        <w:rPr>
          <w:rFonts w:asciiTheme="minorHAnsi" w:eastAsia="Times New Roman" w:hAnsiTheme="minorHAnsi" w:cstheme="minorHAnsi"/>
          <w:color w:val="222222"/>
          <w:lang w:eastAsia="en-AU"/>
        </w:rPr>
        <w:t xml:space="preserve">faafesoota’i </w:t>
      </w:r>
      <w:r w:rsidR="007D4FD2">
        <w:rPr>
          <w:rFonts w:asciiTheme="minorHAnsi" w:eastAsia="Times New Roman" w:hAnsiTheme="minorHAnsi" w:cstheme="minorHAnsi"/>
          <w:color w:val="222222"/>
          <w:lang w:eastAsia="en-AU"/>
        </w:rPr>
        <w:t>W</w:t>
      </w:r>
      <w:r w:rsidR="00A93063">
        <w:rPr>
          <w:rFonts w:asciiTheme="minorHAnsi" w:eastAsia="Times New Roman" w:hAnsiTheme="minorHAnsi" w:cstheme="minorHAnsi"/>
          <w:color w:val="222222"/>
          <w:lang w:eastAsia="en-AU"/>
        </w:rPr>
        <w:t xml:space="preserve">SU </w:t>
      </w:r>
      <w:r w:rsidR="00A85774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A9306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7D4FD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7D4FD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te </w:t>
      </w:r>
      <w:r w:rsidR="007D4FD2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>a teritor</w:t>
      </w:r>
      <w:r w:rsidR="007D4FD2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93063">
        <w:rPr>
          <w:rFonts w:asciiTheme="minorHAnsi" w:eastAsia="Times New Roman" w:hAnsiTheme="minorHAnsi" w:cstheme="minorHAnsi"/>
          <w:color w:val="222222"/>
          <w:lang w:eastAsia="en-AU"/>
        </w:rPr>
        <w:t>ta’itasi.</w:t>
      </w:r>
    </w:p>
    <w:p w14:paraId="318F269A" w14:textId="0AED1683" w:rsidR="007806D8" w:rsidRPr="006835DC" w:rsidRDefault="008F2B9E" w:rsidP="007806D8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F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>es</w:t>
      </w:r>
      <w:r>
        <w:rPr>
          <w:rFonts w:asciiTheme="minorHAnsi" w:eastAsia="Times New Roman" w:hAnsiTheme="minorHAnsi" w:cstheme="minorHAnsi"/>
          <w:color w:val="222222"/>
          <w:lang w:eastAsia="en-AU"/>
        </w:rPr>
        <w:t>oasoani i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891549">
        <w:rPr>
          <w:rFonts w:asciiTheme="minorHAnsi" w:eastAsia="Times New Roman" w:hAnsiTheme="minorHAnsi" w:cstheme="minorHAnsi"/>
          <w:color w:val="222222"/>
          <w:lang w:eastAsia="en-AU"/>
        </w:rPr>
        <w:t xml:space="preserve">ofisa </w:t>
      </w:r>
      <w:r w:rsidR="00CB3B29">
        <w:rPr>
          <w:rFonts w:asciiTheme="minorHAnsi" w:eastAsia="Times New Roman" w:hAnsiTheme="minorHAnsi" w:cstheme="minorHAnsi"/>
          <w:color w:val="222222"/>
          <w:lang w:eastAsia="en-AU"/>
        </w:rPr>
        <w:t xml:space="preserve">o faia auaunaga o 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NDIS i </w:t>
      </w:r>
      <w:r w:rsidR="000340C6">
        <w:rPr>
          <w:rFonts w:asciiTheme="minorHAnsi" w:eastAsia="Times New Roman" w:hAnsiTheme="minorHAnsi" w:cstheme="minorHAnsi"/>
          <w:color w:val="222222"/>
          <w:lang w:eastAsia="en-AU"/>
        </w:rPr>
        <w:t xml:space="preserve">mana’oga o </w:t>
      </w:r>
      <w:r w:rsidR="000D2AA2">
        <w:rPr>
          <w:rFonts w:asciiTheme="minorHAnsi" w:eastAsia="Times New Roman" w:hAnsiTheme="minorHAnsi" w:cstheme="minorHAnsi"/>
          <w:color w:val="222222"/>
          <w:lang w:eastAsia="en-AU"/>
        </w:rPr>
        <w:t xml:space="preserve">le </w:t>
      </w:r>
      <w:r w:rsidR="006B06B1">
        <w:rPr>
          <w:rFonts w:asciiTheme="minorHAnsi" w:eastAsia="Times New Roman" w:hAnsiTheme="minorHAnsi" w:cstheme="minorHAnsi"/>
          <w:color w:val="222222"/>
          <w:lang w:eastAsia="en-AU"/>
        </w:rPr>
        <w:t>tausiga-</w:t>
      </w:r>
      <w:r w:rsidR="00232E00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0D2AA2">
        <w:rPr>
          <w:rFonts w:asciiTheme="minorHAnsi" w:eastAsia="Times New Roman" w:hAnsiTheme="minorHAnsi" w:cstheme="minorHAnsi"/>
          <w:color w:val="222222"/>
          <w:lang w:eastAsia="en-AU"/>
        </w:rPr>
        <w:t>tusi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2F7F0D8E" w14:textId="369BB218" w:rsidR="00672ABC" w:rsidRDefault="005203AF" w:rsidP="00672ABC">
      <w:pPr>
        <w:suppressAutoHyphens/>
        <w:spacing w:before="120" w:after="120" w:line="240" w:lineRule="auto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O l</w:t>
      </w:r>
      <w:r w:rsidR="007806D8" w:rsidRPr="00413972">
        <w:rPr>
          <w:rFonts w:asciiTheme="minorHAnsi" w:hAnsiTheme="minorHAnsi" w:cstheme="minorHAnsi"/>
          <w:lang w:val="en"/>
        </w:rPr>
        <w:t xml:space="preserve">e </w:t>
      </w:r>
      <w:r w:rsidR="007806D8" w:rsidRPr="00413972">
        <w:rPr>
          <w:rFonts w:asciiTheme="minorHAnsi" w:hAnsiTheme="minorHAnsi" w:cstheme="minorHAnsi"/>
          <w:color w:val="222222"/>
          <w:lang w:val="en"/>
        </w:rPr>
        <w:t>NWSD</w:t>
      </w:r>
      <w:r w:rsidR="007806D8" w:rsidRPr="00413972">
        <w:rPr>
          <w:rFonts w:asciiTheme="minorHAnsi" w:hAnsiTheme="minorHAnsi" w:cstheme="minorHAnsi"/>
          <w:lang w:val="en"/>
        </w:rPr>
        <w:t xml:space="preserve"> </w:t>
      </w:r>
      <w:r w:rsidR="003471A7">
        <w:rPr>
          <w:rFonts w:asciiTheme="minorHAnsi" w:hAnsiTheme="minorHAnsi" w:cstheme="minorHAnsi"/>
          <w:lang w:val="en"/>
        </w:rPr>
        <w:t xml:space="preserve">latou </w:t>
      </w:r>
      <w:r w:rsidR="002A6385">
        <w:rPr>
          <w:rFonts w:asciiTheme="minorHAnsi" w:hAnsiTheme="minorHAnsi" w:cstheme="minorHAnsi"/>
          <w:lang w:val="en"/>
        </w:rPr>
        <w:t xml:space="preserve">te umia </w:t>
      </w:r>
      <w:r w:rsidR="002A6385">
        <w:rPr>
          <w:rFonts w:asciiTheme="minorHAnsi" w:hAnsiTheme="minorHAnsi" w:cstheme="minorHAnsi"/>
          <w:b/>
          <w:lang w:val="en"/>
        </w:rPr>
        <w:t>na’o</w:t>
      </w:r>
      <w:r w:rsidR="007806D8" w:rsidRPr="00413972">
        <w:rPr>
          <w:rFonts w:asciiTheme="minorHAnsi" w:hAnsiTheme="minorHAnsi" w:cstheme="minorHAnsi"/>
          <w:lang w:val="en"/>
        </w:rPr>
        <w:t xml:space="preserve"> </w:t>
      </w:r>
      <w:r w:rsidR="0011739E">
        <w:rPr>
          <w:rFonts w:asciiTheme="minorHAnsi" w:hAnsiTheme="minorHAnsi" w:cstheme="minorHAnsi"/>
          <w:lang w:val="en"/>
        </w:rPr>
        <w:t>f</w:t>
      </w:r>
      <w:r w:rsidR="002A6385">
        <w:rPr>
          <w:rFonts w:asciiTheme="minorHAnsi" w:hAnsiTheme="minorHAnsi" w:cstheme="minorHAnsi"/>
          <w:lang w:val="en"/>
        </w:rPr>
        <w:t>aa</w:t>
      </w:r>
      <w:r w:rsidR="0011739E">
        <w:rPr>
          <w:rFonts w:asciiTheme="minorHAnsi" w:hAnsiTheme="minorHAnsi" w:cstheme="minorHAnsi"/>
          <w:lang w:val="en"/>
        </w:rPr>
        <w:t>mat</w:t>
      </w:r>
      <w:r w:rsidR="00CC7AF3">
        <w:rPr>
          <w:rFonts w:asciiTheme="minorHAnsi" w:hAnsiTheme="minorHAnsi" w:cstheme="minorHAnsi"/>
          <w:lang w:val="en"/>
        </w:rPr>
        <w:t xml:space="preserve">alaga e </w:t>
      </w:r>
      <w:r w:rsidR="0011739E">
        <w:rPr>
          <w:rFonts w:asciiTheme="minorHAnsi" w:hAnsiTheme="minorHAnsi" w:cstheme="minorHAnsi"/>
          <w:lang w:val="en"/>
        </w:rPr>
        <w:t>u</w:t>
      </w:r>
      <w:r w:rsidR="00CC7AF3">
        <w:rPr>
          <w:rFonts w:asciiTheme="minorHAnsi" w:hAnsiTheme="minorHAnsi" w:cstheme="minorHAnsi"/>
          <w:lang w:val="en"/>
        </w:rPr>
        <w:t>iga</w:t>
      </w:r>
      <w:r w:rsidR="0011739E">
        <w:rPr>
          <w:rFonts w:asciiTheme="minorHAnsi" w:hAnsiTheme="minorHAnsi" w:cstheme="minorHAnsi"/>
          <w:lang w:val="en"/>
        </w:rPr>
        <w:t xml:space="preserve"> </w:t>
      </w:r>
      <w:r w:rsidR="001C0085">
        <w:rPr>
          <w:rFonts w:asciiTheme="minorHAnsi" w:hAnsiTheme="minorHAnsi" w:cstheme="minorHAnsi"/>
          <w:lang w:val="en"/>
        </w:rPr>
        <w:t xml:space="preserve">i </w:t>
      </w:r>
      <w:r w:rsidR="00C249FE">
        <w:rPr>
          <w:rFonts w:asciiTheme="minorHAnsi" w:hAnsiTheme="minorHAnsi" w:cstheme="minorHAnsi"/>
          <w:lang w:val="en"/>
        </w:rPr>
        <w:t xml:space="preserve">tulaga </w:t>
      </w:r>
      <w:r w:rsidR="00794911">
        <w:rPr>
          <w:rFonts w:asciiTheme="minorHAnsi" w:hAnsiTheme="minorHAnsi" w:cstheme="minorHAnsi"/>
          <w:lang w:val="en"/>
        </w:rPr>
        <w:t xml:space="preserve">o </w:t>
      </w:r>
      <w:r w:rsidR="008F79EF">
        <w:rPr>
          <w:rFonts w:asciiTheme="minorHAnsi" w:hAnsiTheme="minorHAnsi" w:cstheme="minorHAnsi"/>
        </w:rPr>
        <w:t xml:space="preserve">pemita </w:t>
      </w:r>
      <w:r w:rsidR="008F79EF">
        <w:rPr>
          <w:rFonts w:asciiTheme="minorHAnsi" w:hAnsiTheme="minorHAnsi" w:cstheme="minorHAnsi"/>
          <w:color w:val="222222"/>
        </w:rPr>
        <w:t>o Su’esu’ega o Tagata Faigaluega o NDIS</w:t>
      </w:r>
      <w:r w:rsidR="008F79EF" w:rsidRPr="00413972">
        <w:rPr>
          <w:rFonts w:asciiTheme="minorHAnsi" w:hAnsiTheme="minorHAnsi" w:cstheme="minorHAnsi"/>
          <w:lang w:val="en"/>
        </w:rPr>
        <w:t xml:space="preserve"> </w:t>
      </w:r>
      <w:r w:rsidR="00A43EE6">
        <w:rPr>
          <w:rFonts w:asciiTheme="minorHAnsi" w:hAnsiTheme="minorHAnsi" w:cstheme="minorHAnsi"/>
          <w:lang w:val="en"/>
        </w:rPr>
        <w:t>m</w:t>
      </w:r>
      <w:r w:rsidR="007806D8">
        <w:rPr>
          <w:rFonts w:asciiTheme="minorHAnsi" w:hAnsiTheme="minorHAnsi" w:cstheme="minorHAnsi"/>
          <w:lang w:val="en"/>
        </w:rPr>
        <w:t>o t</w:t>
      </w:r>
      <w:r w:rsidR="00513602">
        <w:rPr>
          <w:rFonts w:asciiTheme="minorHAnsi" w:hAnsiTheme="minorHAnsi" w:cstheme="minorHAnsi"/>
          <w:lang w:val="en"/>
        </w:rPr>
        <w:t>agata faigaluega</w:t>
      </w:r>
      <w:r w:rsidR="007806D8">
        <w:rPr>
          <w:rFonts w:asciiTheme="minorHAnsi" w:hAnsiTheme="minorHAnsi" w:cstheme="minorHAnsi"/>
          <w:lang w:val="en"/>
        </w:rPr>
        <w:t xml:space="preserve"> </w:t>
      </w:r>
      <w:r w:rsidR="00F65574">
        <w:rPr>
          <w:rFonts w:asciiTheme="minorHAnsi" w:hAnsiTheme="minorHAnsi" w:cstheme="minorHAnsi"/>
          <w:lang w:val="en"/>
        </w:rPr>
        <w:t xml:space="preserve">ua </w:t>
      </w:r>
      <w:r w:rsidR="00966D3A">
        <w:rPr>
          <w:rFonts w:asciiTheme="minorHAnsi" w:hAnsiTheme="minorHAnsi" w:cstheme="minorHAnsi"/>
          <w:lang w:val="en"/>
        </w:rPr>
        <w:t>m</w:t>
      </w:r>
      <w:r w:rsidR="00F65574">
        <w:rPr>
          <w:rFonts w:asciiTheme="minorHAnsi" w:hAnsiTheme="minorHAnsi" w:cstheme="minorHAnsi"/>
          <w:lang w:val="en"/>
        </w:rPr>
        <w:t>a</w:t>
      </w:r>
      <w:r w:rsidR="00966D3A">
        <w:rPr>
          <w:rFonts w:asciiTheme="minorHAnsi" w:hAnsiTheme="minorHAnsi" w:cstheme="minorHAnsi"/>
          <w:lang w:val="en"/>
        </w:rPr>
        <w:t>e’a</w:t>
      </w:r>
      <w:r w:rsidR="00F65574">
        <w:rPr>
          <w:rFonts w:asciiTheme="minorHAnsi" w:hAnsiTheme="minorHAnsi" w:cstheme="minorHAnsi"/>
          <w:lang w:val="en"/>
        </w:rPr>
        <w:t xml:space="preserve"> </w:t>
      </w:r>
      <w:r w:rsidR="00F914C3">
        <w:rPr>
          <w:rFonts w:asciiTheme="minorHAnsi" w:eastAsia="Times New Roman" w:hAnsiTheme="minorHAnsi" w:cstheme="minorHAnsi"/>
          <w:color w:val="222222"/>
          <w:lang w:eastAsia="en-AU"/>
        </w:rPr>
        <w:t xml:space="preserve">Siaki o </w:t>
      </w:r>
      <w:r w:rsidR="00F914C3">
        <w:rPr>
          <w:rFonts w:asciiTheme="minorHAnsi" w:hAnsiTheme="minorHAnsi" w:cstheme="minorHAnsi"/>
          <w:shd w:val="clear" w:color="auto" w:fill="FFFFFF"/>
        </w:rPr>
        <w:t>Su’esu’ega o Tagata Faigaluega</w:t>
      </w:r>
      <w:r w:rsidR="007806D8" w:rsidRPr="00413972">
        <w:rPr>
          <w:rFonts w:asciiTheme="minorHAnsi" w:hAnsiTheme="minorHAnsi" w:cstheme="minorHAnsi"/>
          <w:lang w:val="en"/>
        </w:rPr>
        <w:t>.</w:t>
      </w:r>
      <w:r w:rsidR="0011739E">
        <w:rPr>
          <w:rFonts w:asciiTheme="minorHAnsi" w:hAnsiTheme="minorHAnsi" w:cstheme="minorHAnsi"/>
          <w:lang w:val="en"/>
        </w:rPr>
        <w:t xml:space="preserve"> </w:t>
      </w:r>
      <w:r w:rsidR="00693412">
        <w:rPr>
          <w:rFonts w:asciiTheme="minorHAnsi" w:hAnsiTheme="minorHAnsi" w:cstheme="minorHAnsi"/>
          <w:lang w:val="en"/>
        </w:rPr>
        <w:t>Latou te le umia</w:t>
      </w:r>
      <w:r w:rsidR="00672ABC">
        <w:rPr>
          <w:rFonts w:asciiTheme="minorHAnsi" w:hAnsiTheme="minorHAnsi" w:cstheme="minorHAnsi"/>
          <w:lang w:val="en"/>
        </w:rPr>
        <w:t xml:space="preserve"> f</w:t>
      </w:r>
      <w:r w:rsidR="00BF4C26">
        <w:rPr>
          <w:rFonts w:asciiTheme="minorHAnsi" w:hAnsiTheme="minorHAnsi" w:cstheme="minorHAnsi"/>
          <w:lang w:val="en"/>
        </w:rPr>
        <w:t>aa</w:t>
      </w:r>
      <w:r w:rsidR="00672ABC">
        <w:rPr>
          <w:rFonts w:asciiTheme="minorHAnsi" w:hAnsiTheme="minorHAnsi" w:cstheme="minorHAnsi"/>
          <w:lang w:val="en"/>
        </w:rPr>
        <w:t>mat</w:t>
      </w:r>
      <w:r w:rsidR="00831972">
        <w:rPr>
          <w:rFonts w:asciiTheme="minorHAnsi" w:hAnsiTheme="minorHAnsi" w:cstheme="minorHAnsi"/>
          <w:lang w:val="en"/>
        </w:rPr>
        <w:t>alaga</w:t>
      </w:r>
      <w:r w:rsidR="00672ABC">
        <w:rPr>
          <w:rFonts w:asciiTheme="minorHAnsi" w:hAnsiTheme="minorHAnsi" w:cstheme="minorHAnsi"/>
          <w:lang w:val="en"/>
        </w:rPr>
        <w:t xml:space="preserve"> </w:t>
      </w:r>
      <w:r w:rsidR="00831972">
        <w:rPr>
          <w:rFonts w:asciiTheme="minorHAnsi" w:hAnsiTheme="minorHAnsi" w:cstheme="minorHAnsi"/>
          <w:lang w:val="en"/>
        </w:rPr>
        <w:t xml:space="preserve">e </w:t>
      </w:r>
      <w:r w:rsidR="00672ABC">
        <w:rPr>
          <w:rFonts w:asciiTheme="minorHAnsi" w:hAnsiTheme="minorHAnsi" w:cstheme="minorHAnsi"/>
          <w:lang w:val="en"/>
        </w:rPr>
        <w:t>u</w:t>
      </w:r>
      <w:r w:rsidR="00831972">
        <w:rPr>
          <w:rFonts w:asciiTheme="minorHAnsi" w:hAnsiTheme="minorHAnsi" w:cstheme="minorHAnsi"/>
          <w:lang w:val="en"/>
        </w:rPr>
        <w:t>iga</w:t>
      </w:r>
      <w:r w:rsidR="00236968">
        <w:rPr>
          <w:rFonts w:asciiTheme="minorHAnsi" w:hAnsiTheme="minorHAnsi" w:cstheme="minorHAnsi"/>
          <w:lang w:val="en"/>
        </w:rPr>
        <w:t xml:space="preserve"> ini siaki ua talia</w:t>
      </w:r>
      <w:r w:rsidR="00672ABC">
        <w:rPr>
          <w:rFonts w:asciiTheme="minorHAnsi" w:hAnsiTheme="minorHAnsi" w:cstheme="minorHAnsi"/>
          <w:lang w:val="en"/>
        </w:rPr>
        <w:t xml:space="preserve">. </w:t>
      </w:r>
      <w:r w:rsidR="008E5FD0">
        <w:rPr>
          <w:rFonts w:asciiTheme="minorHAnsi" w:hAnsiTheme="minorHAnsi" w:cstheme="minorHAnsi"/>
          <w:lang w:val="en"/>
        </w:rPr>
        <w:t xml:space="preserve">E le umia </w:t>
      </w:r>
      <w:r w:rsidR="00672ABC">
        <w:rPr>
          <w:rFonts w:asciiTheme="minorHAnsi" w:hAnsiTheme="minorHAnsi" w:cstheme="minorHAnsi"/>
          <w:lang w:val="en"/>
        </w:rPr>
        <w:t>n</w:t>
      </w:r>
      <w:r w:rsidR="0001008B">
        <w:rPr>
          <w:rFonts w:asciiTheme="minorHAnsi" w:hAnsiTheme="minorHAnsi" w:cstheme="minorHAnsi"/>
          <w:lang w:val="en"/>
        </w:rPr>
        <w:t>i</w:t>
      </w:r>
      <w:r w:rsidR="00672ABC">
        <w:rPr>
          <w:rFonts w:asciiTheme="minorHAnsi" w:hAnsiTheme="minorHAnsi" w:cstheme="minorHAnsi"/>
          <w:lang w:val="en"/>
        </w:rPr>
        <w:t xml:space="preserve"> f</w:t>
      </w:r>
      <w:r w:rsidR="0001008B">
        <w:rPr>
          <w:rFonts w:asciiTheme="minorHAnsi" w:hAnsiTheme="minorHAnsi" w:cstheme="minorHAnsi"/>
          <w:lang w:val="en"/>
        </w:rPr>
        <w:t>aa</w:t>
      </w:r>
      <w:r w:rsidR="00672ABC">
        <w:rPr>
          <w:rFonts w:asciiTheme="minorHAnsi" w:hAnsiTheme="minorHAnsi" w:cstheme="minorHAnsi"/>
          <w:lang w:val="en"/>
        </w:rPr>
        <w:t>mat</w:t>
      </w:r>
      <w:r w:rsidR="0001008B">
        <w:rPr>
          <w:rFonts w:asciiTheme="minorHAnsi" w:hAnsiTheme="minorHAnsi" w:cstheme="minorHAnsi"/>
          <w:lang w:val="en"/>
        </w:rPr>
        <w:t>ala</w:t>
      </w:r>
      <w:r w:rsidR="00F47D21">
        <w:rPr>
          <w:rFonts w:asciiTheme="minorHAnsi" w:hAnsiTheme="minorHAnsi" w:cstheme="minorHAnsi"/>
          <w:lang w:val="en"/>
        </w:rPr>
        <w:t>ga</w:t>
      </w:r>
      <w:r w:rsidR="00672ABC">
        <w:rPr>
          <w:rFonts w:asciiTheme="minorHAnsi" w:hAnsiTheme="minorHAnsi" w:cstheme="minorHAnsi"/>
          <w:lang w:val="en"/>
        </w:rPr>
        <w:t xml:space="preserve"> </w:t>
      </w:r>
      <w:r w:rsidR="00F0105E">
        <w:rPr>
          <w:rFonts w:asciiTheme="minorHAnsi" w:hAnsiTheme="minorHAnsi" w:cstheme="minorHAnsi"/>
          <w:lang w:val="en"/>
        </w:rPr>
        <w:t xml:space="preserve">tau ise tagata </w:t>
      </w:r>
      <w:r w:rsidR="009902DE">
        <w:rPr>
          <w:rFonts w:asciiTheme="minorHAnsi" w:hAnsiTheme="minorHAnsi" w:cstheme="minorHAnsi"/>
          <w:lang w:val="en"/>
        </w:rPr>
        <w:t>sa faa</w:t>
      </w:r>
      <w:r w:rsidR="00727DA7">
        <w:rPr>
          <w:rFonts w:asciiTheme="minorHAnsi" w:hAnsiTheme="minorHAnsi" w:cstheme="minorHAnsi"/>
          <w:lang w:val="en"/>
        </w:rPr>
        <w:t>a</w:t>
      </w:r>
      <w:r w:rsidR="009902DE">
        <w:rPr>
          <w:rFonts w:asciiTheme="minorHAnsi" w:hAnsiTheme="minorHAnsi" w:cstheme="minorHAnsi"/>
          <w:lang w:val="en"/>
        </w:rPr>
        <w:t>ogaina</w:t>
      </w:r>
      <w:r w:rsidR="00727DA7">
        <w:rPr>
          <w:rFonts w:asciiTheme="minorHAnsi" w:hAnsiTheme="minorHAnsi" w:cstheme="minorHAnsi"/>
          <w:lang w:val="en"/>
        </w:rPr>
        <w:t xml:space="preserve"> ese</w:t>
      </w:r>
      <w:r w:rsidR="00037733">
        <w:rPr>
          <w:rFonts w:asciiTheme="minorHAnsi" w:hAnsiTheme="minorHAnsi" w:cstheme="minorHAnsi"/>
          <w:lang w:val="en"/>
        </w:rPr>
        <w:t xml:space="preserve"> </w:t>
      </w:r>
      <w:r w:rsidR="0051466F">
        <w:rPr>
          <w:rFonts w:asciiTheme="minorHAnsi" w:hAnsiTheme="minorHAnsi" w:cstheme="minorHAnsi"/>
          <w:lang w:val="en"/>
        </w:rPr>
        <w:t xml:space="preserve">WSU </w:t>
      </w:r>
      <w:r w:rsidR="006B629D">
        <w:rPr>
          <w:rFonts w:asciiTheme="minorHAnsi" w:hAnsiTheme="minorHAnsi" w:cstheme="minorHAnsi"/>
          <w:lang w:val="en"/>
        </w:rPr>
        <w:t xml:space="preserve">ise </w:t>
      </w:r>
      <w:r w:rsidR="00037733">
        <w:rPr>
          <w:rFonts w:asciiTheme="minorHAnsi" w:hAnsiTheme="minorHAnsi" w:cstheme="minorHAnsi"/>
          <w:lang w:val="en"/>
        </w:rPr>
        <w:t>s</w:t>
      </w:r>
      <w:r w:rsidR="00727DA7">
        <w:rPr>
          <w:rFonts w:asciiTheme="minorHAnsi" w:hAnsiTheme="minorHAnsi" w:cstheme="minorHAnsi"/>
          <w:lang w:val="en"/>
        </w:rPr>
        <w:t>e</w:t>
      </w:r>
      <w:r w:rsidR="00037733">
        <w:rPr>
          <w:rFonts w:asciiTheme="minorHAnsi" w:hAnsiTheme="minorHAnsi" w:cstheme="minorHAnsi"/>
          <w:lang w:val="en"/>
        </w:rPr>
        <w:t>t</w:t>
      </w:r>
      <w:r w:rsidR="00727DA7">
        <w:rPr>
          <w:rFonts w:asciiTheme="minorHAnsi" w:hAnsiTheme="minorHAnsi" w:cstheme="minorHAnsi"/>
          <w:lang w:val="en"/>
        </w:rPr>
        <w:t>e</w:t>
      </w:r>
      <w:r w:rsidR="00037733">
        <w:rPr>
          <w:rFonts w:asciiTheme="minorHAnsi" w:hAnsiTheme="minorHAnsi" w:cstheme="minorHAnsi"/>
          <w:lang w:val="en"/>
        </w:rPr>
        <w:t xml:space="preserve">te </w:t>
      </w:r>
      <w:r w:rsidR="00727DA7">
        <w:rPr>
          <w:rFonts w:asciiTheme="minorHAnsi" w:hAnsiTheme="minorHAnsi" w:cstheme="minorHAnsi"/>
          <w:lang w:val="en"/>
        </w:rPr>
        <w:t>po</w:t>
      </w:r>
      <w:r w:rsidR="00037733">
        <w:rPr>
          <w:rFonts w:asciiTheme="minorHAnsi" w:hAnsiTheme="minorHAnsi" w:cstheme="minorHAnsi"/>
          <w:lang w:val="en"/>
        </w:rPr>
        <w:t>o teritor</w:t>
      </w:r>
      <w:r w:rsidR="00727DA7">
        <w:rPr>
          <w:rFonts w:asciiTheme="minorHAnsi" w:hAnsiTheme="minorHAnsi" w:cstheme="minorHAnsi"/>
          <w:lang w:val="en"/>
        </w:rPr>
        <w:t>i</w:t>
      </w:r>
      <w:r w:rsidR="00037733">
        <w:rPr>
          <w:rFonts w:asciiTheme="minorHAnsi" w:hAnsiTheme="minorHAnsi" w:cstheme="minorHAnsi"/>
          <w:lang w:val="en"/>
        </w:rPr>
        <w:t xml:space="preserve"> </w:t>
      </w:r>
      <w:r w:rsidR="00F24271">
        <w:rPr>
          <w:rFonts w:asciiTheme="minorHAnsi" w:hAnsiTheme="minorHAnsi" w:cstheme="minorHAnsi"/>
          <w:lang w:val="en"/>
        </w:rPr>
        <w:t xml:space="preserve">e </w:t>
      </w:r>
      <w:r w:rsidR="00C34D32">
        <w:rPr>
          <w:rFonts w:asciiTheme="minorHAnsi" w:hAnsiTheme="minorHAnsi" w:cstheme="minorHAnsi"/>
          <w:lang w:val="en"/>
        </w:rPr>
        <w:t xml:space="preserve">iloilo ai </w:t>
      </w:r>
      <w:r w:rsidR="00672ABC">
        <w:rPr>
          <w:rFonts w:asciiTheme="minorHAnsi" w:hAnsiTheme="minorHAnsi" w:cstheme="minorHAnsi"/>
          <w:lang w:val="en"/>
        </w:rPr>
        <w:t>s</w:t>
      </w:r>
      <w:r w:rsidR="006E6335">
        <w:rPr>
          <w:rFonts w:asciiTheme="minorHAnsi" w:hAnsiTheme="minorHAnsi" w:cstheme="minorHAnsi"/>
          <w:lang w:val="en"/>
        </w:rPr>
        <w:t>e</w:t>
      </w:r>
      <w:r w:rsidR="00672ABC">
        <w:rPr>
          <w:rFonts w:asciiTheme="minorHAnsi" w:hAnsiTheme="minorHAnsi" w:cstheme="minorHAnsi"/>
          <w:lang w:val="en"/>
        </w:rPr>
        <w:t xml:space="preserve"> </w:t>
      </w:r>
      <w:r w:rsidR="006E6335">
        <w:rPr>
          <w:rFonts w:asciiTheme="minorHAnsi" w:hAnsiTheme="minorHAnsi" w:cstheme="minorHAnsi"/>
          <w:lang w:val="en"/>
        </w:rPr>
        <w:t xml:space="preserve">i’uga o </w:t>
      </w:r>
      <w:r w:rsidR="00201A20">
        <w:rPr>
          <w:rFonts w:asciiTheme="minorHAnsi" w:eastAsia="Times New Roman" w:hAnsiTheme="minorHAnsi" w:cstheme="minorHAnsi"/>
          <w:color w:val="222222"/>
          <w:lang w:eastAsia="en-AU"/>
        </w:rPr>
        <w:t xml:space="preserve">Siaki o </w:t>
      </w:r>
      <w:r w:rsidR="00201A20">
        <w:rPr>
          <w:rFonts w:asciiTheme="minorHAnsi" w:hAnsiTheme="minorHAnsi" w:cstheme="minorHAnsi"/>
          <w:shd w:val="clear" w:color="auto" w:fill="FFFFFF"/>
        </w:rPr>
        <w:t>Su’esu’ega o Tagata Faigaluega</w:t>
      </w:r>
      <w:r w:rsidR="00672ABC">
        <w:rPr>
          <w:rFonts w:asciiTheme="minorHAnsi" w:hAnsiTheme="minorHAnsi" w:cstheme="minorHAnsi"/>
          <w:lang w:val="en"/>
        </w:rPr>
        <w:t xml:space="preserve">. </w:t>
      </w:r>
    </w:p>
    <w:p w14:paraId="3D9CADEB" w14:textId="65BF6F66" w:rsidR="007806D8" w:rsidRPr="00235ABD" w:rsidRDefault="00BD12F3" w:rsidP="00672ABC">
      <w:pPr>
        <w:suppressAutoHyphens/>
        <w:spacing w:before="120" w:after="120" w:line="240" w:lineRule="auto"/>
        <w:rPr>
          <w:rFonts w:eastAsia="Times New Roman"/>
          <w:b/>
          <w:lang w:eastAsia="en-AU"/>
        </w:rPr>
      </w:pPr>
      <w:r>
        <w:rPr>
          <w:rFonts w:eastAsia="Times New Roman"/>
          <w:b/>
          <w:lang w:eastAsia="en-AU"/>
        </w:rPr>
        <w:t>O a</w:t>
      </w:r>
      <w:r w:rsidR="004B47F6">
        <w:rPr>
          <w:rFonts w:eastAsia="Times New Roman"/>
          <w:b/>
          <w:lang w:eastAsia="en-AU"/>
        </w:rPr>
        <w:t>fea</w:t>
      </w:r>
      <w:r w:rsidR="007806D8" w:rsidRPr="00235ABD">
        <w:rPr>
          <w:rFonts w:eastAsia="Times New Roman"/>
          <w:b/>
          <w:lang w:eastAsia="en-AU"/>
        </w:rPr>
        <w:t xml:space="preserve"> </w:t>
      </w:r>
      <w:r w:rsidR="004B47F6">
        <w:rPr>
          <w:rFonts w:eastAsia="Times New Roman"/>
          <w:b/>
          <w:lang w:eastAsia="en-AU"/>
        </w:rPr>
        <w:t xml:space="preserve">o le a </w:t>
      </w:r>
      <w:r w:rsidR="00227039">
        <w:rPr>
          <w:rFonts w:eastAsia="Times New Roman"/>
          <w:b/>
          <w:lang w:eastAsia="en-AU"/>
        </w:rPr>
        <w:t>faaola</w:t>
      </w:r>
      <w:r w:rsidR="009E1005">
        <w:rPr>
          <w:rFonts w:eastAsia="Times New Roman"/>
          <w:b/>
          <w:lang w:eastAsia="en-AU"/>
        </w:rPr>
        <w:t xml:space="preserve"> ai l</w:t>
      </w:r>
      <w:r w:rsidR="007806D8" w:rsidRPr="00235ABD">
        <w:rPr>
          <w:rFonts w:eastAsia="Times New Roman"/>
          <w:b/>
          <w:lang w:eastAsia="en-AU"/>
        </w:rPr>
        <w:t>e NWSD?</w:t>
      </w:r>
    </w:p>
    <w:p w14:paraId="507CAED4" w14:textId="731EEABD" w:rsidR="007806D8" w:rsidRPr="00B62ABA" w:rsidRDefault="002944C5" w:rsidP="007806D8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</w:rPr>
      </w:pPr>
      <w:r>
        <w:rPr>
          <w:rFonts w:asciiTheme="minorHAnsi" w:hAnsiTheme="minorHAnsi" w:cstheme="minorHAnsi"/>
          <w:lang w:val="en"/>
        </w:rPr>
        <w:t xml:space="preserve">O le a </w:t>
      </w:r>
      <w:r w:rsidR="00895EFC">
        <w:rPr>
          <w:rFonts w:asciiTheme="minorHAnsi" w:hAnsiTheme="minorHAnsi" w:cstheme="minorHAnsi"/>
          <w:lang w:val="en"/>
        </w:rPr>
        <w:t>amata galuega a</w:t>
      </w:r>
      <w:r w:rsidR="007806D8" w:rsidRPr="00A212D2">
        <w:rPr>
          <w:rFonts w:asciiTheme="minorHAnsi" w:hAnsiTheme="minorHAnsi" w:cstheme="minorHAnsi"/>
          <w:lang w:val="en"/>
        </w:rPr>
        <w:t xml:space="preserve"> NWSD m</w:t>
      </w:r>
      <w:r w:rsidR="0041249B">
        <w:rPr>
          <w:rFonts w:asciiTheme="minorHAnsi" w:hAnsiTheme="minorHAnsi" w:cstheme="minorHAnsi"/>
          <w:lang w:val="en"/>
        </w:rPr>
        <w:t>ai le aso</w:t>
      </w:r>
      <w:r w:rsidR="007806D8" w:rsidRPr="00A212D2">
        <w:rPr>
          <w:rFonts w:asciiTheme="minorHAnsi" w:hAnsiTheme="minorHAnsi" w:cstheme="minorHAnsi"/>
          <w:lang w:val="en"/>
        </w:rPr>
        <w:t xml:space="preserve"> 1 Fe</w:t>
      </w:r>
      <w:r w:rsidR="0041249B">
        <w:rPr>
          <w:rFonts w:asciiTheme="minorHAnsi" w:hAnsiTheme="minorHAnsi" w:cstheme="minorHAnsi"/>
          <w:lang w:val="en"/>
        </w:rPr>
        <w:t>p</w:t>
      </w:r>
      <w:r w:rsidR="007806D8" w:rsidRPr="00A212D2">
        <w:rPr>
          <w:rFonts w:asciiTheme="minorHAnsi" w:hAnsiTheme="minorHAnsi" w:cstheme="minorHAnsi"/>
          <w:lang w:val="en"/>
        </w:rPr>
        <w:t>uar</w:t>
      </w:r>
      <w:r w:rsidR="0041249B">
        <w:rPr>
          <w:rFonts w:asciiTheme="minorHAnsi" w:hAnsiTheme="minorHAnsi" w:cstheme="minorHAnsi"/>
          <w:lang w:val="en"/>
        </w:rPr>
        <w:t>i</w:t>
      </w:r>
      <w:r w:rsidR="007806D8" w:rsidRPr="00A212D2">
        <w:rPr>
          <w:rFonts w:asciiTheme="minorHAnsi" w:hAnsiTheme="minorHAnsi" w:cstheme="minorHAnsi"/>
          <w:lang w:val="en"/>
        </w:rPr>
        <w:t xml:space="preserve"> 2021</w:t>
      </w:r>
      <w:r w:rsidR="007806D8">
        <w:rPr>
          <w:rFonts w:asciiTheme="minorHAnsi" w:hAnsiTheme="minorHAnsi" w:cstheme="minorHAnsi"/>
          <w:lang w:val="en"/>
        </w:rPr>
        <w:t>.</w:t>
      </w:r>
    </w:p>
    <w:p w14:paraId="46D7B206" w14:textId="45457AAC" w:rsidR="00E463C8" w:rsidRPr="00B62ABA" w:rsidRDefault="000B47A9" w:rsidP="00E463C8">
      <w:pPr>
        <w:pStyle w:val="Heading2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</w:t>
      </w:r>
      <w:r w:rsidR="00E463C8" w:rsidRPr="00B62ABA">
        <w:rPr>
          <w:rStyle w:val="Hyperlink"/>
          <w:color w:val="auto"/>
          <w:u w:val="none"/>
        </w:rPr>
        <w:t xml:space="preserve"> n</w:t>
      </w:r>
      <w:r w:rsidR="007E49A3">
        <w:rPr>
          <w:rStyle w:val="Hyperlink"/>
          <w:color w:val="auto"/>
          <w:u w:val="none"/>
        </w:rPr>
        <w:t xml:space="preserve">isi </w:t>
      </w:r>
      <w:r w:rsidR="00E463C8" w:rsidRPr="00B62ABA">
        <w:rPr>
          <w:rStyle w:val="Hyperlink"/>
          <w:color w:val="auto"/>
          <w:u w:val="none"/>
        </w:rPr>
        <w:t>f</w:t>
      </w:r>
      <w:r>
        <w:rPr>
          <w:rStyle w:val="Hyperlink"/>
          <w:color w:val="auto"/>
          <w:u w:val="none"/>
        </w:rPr>
        <w:t>aa</w:t>
      </w:r>
      <w:r w:rsidR="00E463C8" w:rsidRPr="00B62ABA">
        <w:rPr>
          <w:rStyle w:val="Hyperlink"/>
          <w:color w:val="auto"/>
          <w:u w:val="none"/>
        </w:rPr>
        <w:t>mat</w:t>
      </w:r>
      <w:r>
        <w:rPr>
          <w:rStyle w:val="Hyperlink"/>
          <w:color w:val="auto"/>
          <w:u w:val="none"/>
        </w:rPr>
        <w:t>alaga</w:t>
      </w:r>
    </w:p>
    <w:p w14:paraId="5BD57661" w14:textId="11E65EED" w:rsidR="00E463C8" w:rsidRDefault="00207847" w:rsidP="00E463C8">
      <w:pPr>
        <w:pStyle w:val="Heading3"/>
        <w:rPr>
          <w:rStyle w:val="Hyperlink"/>
          <w:rFonts w:ascii="Calibri" w:hAnsi="Calibri" w:cs="Calibri"/>
          <w:b w:val="0"/>
          <w:color w:val="auto"/>
          <w:sz w:val="28"/>
          <w:szCs w:val="28"/>
          <w:u w:val="none"/>
        </w:rPr>
      </w:pPr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Tulafono</w:t>
      </w:r>
    </w:p>
    <w:p w14:paraId="272B5E27" w14:textId="77777777" w:rsidR="00E463C8" w:rsidRPr="00B62ABA" w:rsidRDefault="006F4A8B" w:rsidP="00235ABD">
      <w:pPr>
        <w:pStyle w:val="ListParagraph"/>
        <w:numPr>
          <w:ilvl w:val="0"/>
          <w:numId w:val="28"/>
        </w:numPr>
        <w:spacing w:after="120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23" w:history="1">
        <w:r w:rsidR="00E463C8" w:rsidRPr="00B62ABA">
          <w:rPr>
            <w:rStyle w:val="Hyperlink"/>
            <w:rFonts w:asciiTheme="minorHAnsi" w:hAnsiTheme="minorHAnsi" w:cstheme="minorHAnsi"/>
          </w:rPr>
          <w:t>NDIS (Practice Standards - Worker Screening) Rules 2018</w:t>
        </w:r>
      </w:hyperlink>
    </w:p>
    <w:p w14:paraId="45C7BBC2" w14:textId="77777777" w:rsidR="00E463C8" w:rsidRPr="00B62ABA" w:rsidRDefault="006F4A8B" w:rsidP="00235ABD">
      <w:pPr>
        <w:pStyle w:val="ListParagraph"/>
        <w:numPr>
          <w:ilvl w:val="0"/>
          <w:numId w:val="28"/>
        </w:numPr>
        <w:spacing w:before="120" w:after="120"/>
        <w:rPr>
          <w:rFonts w:asciiTheme="minorHAnsi" w:hAnsiTheme="minorHAnsi" w:cstheme="minorHAnsi"/>
          <w:i/>
        </w:rPr>
      </w:pPr>
      <w:hyperlink r:id="rId24" w:history="1">
        <w:r w:rsidR="00E463C8" w:rsidRPr="00B62ABA">
          <w:rPr>
            <w:rStyle w:val="Hyperlink"/>
            <w:rFonts w:asciiTheme="minorHAnsi" w:hAnsiTheme="minorHAnsi" w:cstheme="minorHAnsi"/>
            <w:i/>
          </w:rPr>
          <w:t>National Disability Insurance Scheme Act 2013</w:t>
        </w:r>
      </w:hyperlink>
      <w:r w:rsidR="00E463C8" w:rsidRPr="00B62ABA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</w:t>
      </w:r>
    </w:p>
    <w:p w14:paraId="1A7AE728" w14:textId="284E8B59" w:rsidR="00E463C8" w:rsidRDefault="0037193E" w:rsidP="00E463C8">
      <w:pPr>
        <w:pStyle w:val="Heading3"/>
        <w:rPr>
          <w:rStyle w:val="Hyperlink"/>
          <w:rFonts w:ascii="Calibri" w:hAnsi="Calibri" w:cs="Calibri"/>
          <w:b w:val="0"/>
          <w:color w:val="auto"/>
          <w:sz w:val="28"/>
          <w:szCs w:val="28"/>
          <w:u w:val="none"/>
        </w:rPr>
      </w:pPr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Upega Tafa</w:t>
      </w:r>
      <w:r w:rsidR="00EE5F8B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’ilagi a le Komisi o </w:t>
      </w:r>
      <w:r w:rsidR="00E463C8" w:rsidRPr="009A03DF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NDIS</w:t>
      </w:r>
    </w:p>
    <w:p w14:paraId="7802AFA9" w14:textId="4CAB2D02" w:rsidR="00E463C8" w:rsidRDefault="006F4A8B" w:rsidP="00235ABD">
      <w:pPr>
        <w:pStyle w:val="ListParagraph"/>
        <w:numPr>
          <w:ilvl w:val="0"/>
          <w:numId w:val="27"/>
        </w:numPr>
        <w:spacing w:after="120" w:line="240" w:lineRule="auto"/>
        <w:rPr>
          <w:rFonts w:asciiTheme="minorHAnsi" w:hAnsiTheme="minorHAnsi" w:cstheme="minorHAnsi"/>
        </w:rPr>
      </w:pPr>
      <w:hyperlink r:id="rId25" w:anchor="gloss" w:history="1">
        <w:r w:rsidR="00E463C8" w:rsidRPr="00235ABD">
          <w:rPr>
            <w:rStyle w:val="Hyperlink"/>
            <w:rFonts w:asciiTheme="minorHAnsi" w:hAnsiTheme="minorHAnsi" w:cstheme="minorHAnsi"/>
          </w:rPr>
          <w:t>Glossary</w:t>
        </w:r>
      </w:hyperlink>
      <w:r w:rsidR="00235ABD">
        <w:rPr>
          <w:rFonts w:asciiTheme="minorHAnsi" w:hAnsiTheme="minorHAnsi" w:cstheme="minorHAnsi"/>
        </w:rPr>
        <w:t xml:space="preserve"> </w:t>
      </w:r>
      <w:r w:rsidR="00E463C8">
        <w:rPr>
          <w:rFonts w:asciiTheme="minorHAnsi" w:hAnsiTheme="minorHAnsi" w:cstheme="minorHAnsi"/>
        </w:rPr>
        <w:t xml:space="preserve">o </w:t>
      </w:r>
      <w:r w:rsidR="005D3D6E">
        <w:rPr>
          <w:rFonts w:asciiTheme="minorHAnsi" w:hAnsiTheme="minorHAnsi" w:cstheme="minorHAnsi"/>
        </w:rPr>
        <w:t>upu</w:t>
      </w:r>
      <w:r w:rsidR="00E463C8">
        <w:rPr>
          <w:rFonts w:asciiTheme="minorHAnsi" w:hAnsiTheme="minorHAnsi" w:cstheme="minorHAnsi"/>
        </w:rPr>
        <w:t xml:space="preserve"> </w:t>
      </w:r>
      <w:r w:rsidR="005D3D6E">
        <w:rPr>
          <w:rFonts w:asciiTheme="minorHAnsi" w:hAnsiTheme="minorHAnsi" w:cstheme="minorHAnsi"/>
        </w:rPr>
        <w:t>ua faaaoga</w:t>
      </w:r>
      <w:r w:rsidR="00E463C8">
        <w:rPr>
          <w:rFonts w:asciiTheme="minorHAnsi" w:hAnsiTheme="minorHAnsi" w:cstheme="minorHAnsi"/>
        </w:rPr>
        <w:t xml:space="preserve"> i </w:t>
      </w:r>
      <w:r w:rsidR="00E839F2">
        <w:rPr>
          <w:rFonts w:asciiTheme="minorHAnsi" w:hAnsiTheme="minorHAnsi" w:cstheme="minorHAnsi"/>
        </w:rPr>
        <w:t>lenei pepa o mataupu</w:t>
      </w:r>
      <w:r w:rsidR="00E463C8">
        <w:rPr>
          <w:rFonts w:asciiTheme="minorHAnsi" w:hAnsiTheme="minorHAnsi" w:cstheme="minorHAnsi"/>
        </w:rPr>
        <w:t>.</w:t>
      </w:r>
    </w:p>
    <w:p w14:paraId="1A19E733" w14:textId="3CC0B12D" w:rsidR="00E463C8" w:rsidRPr="00B62ABA" w:rsidRDefault="00B808A3" w:rsidP="00E463C8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Faa</w:t>
      </w:r>
      <w:r w:rsidR="00E463C8" w:rsidRPr="00B62ABA">
        <w:rPr>
          <w:rFonts w:asciiTheme="minorHAnsi" w:hAnsiTheme="minorHAnsi" w:cstheme="minorHAnsi"/>
        </w:rPr>
        <w:t>mat</w:t>
      </w:r>
      <w:r>
        <w:rPr>
          <w:rFonts w:asciiTheme="minorHAnsi" w:hAnsiTheme="minorHAnsi" w:cstheme="minorHAnsi"/>
        </w:rPr>
        <w:t xml:space="preserve">alaga faalaua’itele e </w:t>
      </w:r>
      <w:r w:rsidR="00E463C8" w:rsidRPr="00B62ABA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iga</w:t>
      </w:r>
      <w:r w:rsidR="00E463C8" w:rsidRPr="00B62ABA">
        <w:rPr>
          <w:rFonts w:asciiTheme="minorHAnsi" w:hAnsiTheme="minorHAnsi" w:cstheme="minorHAnsi"/>
        </w:rPr>
        <w:t xml:space="preserve"> </w:t>
      </w:r>
      <w:hyperlink r:id="rId26" w:history="1">
        <w:r w:rsidR="00E463C8" w:rsidRPr="00B62ABA">
          <w:rPr>
            <w:rStyle w:val="Hyperlink"/>
            <w:rFonts w:asciiTheme="minorHAnsi" w:hAnsiTheme="minorHAnsi" w:cstheme="minorHAnsi"/>
          </w:rPr>
          <w:t>worker requirements</w:t>
        </w:r>
      </w:hyperlink>
      <w:r w:rsidR="00E463C8" w:rsidRPr="00B62ABA">
        <w:rPr>
          <w:rFonts w:asciiTheme="minorHAnsi" w:hAnsiTheme="minorHAnsi" w:cstheme="minorHAnsi"/>
        </w:rPr>
        <w:t>.</w:t>
      </w:r>
    </w:p>
    <w:p w14:paraId="6EC74C4B" w14:textId="6942991E" w:rsidR="00E463C8" w:rsidRPr="00B62ABA" w:rsidRDefault="00F41B9C" w:rsidP="00E463C8">
      <w:pPr>
        <w:pStyle w:val="ListParagraph"/>
        <w:numPr>
          <w:ilvl w:val="0"/>
          <w:numId w:val="27"/>
        </w:numPr>
        <w:spacing w:before="120" w:after="120" w:line="240" w:lineRule="auto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Faa</w:t>
      </w:r>
      <w:r w:rsidR="00E463C8" w:rsidRPr="00B62ABA">
        <w:rPr>
          <w:rFonts w:asciiTheme="minorHAnsi" w:hAnsiTheme="minorHAnsi" w:cstheme="minorHAnsi"/>
        </w:rPr>
        <w:t>mat</w:t>
      </w:r>
      <w:r>
        <w:rPr>
          <w:rFonts w:asciiTheme="minorHAnsi" w:hAnsiTheme="minorHAnsi" w:cstheme="minorHAnsi"/>
        </w:rPr>
        <w:t>alaga e</w:t>
      </w:r>
      <w:r w:rsidR="00E463C8" w:rsidRPr="00B62ABA">
        <w:rPr>
          <w:rFonts w:asciiTheme="minorHAnsi" w:hAnsiTheme="minorHAnsi" w:cstheme="minorHAnsi"/>
        </w:rPr>
        <w:t xml:space="preserve"> u</w:t>
      </w:r>
      <w:r w:rsidR="0033406A">
        <w:rPr>
          <w:rFonts w:asciiTheme="minorHAnsi" w:hAnsiTheme="minorHAnsi" w:cstheme="minorHAnsi"/>
        </w:rPr>
        <w:t>iga i l</w:t>
      </w:r>
      <w:r w:rsidR="00E463C8" w:rsidRPr="00B62ABA">
        <w:rPr>
          <w:rFonts w:asciiTheme="minorHAnsi" w:hAnsiTheme="minorHAnsi" w:cstheme="minorHAnsi"/>
        </w:rPr>
        <w:t xml:space="preserve">e </w:t>
      </w:r>
      <w:hyperlink r:id="rId27" w:history="1">
        <w:r w:rsidR="00E463C8" w:rsidRPr="00B62ABA">
          <w:rPr>
            <w:rStyle w:val="Hyperlink"/>
            <w:rFonts w:asciiTheme="minorHAnsi" w:hAnsiTheme="minorHAnsi" w:cstheme="minorHAnsi"/>
          </w:rPr>
          <w:t>NDIS Worker Screening Check for registered NDIS providers</w:t>
        </w:r>
      </w:hyperlink>
      <w:r w:rsidR="00E463C8" w:rsidRPr="00B62ABA">
        <w:rPr>
          <w:rFonts w:asciiTheme="minorHAnsi" w:hAnsiTheme="minorHAnsi" w:cstheme="minorHAnsi"/>
        </w:rPr>
        <w:t>.</w:t>
      </w:r>
    </w:p>
    <w:p w14:paraId="0FAF54B3" w14:textId="07BA23E9" w:rsidR="002E03A5" w:rsidRPr="001D714F" w:rsidRDefault="006F4A8B" w:rsidP="001D714F">
      <w:pPr>
        <w:pStyle w:val="ListParagraph"/>
        <w:rPr>
          <w:rFonts w:asciiTheme="minorHAnsi" w:hAnsiTheme="minorHAnsi" w:cstheme="minorHAnsi"/>
        </w:rPr>
      </w:pPr>
      <w:hyperlink r:id="rId28" w:history="1">
        <w:r w:rsidR="00E463C8" w:rsidRPr="00B62ABA">
          <w:rPr>
            <w:rStyle w:val="Hyperlink"/>
            <w:rFonts w:asciiTheme="minorHAnsi" w:hAnsiTheme="minorHAnsi" w:cstheme="minorHAnsi"/>
          </w:rPr>
          <w:t>NDIS Practice Standards and Quality Indicators</w:t>
        </w:r>
      </w:hyperlink>
      <w:r w:rsidR="00E463C8" w:rsidRPr="00B62ABA">
        <w:rPr>
          <w:rStyle w:val="Hyperlink"/>
          <w:rFonts w:asciiTheme="minorHAnsi" w:hAnsiTheme="minorHAnsi" w:cstheme="minorHAnsi"/>
          <w:color w:val="auto"/>
          <w:u w:val="none"/>
        </w:rPr>
        <w:t xml:space="preserve">  </w:t>
      </w:r>
    </w:p>
    <w:sectPr w:rsidR="002E03A5" w:rsidRPr="001D714F" w:rsidSect="00235ABD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85CD2" w14:textId="77777777" w:rsidR="006F4A8B" w:rsidRDefault="006F4A8B" w:rsidP="00B04ED8">
      <w:pPr>
        <w:spacing w:after="0" w:line="240" w:lineRule="auto"/>
      </w:pPr>
      <w:r>
        <w:separator/>
      </w:r>
    </w:p>
  </w:endnote>
  <w:endnote w:type="continuationSeparator" w:id="0">
    <w:p w14:paraId="1FEB46E9" w14:textId="77777777" w:rsidR="006F4A8B" w:rsidRDefault="006F4A8B" w:rsidP="00B04ED8">
      <w:pPr>
        <w:spacing w:after="0" w:line="240" w:lineRule="auto"/>
      </w:pPr>
      <w:r>
        <w:continuationSeparator/>
      </w:r>
    </w:p>
  </w:endnote>
  <w:endnote w:type="continuationNotice" w:id="1">
    <w:p w14:paraId="0973505A" w14:textId="77777777" w:rsidR="006F4A8B" w:rsidRDefault="006F4A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376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D0B1C" w14:textId="077C01E9" w:rsidR="00644066" w:rsidRDefault="006440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3E23D" w14:textId="77777777" w:rsidR="006F4A8B" w:rsidRDefault="006F4A8B" w:rsidP="00B04ED8">
      <w:pPr>
        <w:spacing w:after="0" w:line="240" w:lineRule="auto"/>
      </w:pPr>
      <w:r>
        <w:separator/>
      </w:r>
    </w:p>
  </w:footnote>
  <w:footnote w:type="continuationSeparator" w:id="0">
    <w:p w14:paraId="645A9A6E" w14:textId="77777777" w:rsidR="006F4A8B" w:rsidRDefault="006F4A8B" w:rsidP="00B04ED8">
      <w:pPr>
        <w:spacing w:after="0" w:line="240" w:lineRule="auto"/>
      </w:pPr>
      <w:r>
        <w:continuationSeparator/>
      </w:r>
    </w:p>
  </w:footnote>
  <w:footnote w:type="continuationNotice" w:id="1">
    <w:p w14:paraId="678DAF61" w14:textId="77777777" w:rsidR="006F4A8B" w:rsidRDefault="006F4A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B3A7" w14:textId="74D06122" w:rsidR="00644066" w:rsidRDefault="006F4A8B">
    <w:pPr>
      <w:pStyle w:val="Header"/>
    </w:pPr>
    <w:r>
      <w:rPr>
        <w:noProof/>
      </w:rPr>
      <w:pict w14:anchorId="396863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94782" o:spid="_x0000_s2050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F863" w14:textId="4E04A28B" w:rsidR="00644066" w:rsidRDefault="00644066" w:rsidP="00385740">
    <w:pPr>
      <w:pStyle w:val="Header"/>
    </w:pPr>
    <w:r>
      <w:rPr>
        <w:noProof/>
        <w:lang w:eastAsia="zh-CN" w:bidi="hi-IN"/>
      </w:rPr>
      <w:drawing>
        <wp:inline distT="0" distB="0" distL="0" distR="0" wp14:anchorId="2C01F4B9" wp14:editId="3520FFDD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 w:bidi="hi-IN"/>
      </w:rPr>
      <w:drawing>
        <wp:inline distT="0" distB="0" distL="0" distR="0" wp14:anchorId="6216376B" wp14:editId="5C8109A5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2D9147" w14:textId="77777777" w:rsidR="00644066" w:rsidRDefault="006440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62D3" w14:textId="2DBE01D7" w:rsidR="00644066" w:rsidRDefault="006F4A8B">
    <w:pPr>
      <w:pStyle w:val="Header"/>
    </w:pPr>
    <w:r>
      <w:rPr>
        <w:noProof/>
      </w:rPr>
      <w:pict w14:anchorId="527D58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94781" o:spid="_x0000_s2049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7FA5"/>
    <w:multiLevelType w:val="hybridMultilevel"/>
    <w:tmpl w:val="5008A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9F1"/>
    <w:multiLevelType w:val="multilevel"/>
    <w:tmpl w:val="8B1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A451C"/>
    <w:multiLevelType w:val="hybridMultilevel"/>
    <w:tmpl w:val="0E52BEE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0ED002E0"/>
    <w:multiLevelType w:val="hybridMultilevel"/>
    <w:tmpl w:val="FED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1815"/>
    <w:multiLevelType w:val="hybridMultilevel"/>
    <w:tmpl w:val="117C06A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384604B"/>
    <w:multiLevelType w:val="hybridMultilevel"/>
    <w:tmpl w:val="E584B1B8"/>
    <w:lvl w:ilvl="0" w:tplc="291A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E623B"/>
    <w:multiLevelType w:val="hybridMultilevel"/>
    <w:tmpl w:val="48A06E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A2396"/>
    <w:multiLevelType w:val="hybridMultilevel"/>
    <w:tmpl w:val="ECA4FE9E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161F4EC0"/>
    <w:multiLevelType w:val="hybridMultilevel"/>
    <w:tmpl w:val="C4AA5A1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1E6B3017"/>
    <w:multiLevelType w:val="hybridMultilevel"/>
    <w:tmpl w:val="4C6E8D7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278E3992"/>
    <w:multiLevelType w:val="hybridMultilevel"/>
    <w:tmpl w:val="CF08F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C47E4"/>
    <w:multiLevelType w:val="multilevel"/>
    <w:tmpl w:val="968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BE3"/>
    <w:multiLevelType w:val="hybridMultilevel"/>
    <w:tmpl w:val="87DCA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B5213"/>
    <w:multiLevelType w:val="multilevel"/>
    <w:tmpl w:val="C25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27696"/>
    <w:multiLevelType w:val="hybridMultilevel"/>
    <w:tmpl w:val="595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66592"/>
    <w:multiLevelType w:val="hybridMultilevel"/>
    <w:tmpl w:val="978EC9B4"/>
    <w:lvl w:ilvl="0" w:tplc="BA4A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A6DAD"/>
    <w:multiLevelType w:val="hybridMultilevel"/>
    <w:tmpl w:val="CD04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03A8B"/>
    <w:multiLevelType w:val="hybridMultilevel"/>
    <w:tmpl w:val="68DEA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1145F"/>
    <w:multiLevelType w:val="hybridMultilevel"/>
    <w:tmpl w:val="0CB4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D3A2B"/>
    <w:multiLevelType w:val="multilevel"/>
    <w:tmpl w:val="A4B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0734A2"/>
    <w:multiLevelType w:val="hybridMultilevel"/>
    <w:tmpl w:val="F7C85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E1E83"/>
    <w:multiLevelType w:val="hybridMultilevel"/>
    <w:tmpl w:val="74EC1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82109"/>
    <w:multiLevelType w:val="multilevel"/>
    <w:tmpl w:val="1A4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AE7A05"/>
    <w:multiLevelType w:val="multilevel"/>
    <w:tmpl w:val="D33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 w15:restartNumberingAfterBreak="0">
    <w:nsid w:val="718F4D80"/>
    <w:multiLevelType w:val="hybridMultilevel"/>
    <w:tmpl w:val="E17AA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B11DA"/>
    <w:multiLevelType w:val="hybridMultilevel"/>
    <w:tmpl w:val="16F29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F1784"/>
    <w:multiLevelType w:val="hybridMultilevel"/>
    <w:tmpl w:val="A0DCB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684C81"/>
    <w:multiLevelType w:val="hybridMultilevel"/>
    <w:tmpl w:val="52A4DB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658DE"/>
    <w:multiLevelType w:val="hybridMultilevel"/>
    <w:tmpl w:val="2D58D018"/>
    <w:lvl w:ilvl="0" w:tplc="7F381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260C0"/>
    <w:multiLevelType w:val="hybridMultilevel"/>
    <w:tmpl w:val="7182EFB0"/>
    <w:lvl w:ilvl="0" w:tplc="7F3819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4A19B6"/>
    <w:multiLevelType w:val="hybridMultilevel"/>
    <w:tmpl w:val="0A2A3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12"/>
  </w:num>
  <w:num w:numId="5">
    <w:abstractNumId w:val="13"/>
  </w:num>
  <w:num w:numId="6">
    <w:abstractNumId w:val="1"/>
  </w:num>
  <w:num w:numId="7">
    <w:abstractNumId w:val="23"/>
  </w:num>
  <w:num w:numId="8">
    <w:abstractNumId w:val="11"/>
  </w:num>
  <w:num w:numId="9">
    <w:abstractNumId w:val="30"/>
  </w:num>
  <w:num w:numId="10">
    <w:abstractNumId w:val="29"/>
  </w:num>
  <w:num w:numId="11">
    <w:abstractNumId w:val="27"/>
  </w:num>
  <w:num w:numId="12">
    <w:abstractNumId w:val="14"/>
  </w:num>
  <w:num w:numId="13">
    <w:abstractNumId w:val="4"/>
  </w:num>
  <w:num w:numId="14">
    <w:abstractNumId w:val="16"/>
  </w:num>
  <w:num w:numId="15">
    <w:abstractNumId w:val="19"/>
  </w:num>
  <w:num w:numId="16">
    <w:abstractNumId w:val="5"/>
  </w:num>
  <w:num w:numId="17">
    <w:abstractNumId w:val="10"/>
  </w:num>
  <w:num w:numId="18">
    <w:abstractNumId w:val="31"/>
  </w:num>
  <w:num w:numId="19">
    <w:abstractNumId w:val="21"/>
  </w:num>
  <w:num w:numId="20">
    <w:abstractNumId w:val="25"/>
  </w:num>
  <w:num w:numId="21">
    <w:abstractNumId w:val="7"/>
  </w:num>
  <w:num w:numId="22">
    <w:abstractNumId w:val="0"/>
  </w:num>
  <w:num w:numId="23">
    <w:abstractNumId w:val="20"/>
  </w:num>
  <w:num w:numId="24">
    <w:abstractNumId w:val="9"/>
  </w:num>
  <w:num w:numId="25">
    <w:abstractNumId w:val="28"/>
  </w:num>
  <w:num w:numId="26">
    <w:abstractNumId w:val="3"/>
  </w:num>
  <w:num w:numId="27">
    <w:abstractNumId w:val="15"/>
  </w:num>
  <w:num w:numId="28">
    <w:abstractNumId w:val="17"/>
  </w:num>
  <w:num w:numId="29">
    <w:abstractNumId w:val="8"/>
  </w:num>
  <w:num w:numId="30">
    <w:abstractNumId w:val="24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09"/>
    <w:rsid w:val="0000208E"/>
    <w:rsid w:val="00005294"/>
    <w:rsid w:val="00005633"/>
    <w:rsid w:val="00005C20"/>
    <w:rsid w:val="0000639C"/>
    <w:rsid w:val="0001008B"/>
    <w:rsid w:val="000173EF"/>
    <w:rsid w:val="00024D76"/>
    <w:rsid w:val="00033173"/>
    <w:rsid w:val="000340C6"/>
    <w:rsid w:val="00037733"/>
    <w:rsid w:val="00042336"/>
    <w:rsid w:val="00044C0F"/>
    <w:rsid w:val="000468F4"/>
    <w:rsid w:val="000500BC"/>
    <w:rsid w:val="0005162B"/>
    <w:rsid w:val="000701BD"/>
    <w:rsid w:val="00070F8F"/>
    <w:rsid w:val="00072632"/>
    <w:rsid w:val="000751F7"/>
    <w:rsid w:val="00076425"/>
    <w:rsid w:val="0007740D"/>
    <w:rsid w:val="0008027D"/>
    <w:rsid w:val="00083271"/>
    <w:rsid w:val="00083DA9"/>
    <w:rsid w:val="0008654B"/>
    <w:rsid w:val="00090D86"/>
    <w:rsid w:val="00092AD7"/>
    <w:rsid w:val="00093431"/>
    <w:rsid w:val="00094BDD"/>
    <w:rsid w:val="0009760A"/>
    <w:rsid w:val="000A0F53"/>
    <w:rsid w:val="000A2F8E"/>
    <w:rsid w:val="000B1ADA"/>
    <w:rsid w:val="000B47A9"/>
    <w:rsid w:val="000B6C89"/>
    <w:rsid w:val="000C2F94"/>
    <w:rsid w:val="000C43A8"/>
    <w:rsid w:val="000C7B2D"/>
    <w:rsid w:val="000D1159"/>
    <w:rsid w:val="000D1A1E"/>
    <w:rsid w:val="000D2AA2"/>
    <w:rsid w:val="000D39DD"/>
    <w:rsid w:val="000D651E"/>
    <w:rsid w:val="000D653F"/>
    <w:rsid w:val="000F24CE"/>
    <w:rsid w:val="000F25AB"/>
    <w:rsid w:val="000F2604"/>
    <w:rsid w:val="000F541A"/>
    <w:rsid w:val="00104743"/>
    <w:rsid w:val="00106B94"/>
    <w:rsid w:val="00106F42"/>
    <w:rsid w:val="00112E96"/>
    <w:rsid w:val="0011739E"/>
    <w:rsid w:val="00120D33"/>
    <w:rsid w:val="00121C91"/>
    <w:rsid w:val="0012354E"/>
    <w:rsid w:val="00123A3F"/>
    <w:rsid w:val="001279E7"/>
    <w:rsid w:val="0013143E"/>
    <w:rsid w:val="00134591"/>
    <w:rsid w:val="001400DA"/>
    <w:rsid w:val="00141C15"/>
    <w:rsid w:val="00142B67"/>
    <w:rsid w:val="0014439E"/>
    <w:rsid w:val="00147393"/>
    <w:rsid w:val="001610A6"/>
    <w:rsid w:val="00162C68"/>
    <w:rsid w:val="00165333"/>
    <w:rsid w:val="0017148F"/>
    <w:rsid w:val="00174DAC"/>
    <w:rsid w:val="001777AA"/>
    <w:rsid w:val="001822DA"/>
    <w:rsid w:val="001857A7"/>
    <w:rsid w:val="00193C02"/>
    <w:rsid w:val="001A0027"/>
    <w:rsid w:val="001A3D9D"/>
    <w:rsid w:val="001A4634"/>
    <w:rsid w:val="001A5001"/>
    <w:rsid w:val="001A5CCA"/>
    <w:rsid w:val="001B5CE0"/>
    <w:rsid w:val="001B7DC0"/>
    <w:rsid w:val="001C0085"/>
    <w:rsid w:val="001C5003"/>
    <w:rsid w:val="001C66C0"/>
    <w:rsid w:val="001D2B08"/>
    <w:rsid w:val="001D714F"/>
    <w:rsid w:val="001D7C54"/>
    <w:rsid w:val="001E0CBC"/>
    <w:rsid w:val="001E0EC7"/>
    <w:rsid w:val="001E146C"/>
    <w:rsid w:val="001E18E8"/>
    <w:rsid w:val="001E2557"/>
    <w:rsid w:val="001E630D"/>
    <w:rsid w:val="001F2ECB"/>
    <w:rsid w:val="001F4605"/>
    <w:rsid w:val="002018D8"/>
    <w:rsid w:val="00201A20"/>
    <w:rsid w:val="00201A2F"/>
    <w:rsid w:val="002074B2"/>
    <w:rsid w:val="00207847"/>
    <w:rsid w:val="0021269D"/>
    <w:rsid w:val="002150C9"/>
    <w:rsid w:val="002162D4"/>
    <w:rsid w:val="00220B61"/>
    <w:rsid w:val="002219CA"/>
    <w:rsid w:val="00221E4B"/>
    <w:rsid w:val="00222761"/>
    <w:rsid w:val="0022508E"/>
    <w:rsid w:val="00225384"/>
    <w:rsid w:val="002253A5"/>
    <w:rsid w:val="00227039"/>
    <w:rsid w:val="002301D7"/>
    <w:rsid w:val="00232E00"/>
    <w:rsid w:val="00235ABD"/>
    <w:rsid w:val="00236968"/>
    <w:rsid w:val="00236FAC"/>
    <w:rsid w:val="0025033D"/>
    <w:rsid w:val="00255EFC"/>
    <w:rsid w:val="00265164"/>
    <w:rsid w:val="00266E4C"/>
    <w:rsid w:val="00267765"/>
    <w:rsid w:val="0027134F"/>
    <w:rsid w:val="00284DC9"/>
    <w:rsid w:val="0028504D"/>
    <w:rsid w:val="002944C5"/>
    <w:rsid w:val="00294D79"/>
    <w:rsid w:val="00295489"/>
    <w:rsid w:val="002A0E5E"/>
    <w:rsid w:val="002A6385"/>
    <w:rsid w:val="002B1464"/>
    <w:rsid w:val="002B16C1"/>
    <w:rsid w:val="002B2509"/>
    <w:rsid w:val="002B4527"/>
    <w:rsid w:val="002B6335"/>
    <w:rsid w:val="002B673A"/>
    <w:rsid w:val="002C1691"/>
    <w:rsid w:val="002C4DF4"/>
    <w:rsid w:val="002C6303"/>
    <w:rsid w:val="002D080C"/>
    <w:rsid w:val="002D3637"/>
    <w:rsid w:val="002E03A5"/>
    <w:rsid w:val="002E0A3B"/>
    <w:rsid w:val="002E6496"/>
    <w:rsid w:val="002F1799"/>
    <w:rsid w:val="002F2A73"/>
    <w:rsid w:val="002F74D3"/>
    <w:rsid w:val="002F772A"/>
    <w:rsid w:val="002F7C4A"/>
    <w:rsid w:val="00302C19"/>
    <w:rsid w:val="00303FC0"/>
    <w:rsid w:val="003058D6"/>
    <w:rsid w:val="00306D4C"/>
    <w:rsid w:val="0030742E"/>
    <w:rsid w:val="00310377"/>
    <w:rsid w:val="00311C1E"/>
    <w:rsid w:val="00315FD8"/>
    <w:rsid w:val="003324AD"/>
    <w:rsid w:val="0033406A"/>
    <w:rsid w:val="00343D3D"/>
    <w:rsid w:val="00345709"/>
    <w:rsid w:val="00346E3F"/>
    <w:rsid w:val="003471A7"/>
    <w:rsid w:val="00347658"/>
    <w:rsid w:val="00350BA4"/>
    <w:rsid w:val="003542C7"/>
    <w:rsid w:val="00354D5E"/>
    <w:rsid w:val="00360D8A"/>
    <w:rsid w:val="003617C2"/>
    <w:rsid w:val="00361C94"/>
    <w:rsid w:val="00367391"/>
    <w:rsid w:val="003702D8"/>
    <w:rsid w:val="0037193E"/>
    <w:rsid w:val="00371D22"/>
    <w:rsid w:val="0037495B"/>
    <w:rsid w:val="00375B69"/>
    <w:rsid w:val="00375D1C"/>
    <w:rsid w:val="00376E80"/>
    <w:rsid w:val="003817A1"/>
    <w:rsid w:val="0038491D"/>
    <w:rsid w:val="00385740"/>
    <w:rsid w:val="00386D8C"/>
    <w:rsid w:val="00390565"/>
    <w:rsid w:val="0039382A"/>
    <w:rsid w:val="003974ED"/>
    <w:rsid w:val="003B12D3"/>
    <w:rsid w:val="003B2015"/>
    <w:rsid w:val="003B2BB8"/>
    <w:rsid w:val="003B3CA7"/>
    <w:rsid w:val="003B6A8B"/>
    <w:rsid w:val="003C3B1A"/>
    <w:rsid w:val="003C4A0D"/>
    <w:rsid w:val="003C6CBD"/>
    <w:rsid w:val="003D3348"/>
    <w:rsid w:val="003D34FF"/>
    <w:rsid w:val="003D37DC"/>
    <w:rsid w:val="003E2BCB"/>
    <w:rsid w:val="003E5BD6"/>
    <w:rsid w:val="00400626"/>
    <w:rsid w:val="00400C51"/>
    <w:rsid w:val="004018A2"/>
    <w:rsid w:val="0040480B"/>
    <w:rsid w:val="0040529D"/>
    <w:rsid w:val="00406C18"/>
    <w:rsid w:val="00410468"/>
    <w:rsid w:val="0041249B"/>
    <w:rsid w:val="00413972"/>
    <w:rsid w:val="00422808"/>
    <w:rsid w:val="004238CF"/>
    <w:rsid w:val="0042606E"/>
    <w:rsid w:val="00431ADB"/>
    <w:rsid w:val="00431CEB"/>
    <w:rsid w:val="00433DEE"/>
    <w:rsid w:val="0044157F"/>
    <w:rsid w:val="0044484B"/>
    <w:rsid w:val="00450976"/>
    <w:rsid w:val="0045200F"/>
    <w:rsid w:val="00452EE4"/>
    <w:rsid w:val="00463679"/>
    <w:rsid w:val="00467A2D"/>
    <w:rsid w:val="00467F24"/>
    <w:rsid w:val="00472EEC"/>
    <w:rsid w:val="004770F3"/>
    <w:rsid w:val="0048038D"/>
    <w:rsid w:val="004821E0"/>
    <w:rsid w:val="00482D4E"/>
    <w:rsid w:val="00485991"/>
    <w:rsid w:val="00490055"/>
    <w:rsid w:val="0049499C"/>
    <w:rsid w:val="00494C7C"/>
    <w:rsid w:val="004A3227"/>
    <w:rsid w:val="004A4561"/>
    <w:rsid w:val="004A45C4"/>
    <w:rsid w:val="004A7703"/>
    <w:rsid w:val="004B1B5E"/>
    <w:rsid w:val="004B1F15"/>
    <w:rsid w:val="004B47F6"/>
    <w:rsid w:val="004B54CA"/>
    <w:rsid w:val="004C566A"/>
    <w:rsid w:val="004C6151"/>
    <w:rsid w:val="004C7290"/>
    <w:rsid w:val="004D0CDC"/>
    <w:rsid w:val="004D5900"/>
    <w:rsid w:val="004E077A"/>
    <w:rsid w:val="004E3363"/>
    <w:rsid w:val="004E5CBF"/>
    <w:rsid w:val="004E5FDE"/>
    <w:rsid w:val="004E7D95"/>
    <w:rsid w:val="004F0D41"/>
    <w:rsid w:val="0050600E"/>
    <w:rsid w:val="00506B40"/>
    <w:rsid w:val="0050771E"/>
    <w:rsid w:val="00513602"/>
    <w:rsid w:val="0051466F"/>
    <w:rsid w:val="00514809"/>
    <w:rsid w:val="00514F27"/>
    <w:rsid w:val="005203AF"/>
    <w:rsid w:val="0052558D"/>
    <w:rsid w:val="00527D92"/>
    <w:rsid w:val="00535A36"/>
    <w:rsid w:val="005373A4"/>
    <w:rsid w:val="00547EBF"/>
    <w:rsid w:val="00552D51"/>
    <w:rsid w:val="0055300A"/>
    <w:rsid w:val="00555F43"/>
    <w:rsid w:val="005570A5"/>
    <w:rsid w:val="00570CA4"/>
    <w:rsid w:val="005763B9"/>
    <w:rsid w:val="005766A8"/>
    <w:rsid w:val="0058260A"/>
    <w:rsid w:val="0058475E"/>
    <w:rsid w:val="00585909"/>
    <w:rsid w:val="00587939"/>
    <w:rsid w:val="00593A67"/>
    <w:rsid w:val="00597969"/>
    <w:rsid w:val="00597D84"/>
    <w:rsid w:val="005A12C3"/>
    <w:rsid w:val="005A4CC1"/>
    <w:rsid w:val="005A53B4"/>
    <w:rsid w:val="005B5506"/>
    <w:rsid w:val="005C0268"/>
    <w:rsid w:val="005C3AA9"/>
    <w:rsid w:val="005D039A"/>
    <w:rsid w:val="005D2025"/>
    <w:rsid w:val="005D219E"/>
    <w:rsid w:val="005D2296"/>
    <w:rsid w:val="005D2E11"/>
    <w:rsid w:val="005D3D6E"/>
    <w:rsid w:val="005D58BE"/>
    <w:rsid w:val="005E457D"/>
    <w:rsid w:val="00601209"/>
    <w:rsid w:val="0060309C"/>
    <w:rsid w:val="006077D5"/>
    <w:rsid w:val="00610047"/>
    <w:rsid w:val="00621FC5"/>
    <w:rsid w:val="0062393D"/>
    <w:rsid w:val="0062732E"/>
    <w:rsid w:val="0063034C"/>
    <w:rsid w:val="006339FA"/>
    <w:rsid w:val="00637B02"/>
    <w:rsid w:val="00644066"/>
    <w:rsid w:val="0064626F"/>
    <w:rsid w:val="0064790C"/>
    <w:rsid w:val="00654A2C"/>
    <w:rsid w:val="00656846"/>
    <w:rsid w:val="006608D4"/>
    <w:rsid w:val="00664FBF"/>
    <w:rsid w:val="00666B55"/>
    <w:rsid w:val="00667A71"/>
    <w:rsid w:val="00672ABC"/>
    <w:rsid w:val="00674274"/>
    <w:rsid w:val="00674C81"/>
    <w:rsid w:val="00681E12"/>
    <w:rsid w:val="006827C1"/>
    <w:rsid w:val="00682D0E"/>
    <w:rsid w:val="006836CB"/>
    <w:rsid w:val="00683A84"/>
    <w:rsid w:val="00691CDC"/>
    <w:rsid w:val="00693412"/>
    <w:rsid w:val="00696E4B"/>
    <w:rsid w:val="006A0AE8"/>
    <w:rsid w:val="006A117A"/>
    <w:rsid w:val="006A24E6"/>
    <w:rsid w:val="006A283E"/>
    <w:rsid w:val="006A3D14"/>
    <w:rsid w:val="006A4CE7"/>
    <w:rsid w:val="006A5CB9"/>
    <w:rsid w:val="006B06B1"/>
    <w:rsid w:val="006B6063"/>
    <w:rsid w:val="006B629D"/>
    <w:rsid w:val="006C036C"/>
    <w:rsid w:val="006C1AB2"/>
    <w:rsid w:val="006C57C9"/>
    <w:rsid w:val="006D045A"/>
    <w:rsid w:val="006D452C"/>
    <w:rsid w:val="006E3DBC"/>
    <w:rsid w:val="006E4D2F"/>
    <w:rsid w:val="006E5B35"/>
    <w:rsid w:val="006E6335"/>
    <w:rsid w:val="006E6A4D"/>
    <w:rsid w:val="006E715A"/>
    <w:rsid w:val="006F0872"/>
    <w:rsid w:val="006F4A8B"/>
    <w:rsid w:val="00713D81"/>
    <w:rsid w:val="00715153"/>
    <w:rsid w:val="00717468"/>
    <w:rsid w:val="00725160"/>
    <w:rsid w:val="00727DA7"/>
    <w:rsid w:val="00733351"/>
    <w:rsid w:val="00733E8E"/>
    <w:rsid w:val="007340C4"/>
    <w:rsid w:val="007443E8"/>
    <w:rsid w:val="00747220"/>
    <w:rsid w:val="00755322"/>
    <w:rsid w:val="007574D8"/>
    <w:rsid w:val="0076192F"/>
    <w:rsid w:val="007639C3"/>
    <w:rsid w:val="00764D74"/>
    <w:rsid w:val="00772B51"/>
    <w:rsid w:val="00773DAB"/>
    <w:rsid w:val="007762A3"/>
    <w:rsid w:val="00776FE5"/>
    <w:rsid w:val="00777A3D"/>
    <w:rsid w:val="007806D8"/>
    <w:rsid w:val="00784FB7"/>
    <w:rsid w:val="00785261"/>
    <w:rsid w:val="0079282C"/>
    <w:rsid w:val="0079345A"/>
    <w:rsid w:val="00794911"/>
    <w:rsid w:val="00795EFC"/>
    <w:rsid w:val="007A42CE"/>
    <w:rsid w:val="007A7619"/>
    <w:rsid w:val="007B0256"/>
    <w:rsid w:val="007C0177"/>
    <w:rsid w:val="007C5963"/>
    <w:rsid w:val="007D4388"/>
    <w:rsid w:val="007D4FD2"/>
    <w:rsid w:val="007D684A"/>
    <w:rsid w:val="007E03AB"/>
    <w:rsid w:val="007E1650"/>
    <w:rsid w:val="007E3AAF"/>
    <w:rsid w:val="007E49A3"/>
    <w:rsid w:val="007E6AEC"/>
    <w:rsid w:val="007E7B84"/>
    <w:rsid w:val="007F6096"/>
    <w:rsid w:val="00813073"/>
    <w:rsid w:val="0081581F"/>
    <w:rsid w:val="00817D56"/>
    <w:rsid w:val="00817E0C"/>
    <w:rsid w:val="00826158"/>
    <w:rsid w:val="00826EAA"/>
    <w:rsid w:val="0083177B"/>
    <w:rsid w:val="00831972"/>
    <w:rsid w:val="008337FF"/>
    <w:rsid w:val="00835315"/>
    <w:rsid w:val="00840961"/>
    <w:rsid w:val="0084107F"/>
    <w:rsid w:val="00841BAF"/>
    <w:rsid w:val="00842067"/>
    <w:rsid w:val="0085363E"/>
    <w:rsid w:val="00855AFD"/>
    <w:rsid w:val="00855B48"/>
    <w:rsid w:val="00861901"/>
    <w:rsid w:val="00866D09"/>
    <w:rsid w:val="00867E7C"/>
    <w:rsid w:val="00877D90"/>
    <w:rsid w:val="00887011"/>
    <w:rsid w:val="00891549"/>
    <w:rsid w:val="00895EFC"/>
    <w:rsid w:val="008A0D70"/>
    <w:rsid w:val="008A786B"/>
    <w:rsid w:val="008B1522"/>
    <w:rsid w:val="008B43AC"/>
    <w:rsid w:val="008B48CA"/>
    <w:rsid w:val="008B5E38"/>
    <w:rsid w:val="008C2DDA"/>
    <w:rsid w:val="008C2FA1"/>
    <w:rsid w:val="008D0E87"/>
    <w:rsid w:val="008D1ACE"/>
    <w:rsid w:val="008D1AE3"/>
    <w:rsid w:val="008D5C64"/>
    <w:rsid w:val="008E5FD0"/>
    <w:rsid w:val="008E7775"/>
    <w:rsid w:val="008F12CB"/>
    <w:rsid w:val="008F2B9E"/>
    <w:rsid w:val="008F79EF"/>
    <w:rsid w:val="009009E3"/>
    <w:rsid w:val="009016B0"/>
    <w:rsid w:val="009038E5"/>
    <w:rsid w:val="00903F60"/>
    <w:rsid w:val="0090487E"/>
    <w:rsid w:val="009078DE"/>
    <w:rsid w:val="00907B89"/>
    <w:rsid w:val="00907F5F"/>
    <w:rsid w:val="009117F0"/>
    <w:rsid w:val="00917B32"/>
    <w:rsid w:val="009225F0"/>
    <w:rsid w:val="00922D81"/>
    <w:rsid w:val="00924DA6"/>
    <w:rsid w:val="00926991"/>
    <w:rsid w:val="00932892"/>
    <w:rsid w:val="00933716"/>
    <w:rsid w:val="0093413F"/>
    <w:rsid w:val="009345CC"/>
    <w:rsid w:val="0093462C"/>
    <w:rsid w:val="00935B8A"/>
    <w:rsid w:val="009405A1"/>
    <w:rsid w:val="00946C94"/>
    <w:rsid w:val="00951C17"/>
    <w:rsid w:val="00953795"/>
    <w:rsid w:val="009542E1"/>
    <w:rsid w:val="00960DF1"/>
    <w:rsid w:val="00961048"/>
    <w:rsid w:val="00963E06"/>
    <w:rsid w:val="00965E70"/>
    <w:rsid w:val="00966D3A"/>
    <w:rsid w:val="00972F94"/>
    <w:rsid w:val="00974189"/>
    <w:rsid w:val="009767E7"/>
    <w:rsid w:val="009815D7"/>
    <w:rsid w:val="00985C21"/>
    <w:rsid w:val="00985C5C"/>
    <w:rsid w:val="009902DE"/>
    <w:rsid w:val="00990543"/>
    <w:rsid w:val="00996CD6"/>
    <w:rsid w:val="00996D4B"/>
    <w:rsid w:val="009A0473"/>
    <w:rsid w:val="009A1FC9"/>
    <w:rsid w:val="009A3960"/>
    <w:rsid w:val="009A6400"/>
    <w:rsid w:val="009A7A7B"/>
    <w:rsid w:val="009B1AB0"/>
    <w:rsid w:val="009B20B8"/>
    <w:rsid w:val="009B4910"/>
    <w:rsid w:val="009B5CBB"/>
    <w:rsid w:val="009C06EE"/>
    <w:rsid w:val="009C5B3A"/>
    <w:rsid w:val="009C658E"/>
    <w:rsid w:val="009C6C53"/>
    <w:rsid w:val="009D0EDC"/>
    <w:rsid w:val="009D2230"/>
    <w:rsid w:val="009D5E03"/>
    <w:rsid w:val="009E1005"/>
    <w:rsid w:val="009E103A"/>
    <w:rsid w:val="009E2DF5"/>
    <w:rsid w:val="009E3846"/>
    <w:rsid w:val="009E46B5"/>
    <w:rsid w:val="009E4C61"/>
    <w:rsid w:val="009E62A0"/>
    <w:rsid w:val="009E6FD6"/>
    <w:rsid w:val="009F5B11"/>
    <w:rsid w:val="009F6282"/>
    <w:rsid w:val="00A00A8C"/>
    <w:rsid w:val="00A0637B"/>
    <w:rsid w:val="00A06E89"/>
    <w:rsid w:val="00A11498"/>
    <w:rsid w:val="00A16CBC"/>
    <w:rsid w:val="00A17913"/>
    <w:rsid w:val="00A20C86"/>
    <w:rsid w:val="00A243FA"/>
    <w:rsid w:val="00A26674"/>
    <w:rsid w:val="00A278FF"/>
    <w:rsid w:val="00A3103B"/>
    <w:rsid w:val="00A4087A"/>
    <w:rsid w:val="00A4179E"/>
    <w:rsid w:val="00A43EE6"/>
    <w:rsid w:val="00A47AD0"/>
    <w:rsid w:val="00A50C93"/>
    <w:rsid w:val="00A52B71"/>
    <w:rsid w:val="00A563FA"/>
    <w:rsid w:val="00A60AB9"/>
    <w:rsid w:val="00A612E1"/>
    <w:rsid w:val="00A647C9"/>
    <w:rsid w:val="00A659C8"/>
    <w:rsid w:val="00A70890"/>
    <w:rsid w:val="00A72BDE"/>
    <w:rsid w:val="00A76ECF"/>
    <w:rsid w:val="00A85774"/>
    <w:rsid w:val="00A879C2"/>
    <w:rsid w:val="00A87CFA"/>
    <w:rsid w:val="00A93063"/>
    <w:rsid w:val="00A9524B"/>
    <w:rsid w:val="00AA0FFC"/>
    <w:rsid w:val="00AA5B40"/>
    <w:rsid w:val="00AA7D59"/>
    <w:rsid w:val="00AB10F4"/>
    <w:rsid w:val="00AB1572"/>
    <w:rsid w:val="00AB4B5D"/>
    <w:rsid w:val="00AC76E5"/>
    <w:rsid w:val="00AC774C"/>
    <w:rsid w:val="00AD083D"/>
    <w:rsid w:val="00AD0D2D"/>
    <w:rsid w:val="00AD2618"/>
    <w:rsid w:val="00AD31CA"/>
    <w:rsid w:val="00AD359D"/>
    <w:rsid w:val="00AD66B2"/>
    <w:rsid w:val="00AE023B"/>
    <w:rsid w:val="00AE1F94"/>
    <w:rsid w:val="00AF19D0"/>
    <w:rsid w:val="00AF2693"/>
    <w:rsid w:val="00AF2822"/>
    <w:rsid w:val="00AF453C"/>
    <w:rsid w:val="00B03590"/>
    <w:rsid w:val="00B049E1"/>
    <w:rsid w:val="00B04ED8"/>
    <w:rsid w:val="00B0539E"/>
    <w:rsid w:val="00B12355"/>
    <w:rsid w:val="00B15B27"/>
    <w:rsid w:val="00B20109"/>
    <w:rsid w:val="00B20DC0"/>
    <w:rsid w:val="00B216B1"/>
    <w:rsid w:val="00B2199F"/>
    <w:rsid w:val="00B22393"/>
    <w:rsid w:val="00B24270"/>
    <w:rsid w:val="00B26C53"/>
    <w:rsid w:val="00B279C8"/>
    <w:rsid w:val="00B33220"/>
    <w:rsid w:val="00B36DE3"/>
    <w:rsid w:val="00B4090D"/>
    <w:rsid w:val="00B4152D"/>
    <w:rsid w:val="00B5119C"/>
    <w:rsid w:val="00B60235"/>
    <w:rsid w:val="00B62ABA"/>
    <w:rsid w:val="00B632D5"/>
    <w:rsid w:val="00B702A8"/>
    <w:rsid w:val="00B714A2"/>
    <w:rsid w:val="00B7439A"/>
    <w:rsid w:val="00B808A3"/>
    <w:rsid w:val="00B902DC"/>
    <w:rsid w:val="00B9047B"/>
    <w:rsid w:val="00B91E3E"/>
    <w:rsid w:val="00B9711E"/>
    <w:rsid w:val="00BA11AA"/>
    <w:rsid w:val="00BA1445"/>
    <w:rsid w:val="00BA2DB9"/>
    <w:rsid w:val="00BB2A7F"/>
    <w:rsid w:val="00BB2F42"/>
    <w:rsid w:val="00BB7C0A"/>
    <w:rsid w:val="00BC0069"/>
    <w:rsid w:val="00BC037A"/>
    <w:rsid w:val="00BC064B"/>
    <w:rsid w:val="00BC1618"/>
    <w:rsid w:val="00BC7D09"/>
    <w:rsid w:val="00BD12F3"/>
    <w:rsid w:val="00BD33A6"/>
    <w:rsid w:val="00BD376C"/>
    <w:rsid w:val="00BD6C0F"/>
    <w:rsid w:val="00BE017D"/>
    <w:rsid w:val="00BE0BA7"/>
    <w:rsid w:val="00BE6DA7"/>
    <w:rsid w:val="00BE7148"/>
    <w:rsid w:val="00BF2357"/>
    <w:rsid w:val="00BF401D"/>
    <w:rsid w:val="00BF4C26"/>
    <w:rsid w:val="00BF6437"/>
    <w:rsid w:val="00BF6DE1"/>
    <w:rsid w:val="00BF792B"/>
    <w:rsid w:val="00C063C5"/>
    <w:rsid w:val="00C1097A"/>
    <w:rsid w:val="00C1342D"/>
    <w:rsid w:val="00C17C9E"/>
    <w:rsid w:val="00C202D0"/>
    <w:rsid w:val="00C2152B"/>
    <w:rsid w:val="00C220AC"/>
    <w:rsid w:val="00C228F9"/>
    <w:rsid w:val="00C22A44"/>
    <w:rsid w:val="00C23463"/>
    <w:rsid w:val="00C249FE"/>
    <w:rsid w:val="00C24E13"/>
    <w:rsid w:val="00C2745D"/>
    <w:rsid w:val="00C33FFC"/>
    <w:rsid w:val="00C34137"/>
    <w:rsid w:val="00C34D32"/>
    <w:rsid w:val="00C379C4"/>
    <w:rsid w:val="00C417AA"/>
    <w:rsid w:val="00C42551"/>
    <w:rsid w:val="00C52FFD"/>
    <w:rsid w:val="00C53E1E"/>
    <w:rsid w:val="00C5408B"/>
    <w:rsid w:val="00C5758C"/>
    <w:rsid w:val="00C57FEB"/>
    <w:rsid w:val="00C67C9A"/>
    <w:rsid w:val="00C7046E"/>
    <w:rsid w:val="00C73B33"/>
    <w:rsid w:val="00C80611"/>
    <w:rsid w:val="00C80920"/>
    <w:rsid w:val="00C820DD"/>
    <w:rsid w:val="00C828B3"/>
    <w:rsid w:val="00C84A15"/>
    <w:rsid w:val="00C84DD7"/>
    <w:rsid w:val="00C90DF5"/>
    <w:rsid w:val="00C94157"/>
    <w:rsid w:val="00CA10F8"/>
    <w:rsid w:val="00CA3056"/>
    <w:rsid w:val="00CA773A"/>
    <w:rsid w:val="00CB3B29"/>
    <w:rsid w:val="00CB5863"/>
    <w:rsid w:val="00CB5B0D"/>
    <w:rsid w:val="00CB64E8"/>
    <w:rsid w:val="00CC3609"/>
    <w:rsid w:val="00CC7AF3"/>
    <w:rsid w:val="00CD0479"/>
    <w:rsid w:val="00CD1BD1"/>
    <w:rsid w:val="00CD26D8"/>
    <w:rsid w:val="00CE4194"/>
    <w:rsid w:val="00CF0544"/>
    <w:rsid w:val="00CF27CA"/>
    <w:rsid w:val="00D0084E"/>
    <w:rsid w:val="00D017E4"/>
    <w:rsid w:val="00D055C8"/>
    <w:rsid w:val="00D112CC"/>
    <w:rsid w:val="00D11560"/>
    <w:rsid w:val="00D140BF"/>
    <w:rsid w:val="00D15839"/>
    <w:rsid w:val="00D15CF9"/>
    <w:rsid w:val="00D15D07"/>
    <w:rsid w:val="00D178DB"/>
    <w:rsid w:val="00D24D5F"/>
    <w:rsid w:val="00D33278"/>
    <w:rsid w:val="00D371E6"/>
    <w:rsid w:val="00D40F08"/>
    <w:rsid w:val="00D44A50"/>
    <w:rsid w:val="00D465C8"/>
    <w:rsid w:val="00D470DF"/>
    <w:rsid w:val="00D50472"/>
    <w:rsid w:val="00D51548"/>
    <w:rsid w:val="00D519BB"/>
    <w:rsid w:val="00D52F18"/>
    <w:rsid w:val="00D63C78"/>
    <w:rsid w:val="00D63EFA"/>
    <w:rsid w:val="00D65903"/>
    <w:rsid w:val="00D660C9"/>
    <w:rsid w:val="00D6613F"/>
    <w:rsid w:val="00D66EAC"/>
    <w:rsid w:val="00D700DF"/>
    <w:rsid w:val="00D7067B"/>
    <w:rsid w:val="00D7112D"/>
    <w:rsid w:val="00D74279"/>
    <w:rsid w:val="00D74D24"/>
    <w:rsid w:val="00D80894"/>
    <w:rsid w:val="00D83719"/>
    <w:rsid w:val="00D86613"/>
    <w:rsid w:val="00D90496"/>
    <w:rsid w:val="00D906A1"/>
    <w:rsid w:val="00D90FB8"/>
    <w:rsid w:val="00D941E9"/>
    <w:rsid w:val="00D9496B"/>
    <w:rsid w:val="00DA072C"/>
    <w:rsid w:val="00DA0D3E"/>
    <w:rsid w:val="00DA1C91"/>
    <w:rsid w:val="00DA2183"/>
    <w:rsid w:val="00DA243A"/>
    <w:rsid w:val="00DA2A64"/>
    <w:rsid w:val="00DA40A1"/>
    <w:rsid w:val="00DA40F2"/>
    <w:rsid w:val="00DA486F"/>
    <w:rsid w:val="00DB4BFA"/>
    <w:rsid w:val="00DC0636"/>
    <w:rsid w:val="00DC2915"/>
    <w:rsid w:val="00DC4E56"/>
    <w:rsid w:val="00DD1925"/>
    <w:rsid w:val="00DD2007"/>
    <w:rsid w:val="00DD37E1"/>
    <w:rsid w:val="00DD7A42"/>
    <w:rsid w:val="00DE26D1"/>
    <w:rsid w:val="00DE4440"/>
    <w:rsid w:val="00DE51AE"/>
    <w:rsid w:val="00DE7266"/>
    <w:rsid w:val="00DF2F24"/>
    <w:rsid w:val="00DF444E"/>
    <w:rsid w:val="00DF47AD"/>
    <w:rsid w:val="00DF55EE"/>
    <w:rsid w:val="00E022D8"/>
    <w:rsid w:val="00E056DB"/>
    <w:rsid w:val="00E072FC"/>
    <w:rsid w:val="00E133EB"/>
    <w:rsid w:val="00E20984"/>
    <w:rsid w:val="00E2169C"/>
    <w:rsid w:val="00E234E4"/>
    <w:rsid w:val="00E273E4"/>
    <w:rsid w:val="00E31DD8"/>
    <w:rsid w:val="00E35749"/>
    <w:rsid w:val="00E35D49"/>
    <w:rsid w:val="00E4082A"/>
    <w:rsid w:val="00E4230C"/>
    <w:rsid w:val="00E463C8"/>
    <w:rsid w:val="00E5072A"/>
    <w:rsid w:val="00E50A05"/>
    <w:rsid w:val="00E510F9"/>
    <w:rsid w:val="00E52727"/>
    <w:rsid w:val="00E71BA4"/>
    <w:rsid w:val="00E7202A"/>
    <w:rsid w:val="00E7462E"/>
    <w:rsid w:val="00E76F93"/>
    <w:rsid w:val="00E77C52"/>
    <w:rsid w:val="00E8073D"/>
    <w:rsid w:val="00E813AB"/>
    <w:rsid w:val="00E81BB0"/>
    <w:rsid w:val="00E82CD5"/>
    <w:rsid w:val="00E839F2"/>
    <w:rsid w:val="00E852EB"/>
    <w:rsid w:val="00E92A44"/>
    <w:rsid w:val="00EA0F8E"/>
    <w:rsid w:val="00EA11B5"/>
    <w:rsid w:val="00EA45C1"/>
    <w:rsid w:val="00EA6442"/>
    <w:rsid w:val="00EA7FD9"/>
    <w:rsid w:val="00EB3E40"/>
    <w:rsid w:val="00EB3E57"/>
    <w:rsid w:val="00EB4810"/>
    <w:rsid w:val="00ED4448"/>
    <w:rsid w:val="00ED507D"/>
    <w:rsid w:val="00ED7353"/>
    <w:rsid w:val="00EE0A12"/>
    <w:rsid w:val="00EE5F8B"/>
    <w:rsid w:val="00EE627B"/>
    <w:rsid w:val="00F001BA"/>
    <w:rsid w:val="00F0105E"/>
    <w:rsid w:val="00F103D6"/>
    <w:rsid w:val="00F105ED"/>
    <w:rsid w:val="00F1518A"/>
    <w:rsid w:val="00F20BE3"/>
    <w:rsid w:val="00F23066"/>
    <w:rsid w:val="00F24271"/>
    <w:rsid w:val="00F25591"/>
    <w:rsid w:val="00F25D84"/>
    <w:rsid w:val="00F301D8"/>
    <w:rsid w:val="00F30AFE"/>
    <w:rsid w:val="00F41B9C"/>
    <w:rsid w:val="00F47D21"/>
    <w:rsid w:val="00F5320A"/>
    <w:rsid w:val="00F541B8"/>
    <w:rsid w:val="00F5463A"/>
    <w:rsid w:val="00F5794B"/>
    <w:rsid w:val="00F62020"/>
    <w:rsid w:val="00F63F76"/>
    <w:rsid w:val="00F65574"/>
    <w:rsid w:val="00F6622D"/>
    <w:rsid w:val="00F77BEA"/>
    <w:rsid w:val="00F82DA6"/>
    <w:rsid w:val="00F9038C"/>
    <w:rsid w:val="00F914C3"/>
    <w:rsid w:val="00F93208"/>
    <w:rsid w:val="00F932F0"/>
    <w:rsid w:val="00F94F25"/>
    <w:rsid w:val="00F971C9"/>
    <w:rsid w:val="00FA4657"/>
    <w:rsid w:val="00FA4729"/>
    <w:rsid w:val="00FA7618"/>
    <w:rsid w:val="00FB009C"/>
    <w:rsid w:val="00FB1A72"/>
    <w:rsid w:val="00FB1FB2"/>
    <w:rsid w:val="00FB24EA"/>
    <w:rsid w:val="00FB3157"/>
    <w:rsid w:val="00FB5BAE"/>
    <w:rsid w:val="00FB773D"/>
    <w:rsid w:val="00FC588D"/>
    <w:rsid w:val="00FC6547"/>
    <w:rsid w:val="00FC77DB"/>
    <w:rsid w:val="00FC7905"/>
    <w:rsid w:val="00FD3982"/>
    <w:rsid w:val="00FD5022"/>
    <w:rsid w:val="00FD6759"/>
    <w:rsid w:val="00FE4856"/>
    <w:rsid w:val="00FE59EA"/>
    <w:rsid w:val="00FE6C8C"/>
    <w:rsid w:val="00FE6F7D"/>
    <w:rsid w:val="00FF03F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5D7D53"/>
  <w15:docId w15:val="{FC57256F-C09C-45F8-A6E9-074E8A33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A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E4C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693"/>
    <w:rPr>
      <w:rFonts w:ascii="Calibri" w:hAnsi="Calibri" w:cs="Calibri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AF269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A21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83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83"/>
    <w:rPr>
      <w:rFonts w:ascii="Arial" w:hAnsi="Arial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84A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7D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4238CF"/>
    <w:pPr>
      <w:spacing w:after="0" w:line="240" w:lineRule="auto"/>
    </w:pPr>
    <w:rPr>
      <w:rFonts w:ascii="Arial" w:hAnsi="Arial"/>
    </w:rPr>
  </w:style>
  <w:style w:type="paragraph" w:customStyle="1" w:styleId="Normalnumbered">
    <w:name w:val="Normal numbered"/>
    <w:basedOn w:val="Normal"/>
    <w:link w:val="NormalnumberedChar"/>
    <w:rsid w:val="002219CA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2219CA"/>
    <w:rPr>
      <w:rFonts w:ascii="Calibri" w:eastAsia="Times New Roman" w:hAnsi="Calibri" w:cs="Corbel"/>
      <w:sz w:val="23"/>
      <w:szCs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document/891" TargetMode="External"/><Relationship Id="rId18" Type="http://schemas.openxmlformats.org/officeDocument/2006/relationships/hyperlink" Target="http://workerscreening.communities.qld.gov.au/" TargetMode="External"/><Relationship Id="rId26" Type="http://schemas.openxmlformats.org/officeDocument/2006/relationships/hyperlink" Target="https://www.ndiscommission.gov.au/workers/worker-screening-work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ndis-worker-screening-check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roviders/worker-screening/interimarrangements" TargetMode="External"/><Relationship Id="rId17" Type="http://schemas.openxmlformats.org/officeDocument/2006/relationships/hyperlink" Target="https://forms.pfes.nt.gov.au/safent/" TargetMode="External"/><Relationship Id="rId25" Type="http://schemas.openxmlformats.org/officeDocument/2006/relationships/hyperlink" Target="https://www.ndiscommission.gov.au/about/ndis-worker-screening-chec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rvice.nsw.gov.au/ndiswc" TargetMode="External"/><Relationship Id="rId20" Type="http://schemas.openxmlformats.org/officeDocument/2006/relationships/hyperlink" Target="https://www.cbos.tas.gov.au/topics/licensing-and-registration/registrations/work-with-vulnerable-peopl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providers/worker-screening" TargetMode="External"/><Relationship Id="rId24" Type="http://schemas.openxmlformats.org/officeDocument/2006/relationships/hyperlink" Target="https://www.legislation.gov.au/Details/C2020C00392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accesscanberra.act.gov.au/app/home" TargetMode="External"/><Relationship Id="rId23" Type="http://schemas.openxmlformats.org/officeDocument/2006/relationships/hyperlink" Target="https://www.legislation.gov.au/Details/F2020C01138" TargetMode="External"/><Relationship Id="rId28" Type="http://schemas.openxmlformats.org/officeDocument/2006/relationships/hyperlink" Target="https://www.ndiscommission.gov.au/document/98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creening.sa.gov.au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C2020C00392" TargetMode="External"/><Relationship Id="rId22" Type="http://schemas.openxmlformats.org/officeDocument/2006/relationships/hyperlink" Target="https://www.wa.gov.au/organisation/department-of-communities/ndis-worker-screening-check" TargetMode="External"/><Relationship Id="rId27" Type="http://schemas.openxmlformats.org/officeDocument/2006/relationships/hyperlink" Target="https://www.ndiscommission.gov.au/providers/worker-screening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A5BE4-F865-467E-ABA6-CF39DC102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C8CD8-56FC-4EE9-A813-FAF8EF14C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3942A5-D8EF-4C2E-90B7-BBC873A01EB9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4.xml><?xml version="1.0" encoding="utf-8"?>
<ds:datastoreItem xmlns:ds="http://schemas.openxmlformats.org/officeDocument/2006/customXml" ds:itemID="{3A4BFB0C-A5BF-4AC1-BAFB-3142DCCE3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Check: What NDIS workers need to know</vt:lpstr>
    </vt:vector>
  </TitlesOfParts>
  <Company>NDIS Quality and Safeguarding Framework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Check: What NDIS workers need to know</dc:title>
  <dc:creator>Mafi Asiata</dc:creator>
  <cp:lastModifiedBy>Mafi Asiata</cp:lastModifiedBy>
  <cp:revision>16</cp:revision>
  <cp:lastPrinted>2021-02-01T00:18:00Z</cp:lastPrinted>
  <dcterms:created xsi:type="dcterms:W3CDTF">2021-02-01T00:51:00Z</dcterms:created>
  <dcterms:modified xsi:type="dcterms:W3CDTF">2021-02-08T07:03:00Z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