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AAFE" w14:textId="7EA3628A" w:rsidR="00A57865" w:rsidRPr="007230FF" w:rsidRDefault="00A57865" w:rsidP="00BF7364">
      <w:pPr>
        <w:pStyle w:val="Heading1"/>
        <w:spacing w:before="0"/>
        <w:rPr>
          <w:lang w:eastAsia="en-AU"/>
        </w:rPr>
      </w:pPr>
      <w:r w:rsidRPr="007230FF">
        <w:rPr>
          <w:lang w:eastAsia="en-AU"/>
        </w:rPr>
        <w:t xml:space="preserve">NDIS Worker Screening Database: </w:t>
      </w:r>
      <w:r w:rsidR="00847B35">
        <w:t xml:space="preserve">Ang </w:t>
      </w:r>
      <w:proofErr w:type="spellStart"/>
      <w:r w:rsidR="00847B35">
        <w:t>kailangang</w:t>
      </w:r>
      <w:proofErr w:type="spellEnd"/>
      <w:r w:rsidR="00847B35">
        <w:t xml:space="preserve"> </w:t>
      </w:r>
      <w:proofErr w:type="spellStart"/>
      <w:r w:rsidR="00847B35">
        <w:t>malaman</w:t>
      </w:r>
      <w:proofErr w:type="spellEnd"/>
      <w:r w:rsidR="00847B35">
        <w:t xml:space="preserve"> ng </w:t>
      </w:r>
      <w:proofErr w:type="spellStart"/>
      <w:r w:rsidR="00847B35">
        <w:t>mga</w:t>
      </w:r>
      <w:proofErr w:type="spellEnd"/>
      <w:r w:rsidR="00847B35">
        <w:t xml:space="preserve"> </w:t>
      </w:r>
      <w:proofErr w:type="spellStart"/>
      <w:r w:rsidR="00847B35">
        <w:t>kasali</w:t>
      </w:r>
      <w:proofErr w:type="spellEnd"/>
      <w:r w:rsidR="00847B35">
        <w:t xml:space="preserve"> ng NDIS </w:t>
      </w:r>
      <w:proofErr w:type="spellStart"/>
      <w:r w:rsidR="00847B35">
        <w:t>na</w:t>
      </w:r>
      <w:proofErr w:type="spellEnd"/>
      <w:r w:rsidR="00847B35">
        <w:t xml:space="preserve"> </w:t>
      </w:r>
      <w:proofErr w:type="spellStart"/>
      <w:r w:rsidR="00847B35">
        <w:t>nangangasiwa</w:t>
      </w:r>
      <w:proofErr w:type="spellEnd"/>
      <w:r w:rsidR="00847B35">
        <w:t xml:space="preserve"> </w:t>
      </w:r>
      <w:proofErr w:type="spellStart"/>
      <w:r w:rsidR="00847B35">
        <w:t>sa</w:t>
      </w:r>
      <w:proofErr w:type="spellEnd"/>
      <w:r w:rsidR="00847B35">
        <w:t xml:space="preserve"> </w:t>
      </w:r>
      <w:proofErr w:type="spellStart"/>
      <w:r w:rsidR="00847B35">
        <w:t>sarili</w:t>
      </w:r>
      <w:proofErr w:type="spellEnd"/>
    </w:p>
    <w:p w14:paraId="17E949E7" w14:textId="58EB7D33" w:rsidR="00A57865" w:rsidRPr="00267683" w:rsidRDefault="00153C24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Ang</w:t>
      </w:r>
      <w:r w:rsidR="00A57865" w:rsidRPr="00267683">
        <w:rPr>
          <w:rFonts w:asciiTheme="minorHAnsi" w:hAnsiTheme="minorHAnsi" w:cstheme="minorHAnsi"/>
        </w:rPr>
        <w:t xml:space="preserve"> NDIS Worker Screening Database </w:t>
      </w:r>
      <w:r w:rsidR="00867507" w:rsidRPr="00267683">
        <w:rPr>
          <w:rFonts w:asciiTheme="minorHAnsi" w:hAnsiTheme="minorHAnsi" w:cstheme="minorHAnsi"/>
        </w:rPr>
        <w:t xml:space="preserve">(NWSD) </w:t>
      </w:r>
      <w:r w:rsidR="002E5C61"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 w:rsidR="002E5C61">
        <w:rPr>
          <w:rFonts w:asciiTheme="minorHAnsi" w:eastAsia="Times New Roman" w:hAnsiTheme="minorHAnsi" w:cstheme="minorHAnsi"/>
          <w:color w:val="222222"/>
          <w:lang w:eastAsia="en-AU"/>
        </w:rPr>
        <w:t>magsisimula</w:t>
      </w:r>
      <w:proofErr w:type="spellEnd"/>
      <w:r w:rsidR="002E5C6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E5C61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2E5C6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87F38">
        <w:rPr>
          <w:rFonts w:asciiTheme="minorHAnsi" w:eastAsia="Times New Roman" w:hAnsiTheme="minorHAnsi" w:cstheme="minorHAnsi"/>
          <w:color w:val="222222"/>
          <w:lang w:eastAsia="en-AU"/>
        </w:rPr>
        <w:t>ika-</w:t>
      </w:r>
      <w:r w:rsidR="002E5C61" w:rsidRPr="008A40B5">
        <w:rPr>
          <w:rFonts w:asciiTheme="minorHAnsi" w:eastAsia="Times New Roman" w:hAnsiTheme="minorHAnsi" w:cstheme="minorHAnsi"/>
          <w:color w:val="222222"/>
          <w:lang w:eastAsia="en-AU"/>
        </w:rPr>
        <w:t>1</w:t>
      </w:r>
      <w:r w:rsidR="00587F38">
        <w:rPr>
          <w:rFonts w:asciiTheme="minorHAnsi" w:eastAsia="Times New Roman" w:hAnsiTheme="minorHAnsi" w:cstheme="minorHAnsi"/>
          <w:color w:val="222222"/>
          <w:lang w:eastAsia="en-AU"/>
        </w:rPr>
        <w:t xml:space="preserve"> ng</w:t>
      </w:r>
      <w:r w:rsidR="002E5C61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E5C61">
        <w:rPr>
          <w:rFonts w:asciiTheme="minorHAnsi" w:eastAsia="Times New Roman" w:hAnsiTheme="minorHAnsi" w:cstheme="minorHAnsi"/>
          <w:color w:val="222222"/>
          <w:lang w:eastAsia="en-AU"/>
        </w:rPr>
        <w:t>Pebrero</w:t>
      </w:r>
      <w:proofErr w:type="spellEnd"/>
      <w:r w:rsidR="002E5C61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A57865" w:rsidRPr="00267683">
        <w:rPr>
          <w:rFonts w:asciiTheme="minorHAnsi" w:hAnsiTheme="minorHAnsi" w:cstheme="minorHAnsi"/>
        </w:rPr>
        <w:t xml:space="preserve">. </w:t>
      </w:r>
      <w:r w:rsidR="002E5C61">
        <w:rPr>
          <w:rFonts w:asciiTheme="minorHAnsi" w:hAnsiTheme="minorHAnsi" w:cstheme="minorHAnsi"/>
        </w:rPr>
        <w:t xml:space="preserve">Ang fact sheet </w:t>
      </w:r>
      <w:proofErr w:type="spellStart"/>
      <w:r w:rsidR="002E5C61">
        <w:rPr>
          <w:rFonts w:asciiTheme="minorHAnsi" w:hAnsiTheme="minorHAnsi" w:cstheme="minorHAnsi"/>
        </w:rPr>
        <w:t>na</w:t>
      </w:r>
      <w:proofErr w:type="spellEnd"/>
      <w:r w:rsidR="002E5C61">
        <w:rPr>
          <w:rFonts w:asciiTheme="minorHAnsi" w:hAnsiTheme="minorHAnsi" w:cstheme="minorHAnsi"/>
        </w:rPr>
        <w:t xml:space="preserve"> </w:t>
      </w:r>
      <w:proofErr w:type="spellStart"/>
      <w:r w:rsidR="002E5C61">
        <w:rPr>
          <w:rFonts w:asciiTheme="minorHAnsi" w:hAnsiTheme="minorHAnsi" w:cstheme="minorHAnsi"/>
        </w:rPr>
        <w:t>ito</w:t>
      </w:r>
      <w:proofErr w:type="spellEnd"/>
      <w:r w:rsidR="002E5C61">
        <w:rPr>
          <w:rFonts w:asciiTheme="minorHAnsi" w:hAnsiTheme="minorHAnsi" w:cstheme="minorHAnsi"/>
        </w:rPr>
        <w:t xml:space="preserve"> ay </w:t>
      </w:r>
      <w:proofErr w:type="spellStart"/>
      <w:r w:rsidR="002E5C61">
        <w:rPr>
          <w:rFonts w:asciiTheme="minorHAnsi" w:hAnsiTheme="minorHAnsi" w:cstheme="minorHAnsi"/>
        </w:rPr>
        <w:t>nagpapaliwanag</w:t>
      </w:r>
      <w:proofErr w:type="spellEnd"/>
      <w:r w:rsidR="002E5C61">
        <w:rPr>
          <w:rFonts w:asciiTheme="minorHAnsi" w:hAnsiTheme="minorHAnsi" w:cstheme="minorHAnsi"/>
        </w:rPr>
        <w:t xml:space="preserve"> kung </w:t>
      </w:r>
      <w:proofErr w:type="spellStart"/>
      <w:r w:rsidR="002E5C61">
        <w:rPr>
          <w:rFonts w:asciiTheme="minorHAnsi" w:hAnsiTheme="minorHAnsi" w:cstheme="minorHAnsi"/>
        </w:rPr>
        <w:t>ano</w:t>
      </w:r>
      <w:proofErr w:type="spellEnd"/>
      <w:r w:rsidR="002E5C61">
        <w:rPr>
          <w:rFonts w:asciiTheme="minorHAnsi" w:hAnsiTheme="minorHAnsi" w:cstheme="minorHAnsi"/>
        </w:rPr>
        <w:t xml:space="preserve"> ang </w:t>
      </w:r>
      <w:r w:rsidR="00867507" w:rsidRPr="00267683">
        <w:rPr>
          <w:rFonts w:asciiTheme="minorHAnsi" w:hAnsiTheme="minorHAnsi" w:cstheme="minorHAnsi"/>
        </w:rPr>
        <w:t>NWSD</w:t>
      </w:r>
      <w:r w:rsidR="00A57865" w:rsidRPr="00267683">
        <w:rPr>
          <w:rFonts w:asciiTheme="minorHAnsi" w:hAnsiTheme="minorHAnsi" w:cstheme="minorHAnsi"/>
        </w:rPr>
        <w:t xml:space="preserve">, </w:t>
      </w:r>
      <w:r w:rsidR="002E5C61">
        <w:rPr>
          <w:rFonts w:asciiTheme="minorHAnsi" w:hAnsiTheme="minorHAnsi" w:cstheme="minorHAnsi"/>
        </w:rPr>
        <w:t xml:space="preserve">at kung </w:t>
      </w:r>
      <w:proofErr w:type="spellStart"/>
      <w:r w:rsidR="002E5C61">
        <w:rPr>
          <w:rFonts w:asciiTheme="minorHAnsi" w:hAnsiTheme="minorHAnsi" w:cstheme="minorHAnsi"/>
        </w:rPr>
        <w:t>paano</w:t>
      </w:r>
      <w:proofErr w:type="spellEnd"/>
      <w:r w:rsidR="002E5C61">
        <w:rPr>
          <w:rFonts w:asciiTheme="minorHAnsi" w:hAnsiTheme="minorHAnsi" w:cstheme="minorHAnsi"/>
        </w:rPr>
        <w:t xml:space="preserve"> </w:t>
      </w:r>
      <w:proofErr w:type="spellStart"/>
      <w:r w:rsidR="002E5C61">
        <w:rPr>
          <w:rFonts w:asciiTheme="minorHAnsi" w:hAnsiTheme="minorHAnsi" w:cstheme="minorHAnsi"/>
        </w:rPr>
        <w:t>mo</w:t>
      </w:r>
      <w:proofErr w:type="spellEnd"/>
      <w:r w:rsidR="002E5C61">
        <w:rPr>
          <w:rFonts w:asciiTheme="minorHAnsi" w:hAnsiTheme="minorHAnsi" w:cstheme="minorHAnsi"/>
        </w:rPr>
        <w:t xml:space="preserve"> </w:t>
      </w:r>
      <w:proofErr w:type="spellStart"/>
      <w:r w:rsidR="002E5C61">
        <w:rPr>
          <w:rFonts w:asciiTheme="minorHAnsi" w:hAnsiTheme="minorHAnsi" w:cstheme="minorHAnsi"/>
        </w:rPr>
        <w:t>ito</w:t>
      </w:r>
      <w:proofErr w:type="spellEnd"/>
      <w:r w:rsidR="002E5C61">
        <w:rPr>
          <w:rFonts w:asciiTheme="minorHAnsi" w:hAnsiTheme="minorHAnsi" w:cstheme="minorHAnsi"/>
        </w:rPr>
        <w:t xml:space="preserve"> </w:t>
      </w:r>
      <w:proofErr w:type="spellStart"/>
      <w:r w:rsidR="002E5C61">
        <w:rPr>
          <w:rFonts w:asciiTheme="minorHAnsi" w:hAnsiTheme="minorHAnsi" w:cstheme="minorHAnsi"/>
        </w:rPr>
        <w:t>magagamit</w:t>
      </w:r>
      <w:proofErr w:type="spellEnd"/>
      <w:r w:rsidR="00A57865" w:rsidRPr="00267683">
        <w:rPr>
          <w:rFonts w:asciiTheme="minorHAnsi" w:hAnsiTheme="minorHAnsi" w:cstheme="minorHAnsi"/>
        </w:rPr>
        <w:t xml:space="preserve">. </w:t>
      </w:r>
    </w:p>
    <w:p w14:paraId="7D0AC833" w14:textId="769B0A1F" w:rsidR="00F55402" w:rsidRPr="00267683" w:rsidRDefault="002E5C61" w:rsidP="003A5D4B">
      <w:p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Upang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matulungan</w:t>
      </w:r>
      <w:proofErr w:type="spellEnd"/>
      <w:r>
        <w:rPr>
          <w:rFonts w:asciiTheme="minorHAnsi" w:hAnsiTheme="minorHAnsi" w:cstheme="minorHAnsi"/>
        </w:rPr>
        <w:t xml:space="preserve"> ka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maunawaan</w:t>
      </w:r>
      <w:proofErr w:type="spellEnd"/>
      <w:r>
        <w:rPr>
          <w:rFonts w:asciiTheme="minorHAnsi" w:hAnsiTheme="minorHAnsi" w:cstheme="minorHAnsi"/>
        </w:rPr>
        <w:t xml:space="preserve"> ang </w:t>
      </w:r>
      <w:proofErr w:type="spellStart"/>
      <w:r>
        <w:rPr>
          <w:rFonts w:asciiTheme="minorHAnsi" w:hAnsiTheme="minorHAnsi" w:cstheme="minorHAnsi"/>
        </w:rPr>
        <w:t>ilan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termino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ginamit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fact sheet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ito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mayroon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kaming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 w:rsidR="00F55402" w:rsidRPr="00267683">
        <w:rPr>
          <w:rFonts w:asciiTheme="minorHAnsi" w:hAnsiTheme="minorHAnsi" w:cstheme="minorHAnsi"/>
        </w:rPr>
        <w:t xml:space="preserve"> </w:t>
      </w:r>
      <w:hyperlink r:id="rId10" w:anchor="gloss" w:history="1">
        <w:proofErr w:type="spellStart"/>
        <w:r>
          <w:rPr>
            <w:rStyle w:val="Hyperlink"/>
            <w:rFonts w:asciiTheme="minorHAnsi" w:hAnsiTheme="minorHAnsi" w:cstheme="minorHAnsi"/>
          </w:rPr>
          <w:t>listahan</w:t>
        </w:r>
        <w:proofErr w:type="spellEnd"/>
      </w:hyperlink>
      <w:r>
        <w:rPr>
          <w:rStyle w:val="Hyperlink"/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aming</w:t>
      </w:r>
      <w:proofErr w:type="spellEnd"/>
      <w:r>
        <w:rPr>
          <w:rFonts w:asciiTheme="minorHAnsi" w:hAnsiTheme="minorHAnsi" w:cstheme="minorHAnsi"/>
        </w:rPr>
        <w:t xml:space="preserve"> website</w:t>
      </w:r>
      <w:r w:rsidR="0001278A">
        <w:rPr>
          <w:rFonts w:asciiTheme="minorHAnsi" w:hAnsiTheme="minorHAnsi" w:cstheme="minorHAnsi"/>
        </w:rPr>
        <w:t>.</w:t>
      </w:r>
      <w:r w:rsidR="00F55402" w:rsidRPr="00267683">
        <w:rPr>
          <w:rFonts w:asciiTheme="minorHAnsi" w:hAnsiTheme="minorHAnsi" w:cstheme="minorHAnsi"/>
        </w:rPr>
        <w:t xml:space="preserve"> </w:t>
      </w:r>
    </w:p>
    <w:p w14:paraId="5CF175C0" w14:textId="656DFF14" w:rsidR="00A57865" w:rsidRPr="00267683" w:rsidRDefault="00E07723" w:rsidP="00BF7364">
      <w:pPr>
        <w:pStyle w:val="Heading2"/>
        <w:rPr>
          <w:lang w:eastAsia="en-AU"/>
        </w:rPr>
      </w:pPr>
      <w:r>
        <w:rPr>
          <w:lang w:eastAsia="en-AU"/>
        </w:rPr>
        <w:t>Ang</w:t>
      </w:r>
      <w:r w:rsidR="00A57865" w:rsidRPr="00267683">
        <w:rPr>
          <w:lang w:eastAsia="en-AU"/>
        </w:rPr>
        <w:t xml:space="preserve"> </w:t>
      </w:r>
      <w:r w:rsidR="000B626C" w:rsidRPr="00267683">
        <w:rPr>
          <w:lang w:eastAsia="en-AU"/>
        </w:rPr>
        <w:t>NDIS Worker Screening Database</w:t>
      </w:r>
    </w:p>
    <w:p w14:paraId="790FB392" w14:textId="6E09B4D0" w:rsidR="00E07723" w:rsidRPr="00267683" w:rsidRDefault="00E07723" w:rsidP="00E07723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Check (Worker Screening Check)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magsisimula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87F38">
        <w:rPr>
          <w:rFonts w:asciiTheme="minorHAnsi" w:eastAsia="Times New Roman" w:hAnsiTheme="minorHAnsi" w:cstheme="minorHAnsi"/>
          <w:color w:val="222222"/>
          <w:lang w:eastAsia="en-AU"/>
        </w:rPr>
        <w:t>ika-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="00587F38">
        <w:rPr>
          <w:rFonts w:asciiTheme="minorHAnsi" w:eastAsia="Times New Roman" w:hAnsiTheme="minorHAnsi" w:cstheme="minorHAnsi"/>
          <w:color w:val="222222"/>
          <w:lang w:eastAsia="en-AU"/>
        </w:rPr>
        <w:t xml:space="preserve">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Pebrero</w:t>
      </w:r>
      <w:proofErr w:type="spellEnd"/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lahat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estado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teritoryo</w:t>
      </w:r>
      <w:proofErr w:type="spellEnd"/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maliban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Northern Territory.</w:t>
      </w:r>
      <w:r w:rsidRPr="00267683">
        <w:rPr>
          <w:rFonts w:asciiTheme="minorHAnsi" w:hAnsiTheme="minorHAnsi" w:cstheme="minorHAnsi"/>
        </w:rPr>
        <w:t xml:space="preserve"> </w:t>
      </w:r>
    </w:p>
    <w:p w14:paraId="3E700AAA" w14:textId="6DAA1892" w:rsidR="00F61C7A" w:rsidRPr="00267683" w:rsidRDefault="00E07723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</w:rPr>
        <w:t>Ang</w:t>
      </w:r>
      <w:r w:rsidRPr="00267683">
        <w:rPr>
          <w:rFonts w:asciiTheme="minorHAnsi" w:hAnsiTheme="minorHAnsi" w:cstheme="minorHAnsi"/>
        </w:rPr>
        <w:t xml:space="preserve"> Worker Screening Check </w:t>
      </w:r>
      <w:r>
        <w:rPr>
          <w:rFonts w:asciiTheme="minorHAnsi" w:hAnsiTheme="minorHAnsi" w:cstheme="minorHAnsi"/>
        </w:rPr>
        <w:t xml:space="preserve">ay </w:t>
      </w:r>
      <w:proofErr w:type="spellStart"/>
      <w:r>
        <w:rPr>
          <w:rFonts w:asciiTheme="minorHAnsi" w:hAnsiTheme="minorHAnsi" w:cstheme="minorHAnsi"/>
        </w:rPr>
        <w:t>magsisimulang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gamitin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267683">
        <w:rPr>
          <w:rFonts w:asciiTheme="minorHAnsi" w:hAnsiTheme="minorHAnsi" w:cstheme="minorHAnsi"/>
        </w:rPr>
        <w:t xml:space="preserve">Northern Territory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hindi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lalampas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8A40B5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Hulyo</w:t>
      </w:r>
      <w:r w:rsidRPr="008A40B5">
        <w:rPr>
          <w:rFonts w:asciiTheme="minorHAnsi" w:hAnsiTheme="minorHAnsi" w:cstheme="minorHAnsi"/>
        </w:rPr>
        <w:t xml:space="preserve"> </w:t>
      </w:r>
      <w:r w:rsidRPr="00BA6E6C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 xml:space="preserve">. </w:t>
      </w:r>
    </w:p>
    <w:p w14:paraId="5C8AB6F1" w14:textId="451D658C" w:rsidR="00A57865" w:rsidRPr="00267683" w:rsidRDefault="00625294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Upang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matulungan</w:t>
      </w:r>
      <w:proofErr w:type="spellEnd"/>
      <w:r>
        <w:rPr>
          <w:rFonts w:asciiTheme="minorHAnsi" w:hAnsiTheme="minorHAnsi" w:cstheme="minorHAnsi"/>
        </w:rPr>
        <w:t xml:space="preserve"> ang </w:t>
      </w:r>
      <w:r w:rsidR="00267683" w:rsidRPr="00267683">
        <w:rPr>
          <w:rFonts w:asciiTheme="minorHAnsi" w:hAnsiTheme="minorHAnsi" w:cstheme="minorHAnsi"/>
        </w:rPr>
        <w:t xml:space="preserve">Worker Screening Check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tumakbo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maayos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magkakaroon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</w:t>
      </w:r>
      <w:r w:rsidR="00A57865" w:rsidRPr="00267683">
        <w:rPr>
          <w:rFonts w:asciiTheme="minorHAnsi" w:hAnsiTheme="minorHAnsi" w:cstheme="minorHAnsi"/>
        </w:rPr>
        <w:t xml:space="preserve">online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r w:rsidR="00A57865" w:rsidRPr="00267683">
        <w:rPr>
          <w:rFonts w:asciiTheme="minorHAnsi" w:hAnsiTheme="minorHAnsi" w:cstheme="minorHAnsi"/>
        </w:rPr>
        <w:t xml:space="preserve">NDIS Worker Screening Database (NWSD). </w:t>
      </w:r>
    </w:p>
    <w:p w14:paraId="1D51DDEE" w14:textId="739B4D79" w:rsidR="00A57865" w:rsidRPr="00267683" w:rsidRDefault="00625294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</w:rPr>
        <w:t xml:space="preserve">Para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karagdagang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impormasyon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tungkol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r w:rsidR="00A57865" w:rsidRPr="00267683">
        <w:rPr>
          <w:rFonts w:asciiTheme="minorHAnsi" w:hAnsiTheme="minorHAnsi" w:cstheme="minorHAnsi"/>
        </w:rPr>
        <w:t xml:space="preserve">Worker Screening Check, </w:t>
      </w:r>
      <w:proofErr w:type="spellStart"/>
      <w:r>
        <w:rPr>
          <w:rFonts w:asciiTheme="minorHAnsi" w:hAnsiTheme="minorHAnsi" w:cstheme="minorHAnsi"/>
        </w:rPr>
        <w:t>tingnan</w:t>
      </w:r>
      <w:proofErr w:type="spellEnd"/>
      <w:r>
        <w:rPr>
          <w:rFonts w:asciiTheme="minorHAnsi" w:hAnsiTheme="minorHAnsi" w:cstheme="minorHAnsi"/>
        </w:rPr>
        <w:t xml:space="preserve"> ang</w:t>
      </w:r>
      <w:r w:rsidR="00A57865" w:rsidRPr="00267683">
        <w:rPr>
          <w:rFonts w:asciiTheme="minorHAnsi" w:hAnsiTheme="minorHAnsi" w:cstheme="minorHAnsi"/>
        </w:rPr>
        <w:t xml:space="preserve"> fact sheet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r w:rsidR="00A57865"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NDIS Worker Screening Check: What self-managed </w:t>
      </w:r>
      <w:r w:rsidR="00F55402"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>NDIS participants need to know</w:t>
      </w:r>
      <w:r w:rsidR="00B65503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6A62152" w14:textId="17FE38F0" w:rsidR="00A57865" w:rsidRPr="007230FF" w:rsidRDefault="00625294" w:rsidP="00BF7364">
      <w:pPr>
        <w:pStyle w:val="Heading3"/>
        <w:rPr>
          <w:lang w:eastAsia="en-AU"/>
        </w:rPr>
      </w:pPr>
      <w:proofErr w:type="spellStart"/>
      <w:r>
        <w:rPr>
          <w:lang w:eastAsia="en-AU"/>
        </w:rPr>
        <w:t>Ano</w:t>
      </w:r>
      <w:proofErr w:type="spellEnd"/>
      <w:r>
        <w:rPr>
          <w:lang w:eastAsia="en-AU"/>
        </w:rPr>
        <w:t xml:space="preserve"> ang </w:t>
      </w:r>
      <w:proofErr w:type="spellStart"/>
      <w:r>
        <w:rPr>
          <w:lang w:eastAsia="en-AU"/>
        </w:rPr>
        <w:t>ginagawa</w:t>
      </w:r>
      <w:proofErr w:type="spellEnd"/>
      <w:r>
        <w:rPr>
          <w:lang w:eastAsia="en-AU"/>
        </w:rPr>
        <w:t xml:space="preserve"> ng</w:t>
      </w:r>
      <w:r w:rsidR="000B626C">
        <w:rPr>
          <w:lang w:eastAsia="en-AU"/>
        </w:rPr>
        <w:t xml:space="preserve"> </w:t>
      </w:r>
      <w:r w:rsidR="003830AA">
        <w:t>NWSD</w:t>
      </w:r>
    </w:p>
    <w:p w14:paraId="2FCE7367" w14:textId="2AD3B688" w:rsidR="00A57865" w:rsidRDefault="00625294" w:rsidP="003A5D4B">
      <w:pPr>
        <w:suppressAutoHyphens/>
        <w:spacing w:before="120" w:after="120" w:line="240" w:lineRule="auto"/>
        <w:rPr>
          <w:rStyle w:val="Hyperlink"/>
          <w:rFonts w:asciiTheme="minorHAnsi" w:eastAsia="Times New Roman" w:hAnsiTheme="minorHAnsi" w:cstheme="minorHAnsi"/>
          <w:lang w:eastAsia="en-AU"/>
        </w:rPr>
      </w:pPr>
      <w:r>
        <w:rPr>
          <w:rFonts w:asciiTheme="minorHAnsi" w:hAnsiTheme="minorHAnsi" w:cstheme="minorHAnsi"/>
        </w:rPr>
        <w:t>Ang</w:t>
      </w:r>
      <w:r w:rsidR="00A57865" w:rsidRPr="007230FF">
        <w:rPr>
          <w:rFonts w:asciiTheme="minorHAnsi" w:hAnsiTheme="minorHAnsi" w:cstheme="minorHAnsi"/>
        </w:rPr>
        <w:t xml:space="preserve"> NWSD </w:t>
      </w:r>
      <w:r>
        <w:rPr>
          <w:rFonts w:asciiTheme="minorHAnsi" w:hAnsiTheme="minorHAnsi" w:cstheme="minorHAnsi"/>
        </w:rPr>
        <w:t xml:space="preserve">ay </w:t>
      </w:r>
      <w:proofErr w:type="spellStart"/>
      <w:r>
        <w:rPr>
          <w:rFonts w:asciiTheme="minorHAnsi" w:hAnsiTheme="minorHAnsi" w:cstheme="minorHAnsi"/>
        </w:rPr>
        <w:t>nagtataglay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rehistro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pangalan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lahat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manggagawa</w:t>
      </w:r>
      <w:proofErr w:type="spellEnd"/>
      <w:r>
        <w:rPr>
          <w:rFonts w:asciiTheme="minorHAnsi" w:hAnsiTheme="minorHAnsi" w:cstheme="minorHAnsi"/>
        </w:rPr>
        <w:t xml:space="preserve"> ng </w:t>
      </w:r>
      <w:r w:rsidR="00A57865" w:rsidRPr="007230FF">
        <w:rPr>
          <w:rFonts w:asciiTheme="minorHAnsi" w:hAnsiTheme="minorHAnsi" w:cstheme="minorHAnsi"/>
        </w:rPr>
        <w:t>ND</w:t>
      </w:r>
      <w:r w:rsidR="00867507">
        <w:rPr>
          <w:rFonts w:asciiTheme="minorHAnsi" w:hAnsiTheme="minorHAnsi" w:cstheme="minorHAnsi"/>
        </w:rPr>
        <w:t xml:space="preserve">IS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nagkaroon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 w:rsidR="00867507">
        <w:rPr>
          <w:rFonts w:asciiTheme="minorHAnsi" w:hAnsiTheme="minorHAnsi" w:cstheme="minorHAnsi"/>
        </w:rPr>
        <w:t xml:space="preserve"> </w:t>
      </w:r>
      <w:r w:rsidR="00A57865" w:rsidRPr="007230FF">
        <w:rPr>
          <w:rFonts w:asciiTheme="minorHAnsi" w:hAnsiTheme="minorHAnsi" w:cstheme="minorHAnsi"/>
        </w:rPr>
        <w:t xml:space="preserve">Worker Screening Check, </w:t>
      </w:r>
      <w:r>
        <w:rPr>
          <w:rFonts w:asciiTheme="minorHAnsi" w:hAnsiTheme="minorHAnsi" w:cstheme="minorHAnsi"/>
        </w:rPr>
        <w:t xml:space="preserve">at kung ang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</w:t>
      </w:r>
      <w:r w:rsidR="00A57865" w:rsidRPr="007230FF">
        <w:rPr>
          <w:rFonts w:asciiTheme="minorHAnsi" w:hAnsiTheme="minorHAnsi" w:cstheme="minorHAnsi"/>
        </w:rPr>
        <w:t xml:space="preserve">Worker Screening Unit (WSU) </w:t>
      </w:r>
      <w:r>
        <w:rPr>
          <w:rFonts w:asciiTheme="minorHAnsi" w:hAnsiTheme="minorHAnsi" w:cstheme="minorHAnsi"/>
        </w:rPr>
        <w:t xml:space="preserve">ay </w:t>
      </w:r>
      <w:proofErr w:type="spellStart"/>
      <w:r w:rsidRPr="00625294">
        <w:rPr>
          <w:rFonts w:asciiTheme="minorHAnsi" w:hAnsiTheme="minorHAnsi" w:cstheme="minorHAnsi"/>
        </w:rPr>
        <w:t>pinapayagan</w:t>
      </w:r>
      <w:proofErr w:type="spellEnd"/>
      <w:r w:rsidRPr="00625294">
        <w:rPr>
          <w:rFonts w:asciiTheme="minorHAnsi" w:hAnsiTheme="minorHAnsi" w:cstheme="minorHAnsi"/>
        </w:rPr>
        <w:t xml:space="preserve"> o </w:t>
      </w:r>
      <w:proofErr w:type="spellStart"/>
      <w:r w:rsidRPr="00625294">
        <w:rPr>
          <w:rFonts w:asciiTheme="minorHAnsi" w:hAnsiTheme="minorHAnsi" w:cstheme="minorHAnsi"/>
        </w:rPr>
        <w:t>hindi</w:t>
      </w:r>
      <w:proofErr w:type="spellEnd"/>
      <w:r w:rsidRPr="00625294">
        <w:rPr>
          <w:rFonts w:asciiTheme="minorHAnsi" w:hAnsiTheme="minorHAnsi" w:cstheme="minorHAnsi"/>
        </w:rPr>
        <w:t xml:space="preserve"> </w:t>
      </w:r>
      <w:proofErr w:type="spellStart"/>
      <w:r w:rsidRPr="00625294">
        <w:rPr>
          <w:rFonts w:asciiTheme="minorHAnsi" w:hAnsiTheme="minorHAnsi" w:cstheme="minorHAnsi"/>
        </w:rPr>
        <w:t>pinahihintulutan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silang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magtrabaho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1" w:anchor="ide" w:history="1"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ilang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mga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tungkulin</w:t>
        </w:r>
        <w:proofErr w:type="spellEnd"/>
      </w:hyperlink>
      <w:r w:rsidR="00A57865" w:rsidRPr="007230FF">
        <w:rPr>
          <w:rStyle w:val="Hyperlink"/>
          <w:rFonts w:asciiTheme="minorHAnsi" w:eastAsia="Times New Roman" w:hAnsiTheme="minorHAnsi" w:cstheme="minorHAnsi"/>
          <w:lang w:eastAsia="en-AU"/>
        </w:rPr>
        <w:t>.</w:t>
      </w:r>
    </w:p>
    <w:p w14:paraId="640815A0" w14:textId="350C8D14" w:rsidR="00A57865" w:rsidRDefault="00304E8D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Ang</w:t>
      </w:r>
      <w:r w:rsidR="000B626C">
        <w:rPr>
          <w:rFonts w:asciiTheme="minorHAnsi" w:hAnsiTheme="minorHAnsi" w:cstheme="minorHAnsi"/>
        </w:rPr>
        <w:t xml:space="preserve"> </w:t>
      </w:r>
      <w:r w:rsidR="003830AA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ay </w:t>
      </w:r>
      <w:proofErr w:type="spellStart"/>
      <w:r>
        <w:rPr>
          <w:rFonts w:asciiTheme="minorHAnsi" w:hAnsiTheme="minorHAnsi" w:cstheme="minorHAnsi"/>
        </w:rPr>
        <w:t>tumutulong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 w:rsidR="00A57865" w:rsidRPr="007230FF">
        <w:rPr>
          <w:rFonts w:asciiTheme="minorHAnsi" w:hAnsiTheme="minorHAnsi" w:cstheme="minorHAnsi"/>
        </w:rPr>
        <w:t xml:space="preserve"> WSU </w:t>
      </w:r>
      <w:proofErr w:type="spellStart"/>
      <w:r>
        <w:rPr>
          <w:rFonts w:asciiTheme="minorHAnsi" w:hAnsiTheme="minorHAnsi" w:cstheme="minorHAnsi"/>
        </w:rPr>
        <w:t>upang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patuloy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suriin</w:t>
      </w:r>
      <w:proofErr w:type="spellEnd"/>
      <w:r>
        <w:rPr>
          <w:rFonts w:asciiTheme="minorHAnsi" w:hAnsiTheme="minorHAnsi" w:cstheme="minorHAnsi"/>
        </w:rPr>
        <w:t xml:space="preserve"> ang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tala ng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manggagawa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mayroong</w:t>
      </w:r>
      <w:proofErr w:type="spellEnd"/>
      <w:r>
        <w:rPr>
          <w:rFonts w:asciiTheme="minorHAnsi" w:hAnsiTheme="minorHAnsi" w:cstheme="minorHAnsi"/>
        </w:rPr>
        <w:t xml:space="preserve"> </w:t>
      </w:r>
      <w:r w:rsidR="00A57865" w:rsidRPr="007230FF">
        <w:rPr>
          <w:rFonts w:asciiTheme="minorHAnsi" w:hAnsiTheme="minorHAnsi" w:cstheme="minorHAnsi"/>
        </w:rPr>
        <w:t xml:space="preserve">NDIS Worker Screening clearance </w:t>
      </w:r>
      <w:proofErr w:type="spellStart"/>
      <w:r>
        <w:rPr>
          <w:rFonts w:asciiTheme="minorHAnsi" w:hAnsiTheme="minorHAnsi" w:cstheme="minorHAnsi"/>
        </w:rPr>
        <w:t>kontra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bagong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impormasyon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pulisya</w:t>
      </w:r>
      <w:proofErr w:type="spellEnd"/>
      <w:r>
        <w:rPr>
          <w:rFonts w:asciiTheme="minorHAnsi" w:hAnsiTheme="minorHAnsi" w:cstheme="minorHAnsi"/>
        </w:rPr>
        <w:t xml:space="preserve"> at </w:t>
      </w:r>
      <w:proofErr w:type="spellStart"/>
      <w:r>
        <w:rPr>
          <w:rFonts w:asciiTheme="minorHAnsi" w:hAnsiTheme="minorHAnsi" w:cstheme="minorHAnsi"/>
        </w:rPr>
        <w:t>iba</w:t>
      </w:r>
      <w:proofErr w:type="spellEnd"/>
      <w:r>
        <w:rPr>
          <w:rFonts w:asciiTheme="minorHAnsi" w:hAnsiTheme="minorHAnsi" w:cstheme="minorHAnsi"/>
        </w:rPr>
        <w:t xml:space="preserve"> pang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ahensya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matiyak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sila</w:t>
      </w:r>
      <w:proofErr w:type="spellEnd"/>
      <w:r>
        <w:rPr>
          <w:rFonts w:asciiTheme="minorHAnsi" w:hAnsiTheme="minorHAnsi" w:cstheme="minorHAnsi"/>
        </w:rPr>
        <w:t xml:space="preserve"> ay </w:t>
      </w:r>
      <w:proofErr w:type="spellStart"/>
      <w:r>
        <w:rPr>
          <w:rFonts w:asciiTheme="minorHAnsi" w:hAnsiTheme="minorHAnsi" w:cstheme="minorHAnsi"/>
        </w:rPr>
        <w:t>naaangkop</w:t>
      </w:r>
      <w:proofErr w:type="spellEnd"/>
      <w:r>
        <w:rPr>
          <w:rFonts w:asciiTheme="minorHAnsi" w:hAnsiTheme="minorHAnsi" w:cstheme="minorHAnsi"/>
        </w:rPr>
        <w:t xml:space="preserve"> pa </w:t>
      </w:r>
      <w:proofErr w:type="spellStart"/>
      <w:r>
        <w:rPr>
          <w:rFonts w:asciiTheme="minorHAnsi" w:hAnsiTheme="minorHAnsi" w:cstheme="minorHAnsi"/>
        </w:rPr>
        <w:t>rin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magkaroon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 w:rsidR="00867507">
        <w:rPr>
          <w:rFonts w:asciiTheme="minorHAnsi" w:hAnsiTheme="minorHAnsi" w:cstheme="minorHAnsi"/>
        </w:rPr>
        <w:t xml:space="preserve"> NDIS Worker Screening</w:t>
      </w:r>
      <w:r w:rsidR="00A57865" w:rsidRPr="007230FF">
        <w:rPr>
          <w:rFonts w:asciiTheme="minorHAnsi" w:hAnsiTheme="minorHAnsi" w:cstheme="minorHAnsi"/>
        </w:rPr>
        <w:t xml:space="preserve"> clearance. </w:t>
      </w:r>
    </w:p>
    <w:p w14:paraId="5A09CE07" w14:textId="0B54748A" w:rsidR="00782837" w:rsidRDefault="00304E8D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tagapagbigay</w:t>
      </w:r>
      <w:proofErr w:type="spellEnd"/>
      <w:r>
        <w:rPr>
          <w:rFonts w:asciiTheme="minorHAnsi" w:hAnsiTheme="minorHAnsi" w:cstheme="minorHAnsi"/>
        </w:rPr>
        <w:t xml:space="preserve"> ng </w:t>
      </w:r>
      <w:r w:rsidR="00782837" w:rsidRPr="007230FF">
        <w:rPr>
          <w:rFonts w:asciiTheme="minorHAnsi" w:hAnsiTheme="minorHAnsi" w:cstheme="minorHAnsi"/>
        </w:rPr>
        <w:t xml:space="preserve">NDIS </w:t>
      </w:r>
      <w:r>
        <w:rPr>
          <w:rFonts w:asciiTheme="minorHAnsi" w:hAnsiTheme="minorHAnsi" w:cstheme="minorHAnsi"/>
        </w:rPr>
        <w:t xml:space="preserve">at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kasali</w:t>
      </w:r>
      <w:proofErr w:type="spellEnd"/>
      <w:r>
        <w:rPr>
          <w:rFonts w:asciiTheme="minorHAnsi" w:hAnsiTheme="minorHAnsi" w:cstheme="minorHAnsi"/>
        </w:rPr>
        <w:t xml:space="preserve"> ng NDIS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nangangasiwa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sarili</w:t>
      </w:r>
      <w:proofErr w:type="spellEnd"/>
      <w:r>
        <w:rPr>
          <w:rFonts w:asciiTheme="minorHAnsi" w:hAnsiTheme="minorHAnsi" w:cstheme="minorHAnsi"/>
        </w:rPr>
        <w:t xml:space="preserve"> ay </w:t>
      </w:r>
      <w:proofErr w:type="spellStart"/>
      <w:r>
        <w:rPr>
          <w:rFonts w:asciiTheme="minorHAnsi" w:hAnsiTheme="minorHAnsi" w:cstheme="minorHAnsi"/>
        </w:rPr>
        <w:t>puwedeng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gumamit</w:t>
      </w:r>
      <w:proofErr w:type="spellEnd"/>
      <w:r>
        <w:rPr>
          <w:rFonts w:asciiTheme="minorHAnsi" w:hAnsiTheme="minorHAnsi" w:cstheme="minorHAnsi"/>
        </w:rPr>
        <w:t xml:space="preserve"> ng </w:t>
      </w:r>
      <w:r w:rsidR="00782837">
        <w:rPr>
          <w:rFonts w:asciiTheme="minorHAnsi" w:hAnsiTheme="minorHAnsi" w:cstheme="minorHAnsi"/>
        </w:rPr>
        <w:t>NWSD</w:t>
      </w:r>
      <w:r w:rsidR="00782837" w:rsidRPr="007230F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patunayan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B40871">
        <w:rPr>
          <w:rFonts w:asciiTheme="minorHAnsi" w:hAnsiTheme="minorHAnsi" w:cstheme="minorHAnsi"/>
        </w:rPr>
        <w:t>gumagamit</w:t>
      </w:r>
      <w:proofErr w:type="spellEnd"/>
      <w:r w:rsidR="00B40871">
        <w:rPr>
          <w:rFonts w:asciiTheme="minorHAnsi" w:hAnsiTheme="minorHAnsi" w:cstheme="minorHAnsi"/>
        </w:rPr>
        <w:t xml:space="preserve"> </w:t>
      </w:r>
      <w:proofErr w:type="spellStart"/>
      <w:r w:rsidR="00B40871">
        <w:rPr>
          <w:rFonts w:asciiTheme="minorHAnsi" w:hAnsiTheme="minorHAnsi" w:cstheme="minorHAnsi"/>
        </w:rPr>
        <w:t>sila</w:t>
      </w:r>
      <w:proofErr w:type="spellEnd"/>
      <w:r w:rsidR="00B40871">
        <w:rPr>
          <w:rFonts w:asciiTheme="minorHAnsi" w:hAnsiTheme="minorHAnsi" w:cstheme="minorHAnsi"/>
        </w:rPr>
        <w:t xml:space="preserve"> ng </w:t>
      </w:r>
      <w:proofErr w:type="spellStart"/>
      <w:r w:rsidR="00B40871">
        <w:rPr>
          <w:rFonts w:asciiTheme="minorHAnsi" w:hAnsiTheme="minorHAnsi" w:cstheme="minorHAnsi"/>
        </w:rPr>
        <w:t>isang</w:t>
      </w:r>
      <w:proofErr w:type="spellEnd"/>
      <w:r w:rsidR="00B40871">
        <w:rPr>
          <w:rFonts w:asciiTheme="minorHAnsi" w:hAnsiTheme="minorHAnsi" w:cstheme="minorHAnsi"/>
        </w:rPr>
        <w:t xml:space="preserve"> </w:t>
      </w:r>
      <w:proofErr w:type="spellStart"/>
      <w:r w:rsidR="00B40871">
        <w:rPr>
          <w:rFonts w:asciiTheme="minorHAnsi" w:hAnsiTheme="minorHAnsi" w:cstheme="minorHAnsi"/>
        </w:rPr>
        <w:t>manggagawa</w:t>
      </w:r>
      <w:proofErr w:type="spellEnd"/>
      <w:r w:rsidR="00B40871">
        <w:rPr>
          <w:rFonts w:asciiTheme="minorHAnsi" w:hAnsiTheme="minorHAnsi" w:cstheme="minorHAnsi"/>
        </w:rPr>
        <w:t xml:space="preserve"> </w:t>
      </w:r>
      <w:proofErr w:type="spellStart"/>
      <w:r w:rsidR="00B40871">
        <w:rPr>
          <w:rFonts w:asciiTheme="minorHAnsi" w:hAnsiTheme="minorHAnsi" w:cstheme="minorHAnsi"/>
        </w:rPr>
        <w:t>na</w:t>
      </w:r>
      <w:proofErr w:type="spellEnd"/>
      <w:r w:rsidR="00B40871">
        <w:rPr>
          <w:rFonts w:asciiTheme="minorHAnsi" w:hAnsiTheme="minorHAnsi" w:cstheme="minorHAnsi"/>
        </w:rPr>
        <w:t xml:space="preserve"> nag-</w:t>
      </w:r>
      <w:proofErr w:type="spellStart"/>
      <w:r w:rsidR="00B40871">
        <w:rPr>
          <w:rFonts w:asciiTheme="minorHAnsi" w:hAnsiTheme="minorHAnsi" w:cstheme="minorHAnsi"/>
        </w:rPr>
        <w:t>apl</w:t>
      </w:r>
      <w:r w:rsidR="00587F38">
        <w:rPr>
          <w:rFonts w:asciiTheme="minorHAnsi" w:hAnsiTheme="minorHAnsi" w:cstheme="minorHAnsi"/>
        </w:rPr>
        <w:t>a</w:t>
      </w:r>
      <w:r w:rsidR="00B40871">
        <w:rPr>
          <w:rFonts w:asciiTheme="minorHAnsi" w:hAnsiTheme="minorHAnsi" w:cstheme="minorHAnsi"/>
        </w:rPr>
        <w:t>y</w:t>
      </w:r>
      <w:proofErr w:type="spellEnd"/>
      <w:r w:rsidR="00B40871">
        <w:rPr>
          <w:rFonts w:asciiTheme="minorHAnsi" w:hAnsiTheme="minorHAnsi" w:cstheme="minorHAnsi"/>
        </w:rPr>
        <w:t xml:space="preserve"> </w:t>
      </w:r>
      <w:proofErr w:type="gramStart"/>
      <w:r w:rsidR="00B40871">
        <w:rPr>
          <w:rFonts w:asciiTheme="minorHAnsi" w:hAnsiTheme="minorHAnsi" w:cstheme="minorHAnsi"/>
        </w:rPr>
        <w:t xml:space="preserve">para  </w:t>
      </w:r>
      <w:proofErr w:type="spellStart"/>
      <w:r w:rsidR="00B40871">
        <w:rPr>
          <w:rFonts w:asciiTheme="minorHAnsi" w:hAnsiTheme="minorHAnsi" w:cstheme="minorHAnsi"/>
        </w:rPr>
        <w:t>sa</w:t>
      </w:r>
      <w:proofErr w:type="spellEnd"/>
      <w:proofErr w:type="gramEnd"/>
      <w:r w:rsidR="00B40871">
        <w:rPr>
          <w:rFonts w:asciiTheme="minorHAnsi" w:hAnsiTheme="minorHAnsi" w:cstheme="minorHAnsi"/>
        </w:rPr>
        <w:t xml:space="preserve"> </w:t>
      </w:r>
      <w:proofErr w:type="spellStart"/>
      <w:r w:rsidR="00B40871">
        <w:rPr>
          <w:rFonts w:asciiTheme="minorHAnsi" w:hAnsiTheme="minorHAnsi" w:cstheme="minorHAnsi"/>
        </w:rPr>
        <w:t>isang</w:t>
      </w:r>
      <w:proofErr w:type="spellEnd"/>
      <w:r w:rsidR="00782837" w:rsidRPr="007230FF">
        <w:rPr>
          <w:rFonts w:asciiTheme="minorHAnsi" w:hAnsiTheme="minorHAnsi" w:cstheme="minorHAnsi"/>
        </w:rPr>
        <w:t xml:space="preserve"> Worker Screening Check. </w:t>
      </w:r>
    </w:p>
    <w:p w14:paraId="0C77F54F" w14:textId="179E1DD2" w:rsidR="00782837" w:rsidRDefault="00B40871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Maaari</w:t>
      </w:r>
      <w:proofErr w:type="spellEnd"/>
      <w:r>
        <w:rPr>
          <w:rFonts w:asciiTheme="minorHAnsi" w:hAnsiTheme="minorHAnsi" w:cstheme="minorHAnsi"/>
        </w:rPr>
        <w:t xml:space="preserve"> din </w:t>
      </w:r>
      <w:proofErr w:type="spellStart"/>
      <w:r>
        <w:rPr>
          <w:rFonts w:asciiTheme="minorHAnsi" w:hAnsiTheme="minorHAnsi" w:cstheme="minorHAnsi"/>
        </w:rPr>
        <w:t>nila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itong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gamitin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malaman</w:t>
      </w:r>
      <w:proofErr w:type="spellEnd"/>
      <w:r>
        <w:rPr>
          <w:rFonts w:asciiTheme="minorHAnsi" w:hAnsiTheme="minorHAnsi" w:cstheme="minorHAnsi"/>
        </w:rPr>
        <w:t xml:space="preserve"> kung </w:t>
      </w:r>
      <w:proofErr w:type="spellStart"/>
      <w:r>
        <w:rPr>
          <w:rFonts w:asciiTheme="minorHAnsi" w:hAnsiTheme="minorHAnsi" w:cstheme="minorHAnsi"/>
        </w:rPr>
        <w:t>mayroong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nagtatrabaho</w:t>
      </w:r>
      <w:proofErr w:type="spellEnd"/>
      <w:r>
        <w:rPr>
          <w:rFonts w:asciiTheme="minorHAnsi" w:hAnsiTheme="minorHAnsi" w:cstheme="minorHAnsi"/>
        </w:rPr>
        <w:t xml:space="preserve"> para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kanila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mayroong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</w:t>
      </w:r>
      <w:r w:rsidR="00782837" w:rsidRPr="007230FF">
        <w:rPr>
          <w:rFonts w:asciiTheme="minorHAnsi" w:hAnsiTheme="minorHAnsi" w:cstheme="minorHAnsi"/>
        </w:rPr>
        <w:t xml:space="preserve">NDIS Worker Screening clearance. </w:t>
      </w:r>
    </w:p>
    <w:p w14:paraId="76044658" w14:textId="0C473B45" w:rsidR="00267683" w:rsidRPr="00782837" w:rsidRDefault="00FE3C08" w:rsidP="00FE3C08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</w:rPr>
        <w:t xml:space="preserve">Ang </w:t>
      </w:r>
      <w:proofErr w:type="spellStart"/>
      <w:r w:rsidRPr="00FE3C08">
        <w:rPr>
          <w:rFonts w:asciiTheme="minorHAnsi" w:hAnsiTheme="minorHAnsi" w:cstheme="minorHAnsi"/>
        </w:rPr>
        <w:t>mga</w:t>
      </w:r>
      <w:proofErr w:type="spellEnd"/>
      <w:r w:rsidRPr="00FE3C08">
        <w:rPr>
          <w:rFonts w:asciiTheme="minorHAnsi" w:hAnsiTheme="minorHAnsi" w:cstheme="minorHAnsi"/>
        </w:rPr>
        <w:t xml:space="preserve"> </w:t>
      </w:r>
      <w:proofErr w:type="spellStart"/>
      <w:r w:rsidRPr="00FE3C08">
        <w:rPr>
          <w:rFonts w:asciiTheme="minorHAnsi" w:hAnsiTheme="minorHAnsi" w:cstheme="minorHAnsi"/>
        </w:rPr>
        <w:t>kasali</w:t>
      </w:r>
      <w:proofErr w:type="spellEnd"/>
      <w:r w:rsidRPr="00FE3C08">
        <w:rPr>
          <w:rFonts w:asciiTheme="minorHAnsi" w:hAnsiTheme="minorHAnsi" w:cstheme="minorHAnsi"/>
        </w:rPr>
        <w:t xml:space="preserve"> </w:t>
      </w:r>
      <w:proofErr w:type="spellStart"/>
      <w:r w:rsidRPr="00FE3C08">
        <w:rPr>
          <w:rFonts w:asciiTheme="minorHAnsi" w:hAnsiTheme="minorHAnsi" w:cstheme="minorHAnsi"/>
        </w:rPr>
        <w:t>na</w:t>
      </w:r>
      <w:proofErr w:type="spellEnd"/>
      <w:r w:rsidRPr="00FE3C08">
        <w:rPr>
          <w:rFonts w:asciiTheme="minorHAnsi" w:hAnsiTheme="minorHAnsi" w:cstheme="minorHAnsi"/>
        </w:rPr>
        <w:t xml:space="preserve"> </w:t>
      </w:r>
      <w:proofErr w:type="spellStart"/>
      <w:r w:rsidRPr="00FE3C08">
        <w:rPr>
          <w:rFonts w:asciiTheme="minorHAnsi" w:hAnsiTheme="minorHAnsi" w:cstheme="minorHAnsi"/>
        </w:rPr>
        <w:t>nangangasiwa</w:t>
      </w:r>
      <w:proofErr w:type="spellEnd"/>
      <w:r w:rsidRPr="00FE3C08">
        <w:rPr>
          <w:rFonts w:asciiTheme="minorHAnsi" w:hAnsiTheme="minorHAnsi" w:cstheme="minorHAnsi"/>
        </w:rPr>
        <w:t xml:space="preserve"> </w:t>
      </w:r>
      <w:proofErr w:type="spellStart"/>
      <w:r w:rsidRPr="00FE3C08">
        <w:rPr>
          <w:rFonts w:asciiTheme="minorHAnsi" w:hAnsiTheme="minorHAnsi" w:cstheme="minorHAnsi"/>
        </w:rPr>
        <w:t>sa</w:t>
      </w:r>
      <w:proofErr w:type="spellEnd"/>
      <w:r w:rsidRPr="00FE3C08">
        <w:rPr>
          <w:rFonts w:asciiTheme="minorHAnsi" w:hAnsiTheme="minorHAnsi" w:cstheme="minorHAnsi"/>
        </w:rPr>
        <w:t xml:space="preserve"> </w:t>
      </w:r>
      <w:proofErr w:type="spellStart"/>
      <w:r w:rsidRPr="00FE3C08">
        <w:rPr>
          <w:rFonts w:asciiTheme="minorHAnsi" w:hAnsiTheme="minorHAnsi" w:cstheme="minorHAnsi"/>
        </w:rPr>
        <w:t>sarili</w:t>
      </w:r>
      <w:proofErr w:type="spellEnd"/>
      <w:r w:rsidRPr="00FE3C08">
        <w:rPr>
          <w:rFonts w:asciiTheme="minorHAnsi" w:hAnsiTheme="minorHAnsi" w:cstheme="minorHAnsi"/>
        </w:rPr>
        <w:t xml:space="preserve"> (self-managed participants)</w:t>
      </w:r>
      <w:r>
        <w:rPr>
          <w:rFonts w:asciiTheme="minorHAnsi" w:hAnsiTheme="minorHAnsi" w:cstheme="minorHAnsi"/>
        </w:rPr>
        <w:t xml:space="preserve"> ay </w:t>
      </w:r>
      <w:proofErr w:type="spellStart"/>
      <w:r>
        <w:rPr>
          <w:rFonts w:asciiTheme="minorHAnsi" w:hAnsiTheme="minorHAnsi" w:cstheme="minorHAnsi"/>
        </w:rPr>
        <w:t>kailangang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kumpletuhin</w:t>
      </w:r>
      <w:proofErr w:type="spellEnd"/>
      <w:r>
        <w:rPr>
          <w:rFonts w:asciiTheme="minorHAnsi" w:hAnsiTheme="minorHAnsi" w:cstheme="minorHAnsi"/>
        </w:rPr>
        <w:t xml:space="preserve"> ang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2" w:history="1">
        <w:r w:rsidR="00267683" w:rsidRPr="00EC71F6">
          <w:rPr>
            <w:rStyle w:val="Hyperlink"/>
            <w:rFonts w:asciiTheme="minorHAnsi" w:hAnsiTheme="minorHAnsi" w:cstheme="minorHAnsi"/>
          </w:rPr>
          <w:t>application form</w:t>
        </w:r>
      </w:hyperlink>
      <w:r w:rsidR="0078283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humiling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pag</w:t>
      </w:r>
      <w:proofErr w:type="spellEnd"/>
      <w:r>
        <w:rPr>
          <w:rFonts w:asciiTheme="minorHAnsi" w:hAnsiTheme="minorHAnsi" w:cstheme="minorHAnsi"/>
        </w:rPr>
        <w:t xml:space="preserve">-access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r w:rsidR="00782837">
        <w:rPr>
          <w:rFonts w:asciiTheme="minorHAnsi" w:hAnsiTheme="minorHAnsi" w:cstheme="minorHAnsi"/>
        </w:rPr>
        <w:t xml:space="preserve">NWSD. </w:t>
      </w:r>
      <w:proofErr w:type="spellStart"/>
      <w:r w:rsidR="00573337">
        <w:rPr>
          <w:rFonts w:asciiTheme="minorHAnsi" w:hAnsiTheme="minorHAnsi" w:cstheme="minorHAnsi"/>
        </w:rPr>
        <w:t>Kailangang</w:t>
      </w:r>
      <w:proofErr w:type="spellEnd"/>
      <w:r w:rsidR="00573337">
        <w:rPr>
          <w:rFonts w:asciiTheme="minorHAnsi" w:hAnsiTheme="minorHAnsi" w:cstheme="minorHAnsi"/>
        </w:rPr>
        <w:t xml:space="preserve"> </w:t>
      </w:r>
      <w:proofErr w:type="spellStart"/>
      <w:r w:rsidR="00573337">
        <w:rPr>
          <w:rFonts w:asciiTheme="minorHAnsi" w:hAnsiTheme="minorHAnsi" w:cstheme="minorHAnsi"/>
        </w:rPr>
        <w:t>kumpirmahin</w:t>
      </w:r>
      <w:proofErr w:type="spellEnd"/>
      <w:r w:rsidR="00573337">
        <w:rPr>
          <w:rFonts w:asciiTheme="minorHAnsi" w:hAnsiTheme="minorHAnsi" w:cstheme="minorHAnsi"/>
        </w:rPr>
        <w:t xml:space="preserve"> ng </w:t>
      </w:r>
      <w:proofErr w:type="spellStart"/>
      <w:r w:rsidR="00573337">
        <w:rPr>
          <w:rFonts w:asciiTheme="minorHAnsi" w:hAnsiTheme="minorHAnsi" w:cstheme="minorHAnsi"/>
        </w:rPr>
        <w:t>Komisyon</w:t>
      </w:r>
      <w:proofErr w:type="spellEnd"/>
      <w:r w:rsidR="00573337">
        <w:rPr>
          <w:rFonts w:asciiTheme="minorHAnsi" w:hAnsiTheme="minorHAnsi" w:cstheme="minorHAnsi"/>
        </w:rPr>
        <w:t xml:space="preserve"> ng</w:t>
      </w:r>
      <w:r w:rsidR="0078283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NDIS</w:t>
      </w:r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ikaw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kasali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nangangasiwa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sarili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bago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payagan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kang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>gamitin</w:t>
      </w:r>
      <w:proofErr w:type="spellEnd"/>
      <w:r w:rsidR="00573337">
        <w:rPr>
          <w:rFonts w:asciiTheme="minorHAnsi" w:eastAsia="Times New Roman" w:hAnsiTheme="minorHAnsi" w:cstheme="minorHAnsi"/>
          <w:color w:val="222222"/>
          <w:lang w:eastAsia="en-AU"/>
        </w:rPr>
        <w:t xml:space="preserve"> ang </w:t>
      </w:r>
      <w:r w:rsidR="00782837">
        <w:rPr>
          <w:rFonts w:asciiTheme="minorHAnsi" w:hAnsiTheme="minorHAnsi" w:cstheme="minorHAnsi"/>
        </w:rPr>
        <w:t>NWSD</w:t>
      </w:r>
      <w:r w:rsidR="00782837" w:rsidRPr="007230FF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B1E5A2E" w14:textId="2CC27734" w:rsidR="00267683" w:rsidRDefault="00573337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Ang</w:t>
      </w:r>
      <w:r w:rsidR="00267683">
        <w:rPr>
          <w:rFonts w:asciiTheme="minorHAnsi" w:hAnsiTheme="minorHAnsi" w:cstheme="minorHAnsi"/>
        </w:rPr>
        <w:t xml:space="preserve"> NWSD</w:t>
      </w:r>
      <w:r w:rsidR="00267683" w:rsidRPr="00723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ay </w:t>
      </w:r>
      <w:proofErr w:type="spellStart"/>
      <w:r>
        <w:rPr>
          <w:rFonts w:asciiTheme="minorHAnsi" w:hAnsiTheme="minorHAnsi" w:cstheme="minorHAnsi"/>
        </w:rPr>
        <w:t>nakakatulong</w:t>
      </w:r>
      <w:proofErr w:type="spellEnd"/>
      <w:r>
        <w:rPr>
          <w:rFonts w:asciiTheme="minorHAnsi" w:hAnsiTheme="minorHAnsi" w:cstheme="minorHAnsi"/>
        </w:rPr>
        <w:t xml:space="preserve"> din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nakarehistrong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tagapagbigay</w:t>
      </w:r>
      <w:proofErr w:type="spellEnd"/>
      <w:r>
        <w:rPr>
          <w:rFonts w:asciiTheme="minorHAnsi" w:hAnsiTheme="minorHAnsi" w:cstheme="minorHAnsi"/>
        </w:rPr>
        <w:t xml:space="preserve"> ng </w:t>
      </w:r>
      <w:r w:rsidR="00267683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subaybayan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kung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alin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kanilang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manggagawa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mayroong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67683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clearance. </w:t>
      </w:r>
    </w:p>
    <w:p w14:paraId="0DED27BE" w14:textId="53DB4CCD" w:rsidR="00A57865" w:rsidRPr="007230FF" w:rsidRDefault="00573337" w:rsidP="00BF7364">
      <w:pPr>
        <w:pStyle w:val="Heading2"/>
        <w:rPr>
          <w:lang w:eastAsia="en-AU"/>
        </w:rPr>
      </w:pPr>
      <w:proofErr w:type="spellStart"/>
      <w:r>
        <w:rPr>
          <w:lang w:eastAsia="en-AU"/>
        </w:rPr>
        <w:t>Mga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kasali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na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nangangasiwa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sa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sarili</w:t>
      </w:r>
      <w:proofErr w:type="spellEnd"/>
      <w:r>
        <w:rPr>
          <w:lang w:eastAsia="en-AU"/>
        </w:rPr>
        <w:t xml:space="preserve"> (s</w:t>
      </w:r>
      <w:r w:rsidR="00A57865" w:rsidRPr="007230FF">
        <w:rPr>
          <w:lang w:eastAsia="en-AU"/>
        </w:rPr>
        <w:t>elf-managed participants</w:t>
      </w:r>
      <w:r>
        <w:rPr>
          <w:lang w:eastAsia="en-AU"/>
        </w:rPr>
        <w:t>)</w:t>
      </w:r>
      <w:r w:rsidR="00A57865" w:rsidRPr="007230FF">
        <w:rPr>
          <w:lang w:eastAsia="en-AU"/>
        </w:rPr>
        <w:t xml:space="preserve"> </w:t>
      </w:r>
      <w:r>
        <w:rPr>
          <w:lang w:eastAsia="en-AU"/>
        </w:rPr>
        <w:t>at ang</w:t>
      </w:r>
      <w:r w:rsidR="00A57865" w:rsidRPr="007230FF">
        <w:rPr>
          <w:lang w:eastAsia="en-AU"/>
        </w:rPr>
        <w:t xml:space="preserve"> NWSD</w:t>
      </w:r>
    </w:p>
    <w:p w14:paraId="4B6B8BF7" w14:textId="19FCCD85" w:rsidR="00782837" w:rsidRDefault="00A90B94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Kung </w:t>
      </w:r>
      <w:proofErr w:type="spellStart"/>
      <w:r>
        <w:rPr>
          <w:rFonts w:asciiTheme="minorHAnsi" w:hAnsiTheme="minorHAnsi" w:cstheme="minorHAnsi"/>
        </w:rPr>
        <w:t>hingin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</w:t>
      </w:r>
      <w:proofErr w:type="spellEnd"/>
      <w:r>
        <w:rPr>
          <w:rFonts w:asciiTheme="minorHAnsi" w:hAnsiTheme="minorHAnsi" w:cstheme="minorHAnsi"/>
        </w:rPr>
        <w:t xml:space="preserve"> ang </w:t>
      </w:r>
      <w:proofErr w:type="spellStart"/>
      <w:r>
        <w:rPr>
          <w:rFonts w:asciiTheme="minorHAnsi" w:hAnsiTheme="minorHAnsi" w:cstheme="minorHAnsi"/>
        </w:rPr>
        <w:t>isa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iyong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manggagawa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magsumite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aplikasyon</w:t>
      </w:r>
      <w:proofErr w:type="spellEnd"/>
      <w:r>
        <w:rPr>
          <w:rFonts w:asciiTheme="minorHAnsi" w:hAnsiTheme="minorHAnsi" w:cstheme="minorHAnsi"/>
        </w:rPr>
        <w:t xml:space="preserve"> ng </w:t>
      </w:r>
      <w:r w:rsidR="00782837">
        <w:rPr>
          <w:rFonts w:asciiTheme="minorHAnsi" w:hAnsiTheme="minorHAnsi" w:cstheme="minorHAnsi"/>
        </w:rPr>
        <w:t xml:space="preserve">Worker Screening Check, </w:t>
      </w:r>
      <w:proofErr w:type="spellStart"/>
      <w:r>
        <w:rPr>
          <w:rFonts w:asciiTheme="minorHAnsi" w:hAnsiTheme="minorHAnsi" w:cstheme="minorHAnsi"/>
        </w:rPr>
        <w:t>kailangan</w:t>
      </w:r>
      <w:proofErr w:type="spellEnd"/>
      <w:r>
        <w:rPr>
          <w:rFonts w:asciiTheme="minorHAnsi" w:hAnsiTheme="minorHAnsi" w:cstheme="minorHAnsi"/>
        </w:rPr>
        <w:t xml:space="preserve"> mong </w:t>
      </w:r>
      <w:proofErr w:type="spellStart"/>
      <w:r>
        <w:rPr>
          <w:rFonts w:asciiTheme="minorHAnsi" w:hAnsiTheme="minorHAnsi" w:cstheme="minorHAnsi"/>
        </w:rPr>
        <w:t>gamitin</w:t>
      </w:r>
      <w:proofErr w:type="spellEnd"/>
      <w:r>
        <w:rPr>
          <w:rFonts w:asciiTheme="minorHAnsi" w:hAnsiTheme="minorHAnsi" w:cstheme="minorHAnsi"/>
        </w:rPr>
        <w:t xml:space="preserve"> ang </w:t>
      </w:r>
      <w:r w:rsidR="00782837">
        <w:rPr>
          <w:rFonts w:asciiTheme="minorHAnsi" w:hAnsiTheme="minorHAnsi" w:cstheme="minorHAnsi"/>
        </w:rPr>
        <w:t xml:space="preserve">NWSD </w:t>
      </w:r>
      <w:proofErr w:type="spellStart"/>
      <w:r>
        <w:rPr>
          <w:rFonts w:asciiTheme="minorHAnsi" w:hAnsiTheme="minorHAnsi" w:cstheme="minorHAnsi"/>
        </w:rPr>
        <w:t>upang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ipaalam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r w:rsidR="00782837">
        <w:rPr>
          <w:rFonts w:asciiTheme="minorHAnsi" w:hAnsiTheme="minorHAnsi" w:cstheme="minorHAnsi"/>
        </w:rPr>
        <w:t xml:space="preserve">WSU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ikaw</w:t>
      </w:r>
      <w:proofErr w:type="spellEnd"/>
      <w:r>
        <w:rPr>
          <w:rFonts w:asciiTheme="minorHAnsi" w:hAnsiTheme="minorHAnsi" w:cstheme="minorHAnsi"/>
        </w:rPr>
        <w:t xml:space="preserve"> ay </w:t>
      </w:r>
      <w:proofErr w:type="spellStart"/>
      <w:r w:rsidR="003D188C">
        <w:rPr>
          <w:rFonts w:asciiTheme="minorHAnsi" w:hAnsiTheme="minorHAnsi" w:cstheme="minorHAnsi"/>
        </w:rPr>
        <w:t>nakipagkasundo</w:t>
      </w:r>
      <w:proofErr w:type="spellEnd"/>
      <w:r w:rsidR="003D188C">
        <w:rPr>
          <w:rFonts w:asciiTheme="minorHAnsi" w:hAnsiTheme="minorHAnsi" w:cstheme="minorHAnsi"/>
        </w:rPr>
        <w:t xml:space="preserve"> </w:t>
      </w:r>
      <w:proofErr w:type="spellStart"/>
      <w:r w:rsidR="003D188C">
        <w:rPr>
          <w:rFonts w:asciiTheme="minorHAnsi" w:hAnsiTheme="minorHAnsi" w:cstheme="minorHAnsi"/>
        </w:rPr>
        <w:t>sa</w:t>
      </w:r>
      <w:proofErr w:type="spellEnd"/>
      <w:r w:rsidR="003D188C">
        <w:rPr>
          <w:rFonts w:asciiTheme="minorHAnsi" w:hAnsiTheme="minorHAnsi" w:cstheme="minorHAnsi"/>
        </w:rPr>
        <w:t xml:space="preserve"> </w:t>
      </w:r>
      <w:proofErr w:type="spellStart"/>
      <w:r w:rsidR="003D188C">
        <w:rPr>
          <w:rFonts w:asciiTheme="minorHAnsi" w:hAnsiTheme="minorHAnsi" w:cstheme="minorHAnsi"/>
        </w:rPr>
        <w:t>manggagawa</w:t>
      </w:r>
      <w:proofErr w:type="spellEnd"/>
      <w:r w:rsidR="003D188C">
        <w:rPr>
          <w:rFonts w:asciiTheme="minorHAnsi" w:hAnsiTheme="minorHAnsi" w:cstheme="minorHAnsi"/>
        </w:rPr>
        <w:t xml:space="preserve"> </w:t>
      </w:r>
      <w:proofErr w:type="spellStart"/>
      <w:r w:rsidR="003D188C">
        <w:rPr>
          <w:rFonts w:asciiTheme="minorHAnsi" w:hAnsiTheme="minorHAnsi" w:cstheme="minorHAnsi"/>
        </w:rPr>
        <w:t>na</w:t>
      </w:r>
      <w:proofErr w:type="spellEnd"/>
      <w:r w:rsidR="003D188C">
        <w:rPr>
          <w:rFonts w:asciiTheme="minorHAnsi" w:hAnsiTheme="minorHAnsi" w:cstheme="minorHAnsi"/>
        </w:rPr>
        <w:t xml:space="preserve"> </w:t>
      </w:r>
      <w:proofErr w:type="spellStart"/>
      <w:r w:rsidR="003D188C">
        <w:rPr>
          <w:rFonts w:asciiTheme="minorHAnsi" w:hAnsiTheme="minorHAnsi" w:cstheme="minorHAnsi"/>
        </w:rPr>
        <w:t>bigyan</w:t>
      </w:r>
      <w:proofErr w:type="spellEnd"/>
      <w:r w:rsidR="003D188C">
        <w:rPr>
          <w:rFonts w:asciiTheme="minorHAnsi" w:hAnsiTheme="minorHAnsi" w:cstheme="minorHAnsi"/>
        </w:rPr>
        <w:t xml:space="preserve"> ka ng </w:t>
      </w:r>
      <w:proofErr w:type="spellStart"/>
      <w:r w:rsidR="003D188C">
        <w:rPr>
          <w:rFonts w:asciiTheme="minorHAnsi" w:hAnsiTheme="minorHAnsi" w:cstheme="minorHAnsi"/>
        </w:rPr>
        <w:t>mga</w:t>
      </w:r>
      <w:proofErr w:type="spellEnd"/>
      <w:r w:rsidR="003D188C">
        <w:rPr>
          <w:rFonts w:asciiTheme="minorHAnsi" w:hAnsiTheme="minorHAnsi" w:cstheme="minorHAnsi"/>
        </w:rPr>
        <w:t xml:space="preserve"> </w:t>
      </w:r>
      <w:proofErr w:type="spellStart"/>
      <w:r w:rsidR="003D188C">
        <w:rPr>
          <w:rFonts w:asciiTheme="minorHAnsi" w:hAnsiTheme="minorHAnsi" w:cstheme="minorHAnsi"/>
        </w:rPr>
        <w:t>serbisyo</w:t>
      </w:r>
      <w:proofErr w:type="spellEnd"/>
      <w:r w:rsidR="003D188C">
        <w:rPr>
          <w:rFonts w:asciiTheme="minorHAnsi" w:hAnsiTheme="minorHAnsi" w:cstheme="minorHAnsi"/>
        </w:rPr>
        <w:t xml:space="preserve"> at </w:t>
      </w:r>
      <w:proofErr w:type="spellStart"/>
      <w:r w:rsidR="003D188C">
        <w:rPr>
          <w:rFonts w:asciiTheme="minorHAnsi" w:hAnsiTheme="minorHAnsi" w:cstheme="minorHAnsi"/>
        </w:rPr>
        <w:t>suporta</w:t>
      </w:r>
      <w:proofErr w:type="spellEnd"/>
      <w:r w:rsidR="003D188C">
        <w:rPr>
          <w:rFonts w:asciiTheme="minorHAnsi" w:hAnsiTheme="minorHAnsi" w:cstheme="minorHAnsi"/>
        </w:rPr>
        <w:t xml:space="preserve"> ng </w:t>
      </w:r>
      <w:r w:rsidR="00782837">
        <w:rPr>
          <w:rFonts w:asciiTheme="minorHAnsi" w:hAnsiTheme="minorHAnsi" w:cstheme="minorHAnsi"/>
        </w:rPr>
        <w:t xml:space="preserve">NDIS. </w:t>
      </w:r>
    </w:p>
    <w:p w14:paraId="287D1249" w14:textId="77777777" w:rsidR="004E607F" w:rsidRDefault="004E607F" w:rsidP="003A5D4B">
      <w:pPr>
        <w:spacing w:before="120" w:after="120" w:line="240" w:lineRule="auto"/>
        <w:rPr>
          <w:rFonts w:asciiTheme="minorHAnsi" w:hAnsiTheme="minorHAnsi" w:cstheme="minorHAnsi"/>
        </w:rPr>
      </w:pPr>
    </w:p>
    <w:p w14:paraId="599D9FBD" w14:textId="65617A0F" w:rsidR="00A57865" w:rsidRDefault="00F3558C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Hindi </w:t>
      </w:r>
      <w:proofErr w:type="spellStart"/>
      <w:r>
        <w:rPr>
          <w:rFonts w:asciiTheme="minorHAnsi" w:hAnsiTheme="minorHAnsi" w:cstheme="minorHAnsi"/>
        </w:rPr>
        <w:t>susuriin</w:t>
      </w:r>
      <w:proofErr w:type="spellEnd"/>
      <w:r>
        <w:rPr>
          <w:rFonts w:asciiTheme="minorHAnsi" w:hAnsiTheme="minorHAnsi" w:cstheme="minorHAnsi"/>
        </w:rPr>
        <w:t xml:space="preserve"> ng</w:t>
      </w:r>
      <w:r w:rsidR="00A57865" w:rsidRPr="007230FF">
        <w:rPr>
          <w:rFonts w:asciiTheme="minorHAnsi" w:hAnsiTheme="minorHAnsi" w:cstheme="minorHAnsi"/>
        </w:rPr>
        <w:t xml:space="preserve"> WSU </w:t>
      </w:r>
      <w:r>
        <w:rPr>
          <w:rFonts w:asciiTheme="minorHAnsi" w:hAnsiTheme="minorHAnsi" w:cstheme="minorHAnsi"/>
        </w:rPr>
        <w:t>ang</w:t>
      </w:r>
      <w:r w:rsidR="00A57865" w:rsidRPr="007230FF">
        <w:rPr>
          <w:rFonts w:asciiTheme="minorHAnsi" w:hAnsiTheme="minorHAnsi" w:cstheme="minorHAnsi"/>
        </w:rPr>
        <w:t xml:space="preserve"> </w:t>
      </w:r>
      <w:proofErr w:type="spellStart"/>
      <w:r w:rsidR="004E607F">
        <w:rPr>
          <w:rFonts w:asciiTheme="minorHAnsi" w:hAnsiTheme="minorHAnsi" w:cstheme="minorHAnsi"/>
        </w:rPr>
        <w:t>iyong</w:t>
      </w:r>
      <w:proofErr w:type="spellEnd"/>
      <w:r w:rsidR="004E607F">
        <w:rPr>
          <w:rFonts w:asciiTheme="minorHAnsi" w:hAnsiTheme="minorHAnsi" w:cstheme="minorHAnsi"/>
        </w:rPr>
        <w:t xml:space="preserve"> </w:t>
      </w:r>
      <w:proofErr w:type="spellStart"/>
      <w:r w:rsidR="004E607F">
        <w:rPr>
          <w:rFonts w:asciiTheme="minorHAnsi" w:hAnsiTheme="minorHAnsi" w:cstheme="minorHAnsi"/>
        </w:rPr>
        <w:t>trabahador</w:t>
      </w:r>
      <w:proofErr w:type="spellEnd"/>
      <w:r>
        <w:rPr>
          <w:rFonts w:asciiTheme="minorHAnsi" w:hAnsiTheme="minorHAnsi" w:cstheme="minorHAnsi"/>
        </w:rPr>
        <w:t xml:space="preserve"> para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8C3BA5">
        <w:rPr>
          <w:rFonts w:asciiTheme="minorHAnsi" w:hAnsiTheme="minorHAnsi" w:cstheme="minorHAnsi"/>
        </w:rPr>
        <w:t>isang</w:t>
      </w:r>
      <w:proofErr w:type="spellEnd"/>
      <w:r w:rsidR="008C3BA5">
        <w:rPr>
          <w:rFonts w:asciiTheme="minorHAnsi" w:hAnsiTheme="minorHAnsi" w:cstheme="minorHAnsi"/>
        </w:rPr>
        <w:t xml:space="preserve"> </w:t>
      </w:r>
      <w:r w:rsidR="00887BF8">
        <w:rPr>
          <w:rFonts w:asciiTheme="minorHAnsi" w:hAnsiTheme="minorHAnsi" w:cstheme="minorHAnsi"/>
        </w:rPr>
        <w:t xml:space="preserve">Worker Screening Check </w:t>
      </w:r>
      <w:proofErr w:type="spellStart"/>
      <w:r w:rsidR="008C3BA5">
        <w:rPr>
          <w:rFonts w:asciiTheme="minorHAnsi" w:hAnsiTheme="minorHAnsi" w:cstheme="minorHAnsi"/>
        </w:rPr>
        <w:t>hanggang</w:t>
      </w:r>
      <w:proofErr w:type="spellEnd"/>
      <w:r w:rsidR="008C3BA5">
        <w:rPr>
          <w:rFonts w:asciiTheme="minorHAnsi" w:hAnsiTheme="minorHAnsi" w:cstheme="minorHAnsi"/>
        </w:rPr>
        <w:t xml:space="preserve"> </w:t>
      </w:r>
      <w:proofErr w:type="spellStart"/>
      <w:r w:rsidR="008C3BA5">
        <w:rPr>
          <w:rFonts w:asciiTheme="minorHAnsi" w:hAnsiTheme="minorHAnsi" w:cstheme="minorHAnsi"/>
        </w:rPr>
        <w:t>masabi</w:t>
      </w:r>
      <w:proofErr w:type="spellEnd"/>
      <w:r w:rsidR="008C3BA5">
        <w:rPr>
          <w:rFonts w:asciiTheme="minorHAnsi" w:hAnsiTheme="minorHAnsi" w:cstheme="minorHAnsi"/>
        </w:rPr>
        <w:t xml:space="preserve"> </w:t>
      </w:r>
      <w:proofErr w:type="spellStart"/>
      <w:r w:rsidR="008C3BA5">
        <w:rPr>
          <w:rFonts w:asciiTheme="minorHAnsi" w:hAnsiTheme="minorHAnsi" w:cstheme="minorHAnsi"/>
        </w:rPr>
        <w:t>mo</w:t>
      </w:r>
      <w:proofErr w:type="spellEnd"/>
      <w:r w:rsidR="008C3BA5">
        <w:rPr>
          <w:rFonts w:asciiTheme="minorHAnsi" w:hAnsiTheme="minorHAnsi" w:cstheme="minorHAnsi"/>
        </w:rPr>
        <w:t xml:space="preserve"> </w:t>
      </w:r>
      <w:proofErr w:type="spellStart"/>
      <w:r w:rsidR="008C3BA5">
        <w:rPr>
          <w:rFonts w:asciiTheme="minorHAnsi" w:hAnsiTheme="minorHAnsi" w:cstheme="minorHAnsi"/>
        </w:rPr>
        <w:t>sa</w:t>
      </w:r>
      <w:proofErr w:type="spellEnd"/>
      <w:r w:rsidR="000B626C">
        <w:rPr>
          <w:rFonts w:asciiTheme="minorHAnsi" w:hAnsiTheme="minorHAnsi" w:cstheme="minorHAnsi"/>
        </w:rPr>
        <w:t xml:space="preserve">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 </w:t>
      </w:r>
      <w:proofErr w:type="spellStart"/>
      <w:r w:rsidR="008C3BA5">
        <w:rPr>
          <w:rFonts w:asciiTheme="minorHAnsi" w:hAnsiTheme="minorHAnsi" w:cstheme="minorHAnsi"/>
        </w:rPr>
        <w:t>na</w:t>
      </w:r>
      <w:proofErr w:type="spellEnd"/>
      <w:r w:rsidR="008C3BA5">
        <w:rPr>
          <w:rFonts w:asciiTheme="minorHAnsi" w:hAnsiTheme="minorHAnsi" w:cstheme="minorHAnsi"/>
        </w:rPr>
        <w:t xml:space="preserve"> </w:t>
      </w:r>
      <w:proofErr w:type="spellStart"/>
      <w:r w:rsidR="008C3BA5">
        <w:rPr>
          <w:rFonts w:asciiTheme="minorHAnsi" w:hAnsiTheme="minorHAnsi" w:cstheme="minorHAnsi"/>
        </w:rPr>
        <w:t>bibigyan</w:t>
      </w:r>
      <w:proofErr w:type="spellEnd"/>
      <w:r w:rsidR="008C3BA5">
        <w:rPr>
          <w:rFonts w:asciiTheme="minorHAnsi" w:hAnsiTheme="minorHAnsi" w:cstheme="minorHAnsi"/>
        </w:rPr>
        <w:t xml:space="preserve"> ka </w:t>
      </w:r>
      <w:proofErr w:type="spellStart"/>
      <w:r w:rsidR="008C3BA5">
        <w:rPr>
          <w:rFonts w:asciiTheme="minorHAnsi" w:hAnsiTheme="minorHAnsi" w:cstheme="minorHAnsi"/>
        </w:rPr>
        <w:t>ni</w:t>
      </w:r>
      <w:r w:rsidR="004E607F">
        <w:rPr>
          <w:rFonts w:asciiTheme="minorHAnsi" w:hAnsiTheme="minorHAnsi" w:cstheme="minorHAnsi"/>
        </w:rPr>
        <w:t>y</w:t>
      </w:r>
      <w:r w:rsidR="008C3BA5">
        <w:rPr>
          <w:rFonts w:asciiTheme="minorHAnsi" w:hAnsiTheme="minorHAnsi" w:cstheme="minorHAnsi"/>
        </w:rPr>
        <w:t>a</w:t>
      </w:r>
      <w:proofErr w:type="spellEnd"/>
      <w:r w:rsidR="008C3BA5">
        <w:rPr>
          <w:rFonts w:asciiTheme="minorHAnsi" w:hAnsiTheme="minorHAnsi" w:cstheme="minorHAnsi"/>
        </w:rPr>
        <w:t xml:space="preserve"> ng </w:t>
      </w:r>
      <w:proofErr w:type="spellStart"/>
      <w:r w:rsidR="008C3BA5">
        <w:rPr>
          <w:rFonts w:asciiTheme="minorHAnsi" w:hAnsiTheme="minorHAnsi" w:cstheme="minorHAnsi"/>
        </w:rPr>
        <w:t>mga</w:t>
      </w:r>
      <w:proofErr w:type="spellEnd"/>
      <w:r w:rsidR="008C3BA5">
        <w:rPr>
          <w:rFonts w:asciiTheme="minorHAnsi" w:hAnsiTheme="minorHAnsi" w:cstheme="minorHAnsi"/>
        </w:rPr>
        <w:t xml:space="preserve"> </w:t>
      </w:r>
      <w:proofErr w:type="spellStart"/>
      <w:r w:rsidR="008C3BA5">
        <w:rPr>
          <w:rFonts w:asciiTheme="minorHAnsi" w:hAnsiTheme="minorHAnsi" w:cstheme="minorHAnsi"/>
        </w:rPr>
        <w:t>serbisyo</w:t>
      </w:r>
      <w:proofErr w:type="spellEnd"/>
      <w:r w:rsidR="008C3BA5">
        <w:rPr>
          <w:rFonts w:asciiTheme="minorHAnsi" w:hAnsiTheme="minorHAnsi" w:cstheme="minorHAnsi"/>
        </w:rPr>
        <w:t xml:space="preserve"> at </w:t>
      </w:r>
      <w:proofErr w:type="spellStart"/>
      <w:r w:rsidR="008C3BA5">
        <w:rPr>
          <w:rFonts w:asciiTheme="minorHAnsi" w:hAnsiTheme="minorHAnsi" w:cstheme="minorHAnsi"/>
        </w:rPr>
        <w:t>suporta</w:t>
      </w:r>
      <w:proofErr w:type="spellEnd"/>
      <w:r w:rsidR="008C3BA5">
        <w:rPr>
          <w:rFonts w:asciiTheme="minorHAnsi" w:hAnsiTheme="minorHAnsi" w:cstheme="minorHAnsi"/>
        </w:rPr>
        <w:t xml:space="preserve"> ng </w:t>
      </w:r>
      <w:r w:rsidR="00A57865" w:rsidRPr="007230FF">
        <w:rPr>
          <w:rFonts w:asciiTheme="minorHAnsi" w:hAnsiTheme="minorHAnsi" w:cstheme="minorHAnsi"/>
        </w:rPr>
        <w:t xml:space="preserve">NDIS. </w:t>
      </w:r>
    </w:p>
    <w:p w14:paraId="0B4DDCAF" w14:textId="58C49133" w:rsidR="00782837" w:rsidRDefault="008C3BA5" w:rsidP="003A5D4B">
      <w:p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Makakatanggap</w:t>
      </w:r>
      <w:proofErr w:type="spellEnd"/>
      <w:r>
        <w:rPr>
          <w:rFonts w:asciiTheme="minorHAnsi" w:hAnsiTheme="minorHAnsi" w:cstheme="minorHAnsi"/>
        </w:rPr>
        <w:t xml:space="preserve"> ka 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email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sandaling</w:t>
      </w:r>
      <w:proofErr w:type="spellEnd"/>
      <w:r>
        <w:rPr>
          <w:rFonts w:asciiTheme="minorHAnsi" w:hAnsiTheme="minorHAnsi" w:cstheme="minorHAnsi"/>
        </w:rPr>
        <w:t xml:space="preserve"> ang </w:t>
      </w:r>
      <w:r w:rsidR="00782837">
        <w:rPr>
          <w:rFonts w:asciiTheme="minorHAnsi" w:hAnsiTheme="minorHAnsi" w:cstheme="minorHAnsi"/>
        </w:rPr>
        <w:t xml:space="preserve">WSU </w:t>
      </w:r>
      <w:r>
        <w:rPr>
          <w:rFonts w:asciiTheme="minorHAnsi" w:hAnsiTheme="minorHAnsi" w:cstheme="minorHAnsi"/>
        </w:rPr>
        <w:t xml:space="preserve">ay </w:t>
      </w:r>
      <w:proofErr w:type="spellStart"/>
      <w:r>
        <w:rPr>
          <w:rFonts w:asciiTheme="minorHAnsi" w:hAnsiTheme="minorHAnsi" w:cstheme="minorHAnsi"/>
        </w:rPr>
        <w:t>nakapagpasya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aplikasyon</w:t>
      </w:r>
      <w:proofErr w:type="spellEnd"/>
      <w:r>
        <w:rPr>
          <w:rFonts w:asciiTheme="minorHAnsi" w:hAnsiTheme="minorHAnsi" w:cstheme="minorHAnsi"/>
        </w:rPr>
        <w:t xml:space="preserve"> ng </w:t>
      </w:r>
      <w:proofErr w:type="spellStart"/>
      <w:r>
        <w:rPr>
          <w:rFonts w:asciiTheme="minorHAnsi" w:hAnsiTheme="minorHAnsi" w:cstheme="minorHAnsi"/>
        </w:rPr>
        <w:t>iyong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manggagawa</w:t>
      </w:r>
      <w:proofErr w:type="spellEnd"/>
      <w:r w:rsidR="00782837">
        <w:rPr>
          <w:rFonts w:asciiTheme="minorHAnsi" w:hAnsiTheme="minorHAnsi" w:cstheme="minorHAnsi"/>
        </w:rPr>
        <w:t>.</w:t>
      </w:r>
    </w:p>
    <w:p w14:paraId="710CBB51" w14:textId="24BCD2FD" w:rsidR="00267683" w:rsidRDefault="008C3BA5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Kung </w:t>
      </w:r>
      <w:proofErr w:type="spellStart"/>
      <w:r>
        <w:rPr>
          <w:rFonts w:asciiTheme="minorHAnsi" w:hAnsiTheme="minorHAnsi" w:cstheme="minorHAnsi"/>
        </w:rPr>
        <w:t>nais</w:t>
      </w:r>
      <w:proofErr w:type="spellEnd"/>
      <w:r>
        <w:rPr>
          <w:rFonts w:asciiTheme="minorHAnsi" w:hAnsiTheme="minorHAnsi" w:cstheme="minorHAnsi"/>
        </w:rPr>
        <w:t xml:space="preserve"> mong </w:t>
      </w:r>
      <w:proofErr w:type="spellStart"/>
      <w:r>
        <w:rPr>
          <w:rFonts w:asciiTheme="minorHAnsi" w:hAnsiTheme="minorHAnsi" w:cstheme="minorHAnsi"/>
        </w:rPr>
        <w:t>tingnan</w:t>
      </w:r>
      <w:proofErr w:type="spellEnd"/>
      <w:r>
        <w:rPr>
          <w:rFonts w:asciiTheme="minorHAnsi" w:hAnsiTheme="minorHAnsi" w:cstheme="minorHAnsi"/>
        </w:rPr>
        <w:t xml:space="preserve"> kung ang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tao</w:t>
      </w:r>
      <w:proofErr w:type="spellEnd"/>
      <w:r>
        <w:rPr>
          <w:rFonts w:asciiTheme="minorHAnsi" w:hAnsiTheme="minorHAnsi" w:cstheme="minorHAnsi"/>
        </w:rPr>
        <w:t xml:space="preserve"> ay </w:t>
      </w:r>
      <w:proofErr w:type="spellStart"/>
      <w:r>
        <w:rPr>
          <w:rFonts w:asciiTheme="minorHAnsi" w:hAnsiTheme="minorHAnsi" w:cstheme="minorHAnsi"/>
        </w:rPr>
        <w:t>mayroong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 w:rsidR="00A57865" w:rsidRPr="007230FF">
        <w:rPr>
          <w:rFonts w:asciiTheme="minorHAnsi" w:hAnsiTheme="minorHAnsi" w:cstheme="minorHAnsi"/>
        </w:rPr>
        <w:t xml:space="preserve"> NDIS Worker Screening clearance, </w:t>
      </w:r>
      <w:proofErr w:type="spellStart"/>
      <w:r>
        <w:rPr>
          <w:rFonts w:asciiTheme="minorHAnsi" w:hAnsiTheme="minorHAnsi" w:cstheme="minorHAnsi"/>
        </w:rPr>
        <w:t>kailangan</w:t>
      </w:r>
      <w:proofErr w:type="spellEnd"/>
      <w:r>
        <w:rPr>
          <w:rFonts w:asciiTheme="minorHAnsi" w:hAnsiTheme="minorHAnsi" w:cstheme="minorHAnsi"/>
        </w:rPr>
        <w:t xml:space="preserve"> mong mag-log in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 w:rsidR="000B626C">
        <w:rPr>
          <w:rFonts w:asciiTheme="minorHAnsi" w:hAnsiTheme="minorHAnsi" w:cstheme="minorHAnsi"/>
        </w:rPr>
        <w:t xml:space="preserve">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. </w:t>
      </w:r>
    </w:p>
    <w:p w14:paraId="5B1F2C79" w14:textId="58662CB3" w:rsidR="00A57865" w:rsidRDefault="008C3BA5" w:rsidP="003A5D4B">
      <w:p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Kailangan</w:t>
      </w:r>
      <w:proofErr w:type="spellEnd"/>
      <w:r>
        <w:rPr>
          <w:rFonts w:asciiTheme="minorHAnsi" w:hAnsiTheme="minorHAnsi" w:cstheme="minorHAnsi"/>
        </w:rPr>
        <w:t xml:space="preserve"> mong </w:t>
      </w:r>
      <w:proofErr w:type="spellStart"/>
      <w:r>
        <w:rPr>
          <w:rFonts w:asciiTheme="minorHAnsi" w:hAnsiTheme="minorHAnsi" w:cstheme="minorHAnsi"/>
        </w:rPr>
        <w:t>hilingin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ibigay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iyo</w:t>
      </w:r>
      <w:proofErr w:type="spellEnd"/>
      <w:r>
        <w:rPr>
          <w:rFonts w:asciiTheme="minorHAnsi" w:hAnsiTheme="minorHAnsi" w:cstheme="minorHAnsi"/>
        </w:rPr>
        <w:t xml:space="preserve"> ang </w:t>
      </w:r>
      <w:proofErr w:type="spellStart"/>
      <w:r>
        <w:rPr>
          <w:rFonts w:asciiTheme="minorHAnsi" w:hAnsiTheme="minorHAnsi" w:cstheme="minorHAnsi"/>
        </w:rPr>
        <w:t>kanilang</w:t>
      </w:r>
      <w:proofErr w:type="spellEnd"/>
      <w:r>
        <w:rPr>
          <w:rFonts w:asciiTheme="minorHAnsi" w:hAnsiTheme="minorHAnsi" w:cstheme="minorHAnsi"/>
        </w:rPr>
        <w:t xml:space="preserve"> </w:t>
      </w:r>
      <w:r w:rsidR="00A57865" w:rsidRPr="007230FF">
        <w:rPr>
          <w:rFonts w:asciiTheme="minorHAnsi" w:hAnsiTheme="minorHAnsi" w:cstheme="minorHAnsi"/>
        </w:rPr>
        <w:t xml:space="preserve">Worker Screening Number. </w:t>
      </w:r>
      <w:proofErr w:type="spellStart"/>
      <w:r>
        <w:rPr>
          <w:rFonts w:asciiTheme="minorHAnsi" w:hAnsiTheme="minorHAnsi" w:cstheme="minorHAnsi"/>
        </w:rPr>
        <w:t>Makakatulong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itong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hanapin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 w:rsidR="000B626C">
        <w:rPr>
          <w:rFonts w:asciiTheme="minorHAnsi" w:hAnsiTheme="minorHAnsi" w:cstheme="minorHAnsi"/>
        </w:rPr>
        <w:t xml:space="preserve"> </w:t>
      </w:r>
      <w:r w:rsidR="00821B29">
        <w:rPr>
          <w:rFonts w:asciiTheme="minorHAnsi" w:hAnsiTheme="minorHAnsi" w:cstheme="minorHAnsi"/>
        </w:rPr>
        <w:t>NWSD</w:t>
      </w:r>
      <w:r w:rsidR="000B626C">
        <w:rPr>
          <w:rFonts w:asciiTheme="minorHAnsi" w:hAnsiTheme="minorHAnsi" w:cstheme="minorHAnsi"/>
        </w:rPr>
        <w:t xml:space="preserve">.  </w:t>
      </w:r>
    </w:p>
    <w:p w14:paraId="761F0B2D" w14:textId="67948B35" w:rsidR="00A57865" w:rsidRDefault="007C28DE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Maaari</w:t>
      </w:r>
      <w:proofErr w:type="spellEnd"/>
      <w:r>
        <w:rPr>
          <w:rFonts w:asciiTheme="minorHAnsi" w:hAnsiTheme="minorHAnsi" w:cstheme="minorHAnsi"/>
        </w:rPr>
        <w:t xml:space="preserve"> mong </w:t>
      </w:r>
      <w:proofErr w:type="spellStart"/>
      <w:r>
        <w:rPr>
          <w:rFonts w:asciiTheme="minorHAnsi" w:hAnsiTheme="minorHAnsi" w:cstheme="minorHAnsi"/>
        </w:rPr>
        <w:t>hilingin</w:t>
      </w:r>
      <w:proofErr w:type="spellEnd"/>
      <w:r>
        <w:rPr>
          <w:rFonts w:asciiTheme="minorHAnsi" w:hAnsiTheme="minorHAnsi" w:cstheme="minorHAnsi"/>
        </w:rPr>
        <w:t xml:space="preserve"> ang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pinagkakatiwalaan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gamitin</w:t>
      </w:r>
      <w:proofErr w:type="spellEnd"/>
      <w:r>
        <w:rPr>
          <w:rFonts w:asciiTheme="minorHAnsi" w:hAnsiTheme="minorHAnsi" w:cstheme="minorHAnsi"/>
        </w:rPr>
        <w:t xml:space="preserve"> ang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para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iyo</w:t>
      </w:r>
      <w:proofErr w:type="spellEnd"/>
      <w:r w:rsidR="00A57865" w:rsidRPr="007230FF"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halimbawa</w:t>
      </w:r>
      <w:proofErr w:type="spellEnd"/>
      <w:r>
        <w:rPr>
          <w:rFonts w:asciiTheme="minorHAnsi" w:hAnsiTheme="minorHAnsi" w:cstheme="minorHAnsi"/>
        </w:rPr>
        <w:t xml:space="preserve">, ang </w:t>
      </w:r>
      <w:proofErr w:type="spellStart"/>
      <w:r>
        <w:rPr>
          <w:rFonts w:asciiTheme="minorHAnsi" w:hAnsiTheme="minorHAnsi" w:cstheme="minorHAnsi"/>
        </w:rPr>
        <w:t>iyong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nominado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tagapag-alaga</w:t>
      </w:r>
      <w:proofErr w:type="spellEnd"/>
      <w:r w:rsidR="00A57865" w:rsidRPr="007230FF">
        <w:rPr>
          <w:rFonts w:asciiTheme="minorHAnsi" w:hAnsiTheme="minorHAnsi" w:cstheme="minorHAnsi"/>
        </w:rPr>
        <w:t xml:space="preserve">. </w:t>
      </w:r>
    </w:p>
    <w:p w14:paraId="3EBB737D" w14:textId="381EF393" w:rsidR="00A57865" w:rsidRPr="007230FF" w:rsidRDefault="00EB5315" w:rsidP="00BF7364">
      <w:pPr>
        <w:pStyle w:val="Heading2"/>
        <w:rPr>
          <w:lang w:eastAsia="en-AU"/>
        </w:rPr>
      </w:pPr>
      <w:proofErr w:type="spellStart"/>
      <w:r>
        <w:rPr>
          <w:lang w:eastAsia="en-AU"/>
        </w:rPr>
        <w:t>Ano</w:t>
      </w:r>
      <w:proofErr w:type="spellEnd"/>
      <w:r>
        <w:rPr>
          <w:lang w:eastAsia="en-AU"/>
        </w:rPr>
        <w:t xml:space="preserve"> ang </w:t>
      </w:r>
      <w:proofErr w:type="spellStart"/>
      <w:r>
        <w:rPr>
          <w:lang w:eastAsia="en-AU"/>
        </w:rPr>
        <w:t>makikita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mo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sa</w:t>
      </w:r>
      <w:proofErr w:type="spellEnd"/>
      <w:r>
        <w:rPr>
          <w:lang w:eastAsia="en-AU"/>
        </w:rPr>
        <w:t xml:space="preserve"> </w:t>
      </w:r>
      <w:r w:rsidR="003A2D51">
        <w:rPr>
          <w:lang w:eastAsia="en-AU"/>
        </w:rPr>
        <w:t>NWSD</w:t>
      </w:r>
    </w:p>
    <w:p w14:paraId="384A5C7A" w14:textId="59F8DB92" w:rsidR="00A57865" w:rsidRDefault="00EB5315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Kung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makakuha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ka 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-access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makakakita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ka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lamang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impormasyon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tungkol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>manggagawa</w:t>
      </w:r>
      <w:proofErr w:type="spellEnd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proofErr w:type="spellStart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>ginagamit</w:t>
      </w:r>
      <w:proofErr w:type="spellEnd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>mo</w:t>
      </w:r>
      <w:proofErr w:type="spellEnd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>mayroong</w:t>
      </w:r>
      <w:proofErr w:type="spellEnd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F3D90"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 clearance o </w:t>
      </w:r>
      <w:proofErr w:type="spellStart"/>
      <w:r w:rsidR="004E607F">
        <w:rPr>
          <w:rFonts w:asciiTheme="minorHAnsi" w:eastAsia="Times New Roman" w:hAnsiTheme="minorHAnsi" w:cstheme="minorHAnsi"/>
          <w:color w:val="222222"/>
          <w:lang w:eastAsia="en-AU"/>
        </w:rPr>
        <w:t>hindi</w:t>
      </w:r>
      <w:proofErr w:type="spellEnd"/>
      <w:r w:rsidR="004E607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4E607F">
        <w:rPr>
          <w:rFonts w:asciiTheme="minorHAnsi" w:eastAsia="Times New Roman" w:hAnsiTheme="minorHAnsi" w:cstheme="minorHAnsi"/>
          <w:color w:val="222222"/>
          <w:lang w:eastAsia="en-AU"/>
        </w:rPr>
        <w:t>pagsali</w:t>
      </w:r>
      <w:proofErr w:type="spellEnd"/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4CE578CC" w14:textId="7BC463CD" w:rsidR="00A57865" w:rsidRDefault="003A7D11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Makikita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kanilang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pangalan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, ang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kanilang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petsa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kapanganakan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, kung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mayroon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clearance o exclusion,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at kung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sila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pinapayagan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magtrabaho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tungkulin</w:t>
      </w:r>
      <w:proofErr w:type="spellEnd"/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3C09E50E" w14:textId="68EAE702" w:rsidR="00A57865" w:rsidRDefault="003A7D11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 w:rsidR="00546AD6">
        <w:rPr>
          <w:rFonts w:asciiTheme="minorHAnsi" w:eastAsia="Times New Roman" w:hAnsiTheme="minorHAnsi" w:cstheme="minorHAnsi"/>
          <w:color w:val="222222"/>
          <w:lang w:eastAsia="en-AU"/>
        </w:rPr>
        <w:t>walang</w:t>
      </w:r>
      <w:proofErr w:type="spellEnd"/>
      <w:r w:rsidR="00546AD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46AD6">
        <w:rPr>
          <w:rFonts w:asciiTheme="minorHAnsi" w:eastAsia="Times New Roman" w:hAnsiTheme="minorHAnsi" w:cstheme="minorHAnsi"/>
          <w:color w:val="222222"/>
          <w:lang w:eastAsia="en-AU"/>
        </w:rPr>
        <w:t>hawak</w:t>
      </w:r>
      <w:proofErr w:type="spellEnd"/>
      <w:r w:rsidR="00546AD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546AD6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impormasyon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tungkol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3" w:history="1"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mga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katanggap-tanggap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na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pagsusuri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ng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estado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o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teritoryo</w:t>
        </w:r>
        <w:proofErr w:type="spellEnd"/>
      </w:hyperlink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Pagkalipas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ng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Pebrero</w:t>
      </w:r>
      <w:proofErr w:type="spellEnd"/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2021, </w:t>
      </w:r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kung ang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iyong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hindi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nakarehistrong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tagapagbigay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mangagawa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nagsabi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mayroon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silang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wastong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katanggap-tanggap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pagsusuri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ng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estado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teritoryo</w:t>
      </w:r>
      <w:proofErr w:type="spellEnd"/>
      <w:r w:rsidR="00770E4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(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halip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 clearance),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maaari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mong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hilingin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kanila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ipakita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nila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ito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iyo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kung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nais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mo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ng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patunay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mayroon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sila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nito</w:t>
      </w:r>
      <w:proofErr w:type="spellEnd"/>
      <w:r w:rsidR="00672694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74884AF5" w14:textId="32331596" w:rsidR="00A57865" w:rsidRPr="007230FF" w:rsidRDefault="00F623B5" w:rsidP="00BF7364">
      <w:pPr>
        <w:pStyle w:val="Heading2"/>
      </w:pPr>
      <w:proofErr w:type="spellStart"/>
      <w:r>
        <w:rPr>
          <w:lang w:eastAsia="en-AU"/>
        </w:rPr>
        <w:t>Mahalagang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impormasyon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na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dapat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tandaan</w:t>
      </w:r>
      <w:proofErr w:type="spellEnd"/>
    </w:p>
    <w:p w14:paraId="2BB0856D" w14:textId="62F39D77" w:rsidR="000B626C" w:rsidRPr="000B626C" w:rsidRDefault="00F623B5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Ang</w:t>
      </w:r>
      <w:r w:rsidR="000B626C" w:rsidRPr="007230FF">
        <w:rPr>
          <w:rFonts w:asciiTheme="minorHAnsi" w:hAnsiTheme="minorHAnsi" w:cstheme="minorHAnsi"/>
          <w:bCs/>
        </w:rPr>
        <w:t xml:space="preserve"> NWSD </w:t>
      </w:r>
      <w:r>
        <w:rPr>
          <w:rFonts w:asciiTheme="minorHAnsi" w:hAnsiTheme="minorHAnsi" w:cstheme="minorHAnsi"/>
          <w:bCs/>
        </w:rPr>
        <w:t xml:space="preserve">ay </w:t>
      </w:r>
      <w:proofErr w:type="spellStart"/>
      <w:r w:rsidRPr="00F623B5">
        <w:rPr>
          <w:rFonts w:asciiTheme="minorHAnsi" w:hAnsiTheme="minorHAnsi" w:cstheme="minorHAnsi"/>
          <w:b/>
          <w:bCs/>
        </w:rPr>
        <w:t>magagamit</w:t>
      </w:r>
      <w:proofErr w:type="spellEnd"/>
      <w:r w:rsidRPr="00F62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23B5">
        <w:rPr>
          <w:rFonts w:asciiTheme="minorHAnsi" w:hAnsiTheme="minorHAnsi" w:cstheme="minorHAnsi"/>
          <w:b/>
          <w:bCs/>
        </w:rPr>
        <w:t>mula</w:t>
      </w:r>
      <w:proofErr w:type="spellEnd"/>
      <w:r w:rsidRPr="00F62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23B5">
        <w:rPr>
          <w:rFonts w:asciiTheme="minorHAnsi" w:hAnsiTheme="minorHAnsi" w:cstheme="minorHAnsi"/>
          <w:b/>
          <w:bCs/>
        </w:rPr>
        <w:t>sa</w:t>
      </w:r>
      <w:proofErr w:type="spellEnd"/>
      <w:r w:rsidRPr="00F623B5">
        <w:rPr>
          <w:rFonts w:asciiTheme="minorHAnsi" w:hAnsiTheme="minorHAnsi" w:cstheme="minorHAnsi"/>
          <w:b/>
          <w:bCs/>
        </w:rPr>
        <w:t xml:space="preserve"> </w:t>
      </w:r>
      <w:r w:rsidR="004E607F">
        <w:rPr>
          <w:rFonts w:asciiTheme="minorHAnsi" w:hAnsiTheme="minorHAnsi" w:cstheme="minorHAnsi"/>
          <w:b/>
          <w:bCs/>
        </w:rPr>
        <w:t>ika-</w:t>
      </w:r>
      <w:r w:rsidR="000B626C" w:rsidRPr="00F623B5">
        <w:rPr>
          <w:rFonts w:asciiTheme="minorHAnsi" w:hAnsiTheme="minorHAnsi" w:cstheme="minorHAnsi"/>
          <w:b/>
          <w:bCs/>
        </w:rPr>
        <w:t xml:space="preserve">1 </w:t>
      </w:r>
      <w:r w:rsidR="004E607F">
        <w:rPr>
          <w:rFonts w:asciiTheme="minorHAnsi" w:hAnsiTheme="minorHAnsi" w:cstheme="minorHAnsi"/>
          <w:b/>
          <w:bCs/>
        </w:rPr>
        <w:t xml:space="preserve">ng </w:t>
      </w:r>
      <w:proofErr w:type="spellStart"/>
      <w:r w:rsidRPr="00F623B5">
        <w:rPr>
          <w:rFonts w:asciiTheme="minorHAnsi" w:hAnsiTheme="minorHAnsi" w:cstheme="minorHAnsi"/>
          <w:b/>
          <w:bCs/>
        </w:rPr>
        <w:t>Pebrero</w:t>
      </w:r>
      <w:proofErr w:type="spellEnd"/>
      <w:r w:rsidR="000B626C" w:rsidRPr="00770E47">
        <w:rPr>
          <w:rFonts w:asciiTheme="minorHAnsi" w:hAnsiTheme="minorHAnsi" w:cstheme="minorHAnsi"/>
          <w:b/>
          <w:bCs/>
        </w:rPr>
        <w:t xml:space="preserve"> 2021</w:t>
      </w:r>
      <w:r w:rsidR="00D312E0">
        <w:rPr>
          <w:rFonts w:asciiTheme="minorHAnsi" w:hAnsiTheme="minorHAnsi" w:cstheme="minorHAnsi"/>
          <w:bCs/>
        </w:rPr>
        <w:t>.</w:t>
      </w:r>
    </w:p>
    <w:p w14:paraId="2DFB7A25" w14:textId="466D4AD4" w:rsidR="00A57865" w:rsidRPr="00F623B5" w:rsidRDefault="00F623B5" w:rsidP="007D7B8B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F623B5">
        <w:rPr>
          <w:rFonts w:asciiTheme="minorHAnsi" w:hAnsiTheme="minorHAnsi" w:cstheme="minorHAnsi"/>
          <w:bCs/>
        </w:rPr>
        <w:t>Ang</w:t>
      </w:r>
      <w:r w:rsidR="00A57865" w:rsidRPr="00F623B5">
        <w:rPr>
          <w:rFonts w:asciiTheme="minorHAnsi" w:hAnsiTheme="minorHAnsi" w:cstheme="minorHAnsi"/>
          <w:bCs/>
        </w:rPr>
        <w:t xml:space="preserve"> NWSD </w:t>
      </w:r>
      <w:r w:rsidRPr="00F623B5">
        <w:rPr>
          <w:rFonts w:asciiTheme="minorHAnsi" w:hAnsiTheme="minorHAnsi" w:cstheme="minorHAnsi"/>
          <w:bCs/>
        </w:rPr>
        <w:t xml:space="preserve">ay </w:t>
      </w:r>
      <w:proofErr w:type="spellStart"/>
      <w:r w:rsidRPr="00F623B5">
        <w:rPr>
          <w:rFonts w:asciiTheme="minorHAnsi" w:hAnsiTheme="minorHAnsi" w:cstheme="minorHAnsi"/>
          <w:bCs/>
        </w:rPr>
        <w:t>pinapayagan</w:t>
      </w:r>
      <w:proofErr w:type="spellEnd"/>
      <w:r w:rsidRPr="00F623B5">
        <w:rPr>
          <w:rFonts w:asciiTheme="minorHAnsi" w:hAnsiTheme="minorHAnsi" w:cstheme="minorHAnsi"/>
          <w:bCs/>
        </w:rPr>
        <w:t xml:space="preserve"> ang </w:t>
      </w:r>
      <w:proofErr w:type="spellStart"/>
      <w:r w:rsidRPr="00F623B5">
        <w:rPr>
          <w:rFonts w:asciiTheme="minorHAnsi" w:hAnsiTheme="minorHAnsi" w:cstheme="minorHAnsi"/>
          <w:bCs/>
        </w:rPr>
        <w:t>mga</w:t>
      </w:r>
      <w:proofErr w:type="spellEnd"/>
      <w:r w:rsidR="00A57865" w:rsidRPr="00F623B5">
        <w:rPr>
          <w:rFonts w:asciiTheme="minorHAnsi" w:hAnsiTheme="minorHAnsi" w:cstheme="minorHAnsi"/>
          <w:bCs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  <w:bCs/>
        </w:rPr>
        <w:t>rehistradong</w:t>
      </w:r>
      <w:proofErr w:type="spellEnd"/>
      <w:r w:rsidRPr="00546AD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  <w:bCs/>
        </w:rPr>
        <w:t>tagapagbigay</w:t>
      </w:r>
      <w:proofErr w:type="spellEnd"/>
      <w:r w:rsidRPr="00546AD6">
        <w:rPr>
          <w:rFonts w:asciiTheme="minorHAnsi" w:hAnsiTheme="minorHAnsi" w:cstheme="minorHAnsi"/>
          <w:b/>
          <w:bCs/>
        </w:rPr>
        <w:t xml:space="preserve"> ng </w:t>
      </w:r>
      <w:r w:rsidR="00036A2A" w:rsidRPr="00546AD6">
        <w:rPr>
          <w:rFonts w:asciiTheme="minorHAnsi" w:hAnsiTheme="minorHAnsi" w:cstheme="minorHAnsi"/>
          <w:b/>
          <w:bCs/>
        </w:rPr>
        <w:t>NDIS</w:t>
      </w:r>
      <w:r w:rsidR="000B626C" w:rsidRPr="00F623B5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F623B5">
        <w:rPr>
          <w:rFonts w:asciiTheme="minorHAnsi" w:hAnsiTheme="minorHAnsi" w:cstheme="minorHAnsi"/>
          <w:b/>
          <w:bCs/>
        </w:rPr>
        <w:t>mga</w:t>
      </w:r>
      <w:proofErr w:type="spellEnd"/>
      <w:r w:rsidRPr="00F62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23B5">
        <w:rPr>
          <w:rFonts w:asciiTheme="minorHAnsi" w:hAnsiTheme="minorHAnsi" w:cstheme="minorHAnsi"/>
          <w:b/>
          <w:bCs/>
        </w:rPr>
        <w:t>kasali</w:t>
      </w:r>
      <w:proofErr w:type="spellEnd"/>
      <w:r w:rsidRPr="00F62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23B5">
        <w:rPr>
          <w:rFonts w:asciiTheme="minorHAnsi" w:hAnsiTheme="minorHAnsi" w:cstheme="minorHAnsi"/>
          <w:b/>
          <w:bCs/>
        </w:rPr>
        <w:t>na</w:t>
      </w:r>
      <w:proofErr w:type="spellEnd"/>
      <w:r w:rsidRPr="00F62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23B5">
        <w:rPr>
          <w:rFonts w:asciiTheme="minorHAnsi" w:hAnsiTheme="minorHAnsi" w:cstheme="minorHAnsi"/>
          <w:b/>
          <w:bCs/>
        </w:rPr>
        <w:t>nangangasiwa</w:t>
      </w:r>
      <w:proofErr w:type="spellEnd"/>
      <w:r w:rsidRPr="00F62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23B5">
        <w:rPr>
          <w:rFonts w:asciiTheme="minorHAnsi" w:hAnsiTheme="minorHAnsi" w:cstheme="minorHAnsi"/>
          <w:b/>
          <w:bCs/>
        </w:rPr>
        <w:t>sa</w:t>
      </w:r>
      <w:proofErr w:type="spellEnd"/>
      <w:r w:rsidRPr="00F62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23B5">
        <w:rPr>
          <w:rFonts w:asciiTheme="minorHAnsi" w:hAnsiTheme="minorHAnsi" w:cstheme="minorHAnsi"/>
          <w:b/>
          <w:bCs/>
        </w:rPr>
        <w:t>sarili</w:t>
      </w:r>
      <w:proofErr w:type="spellEnd"/>
      <w:r w:rsidRPr="00F623B5">
        <w:rPr>
          <w:rFonts w:asciiTheme="minorHAnsi" w:hAnsiTheme="minorHAnsi" w:cstheme="minorHAnsi"/>
          <w:b/>
          <w:bCs/>
        </w:rPr>
        <w:t xml:space="preserve"> (self-managed</w:t>
      </w:r>
      <w:r>
        <w:rPr>
          <w:rFonts w:asciiTheme="minorHAnsi" w:hAnsiTheme="minorHAnsi" w:cstheme="minorHAnsi"/>
          <w:b/>
          <w:bCs/>
        </w:rPr>
        <w:t xml:space="preserve"> </w:t>
      </w:r>
      <w:r w:rsidRPr="00F623B5">
        <w:rPr>
          <w:rFonts w:asciiTheme="minorHAnsi" w:hAnsiTheme="minorHAnsi" w:cstheme="minorHAnsi"/>
          <w:b/>
          <w:bCs/>
        </w:rPr>
        <w:t>participants)</w:t>
      </w:r>
      <w:r w:rsidR="000B626C" w:rsidRPr="00F623B5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at</w:t>
      </w:r>
      <w:r w:rsidR="000B626C" w:rsidRPr="00F623B5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ilang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hindi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nakarehistrong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tagapagbigay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suriin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Pr="00546AD6">
        <w:rPr>
          <w:rFonts w:asciiTheme="minorHAnsi" w:hAnsiTheme="minorHAnsi" w:cstheme="minorHAnsi"/>
          <w:bCs/>
        </w:rPr>
        <w:t xml:space="preserve">kung ang WSU ay </w:t>
      </w:r>
      <w:proofErr w:type="spellStart"/>
      <w:r w:rsidR="00546AD6" w:rsidRPr="00546AD6">
        <w:rPr>
          <w:rFonts w:asciiTheme="minorHAnsi" w:hAnsiTheme="minorHAnsi" w:cstheme="minorHAnsi"/>
          <w:bCs/>
        </w:rPr>
        <w:t>nagpasya</w:t>
      </w:r>
      <w:proofErr w:type="spellEnd"/>
      <w:r w:rsidR="00546AD6" w:rsidRPr="00546AD6">
        <w:rPr>
          <w:rFonts w:asciiTheme="minorHAnsi" w:hAnsiTheme="minorHAnsi" w:cstheme="minorHAnsi"/>
          <w:bCs/>
        </w:rPr>
        <w:t xml:space="preserve"> </w:t>
      </w:r>
      <w:proofErr w:type="spellStart"/>
      <w:r w:rsidR="00546AD6" w:rsidRPr="00546AD6">
        <w:rPr>
          <w:rFonts w:asciiTheme="minorHAnsi" w:hAnsiTheme="minorHAnsi" w:cstheme="minorHAnsi"/>
          <w:bCs/>
        </w:rPr>
        <w:t>na</w:t>
      </w:r>
      <w:proofErr w:type="spellEnd"/>
      <w:r w:rsidR="00546AD6" w:rsidRPr="00546AD6">
        <w:rPr>
          <w:rFonts w:asciiTheme="minorHAnsi" w:hAnsiTheme="minorHAnsi" w:cstheme="minorHAnsi"/>
          <w:bCs/>
        </w:rPr>
        <w:t xml:space="preserve"> ang </w:t>
      </w:r>
      <w:proofErr w:type="spellStart"/>
      <w:r w:rsidR="00546AD6" w:rsidRPr="00546AD6">
        <w:rPr>
          <w:rFonts w:asciiTheme="minorHAnsi" w:hAnsiTheme="minorHAnsi" w:cstheme="minorHAnsi"/>
          <w:bCs/>
        </w:rPr>
        <w:t>isang</w:t>
      </w:r>
      <w:proofErr w:type="spellEnd"/>
      <w:r w:rsidR="00546AD6" w:rsidRPr="00546AD6">
        <w:rPr>
          <w:rFonts w:asciiTheme="minorHAnsi" w:hAnsiTheme="minorHAnsi" w:cstheme="minorHAnsi"/>
          <w:bCs/>
        </w:rPr>
        <w:t xml:space="preserve"> </w:t>
      </w:r>
      <w:proofErr w:type="spellStart"/>
      <w:r w:rsidR="00546AD6" w:rsidRPr="00546AD6">
        <w:rPr>
          <w:rFonts w:asciiTheme="minorHAnsi" w:hAnsiTheme="minorHAnsi" w:cstheme="minorHAnsi"/>
          <w:bCs/>
        </w:rPr>
        <w:t>manggagawa</w:t>
      </w:r>
      <w:proofErr w:type="spellEnd"/>
      <w:r w:rsidR="00546AD6" w:rsidRPr="00546AD6">
        <w:rPr>
          <w:rFonts w:asciiTheme="minorHAnsi" w:hAnsiTheme="minorHAnsi" w:cstheme="minorHAnsi"/>
          <w:bCs/>
        </w:rPr>
        <w:t xml:space="preserve"> </w:t>
      </w:r>
      <w:proofErr w:type="spellStart"/>
      <w:r w:rsidR="00546AD6" w:rsidRPr="00546AD6">
        <w:rPr>
          <w:rFonts w:asciiTheme="minorHAnsi" w:hAnsiTheme="minorHAnsi" w:cstheme="minorHAnsi"/>
          <w:bCs/>
        </w:rPr>
        <w:t>na</w:t>
      </w:r>
      <w:proofErr w:type="spellEnd"/>
      <w:r w:rsidR="00546AD6" w:rsidRPr="00546AD6">
        <w:rPr>
          <w:rFonts w:asciiTheme="minorHAnsi" w:hAnsiTheme="minorHAnsi" w:cstheme="minorHAnsi"/>
          <w:bCs/>
        </w:rPr>
        <w:t xml:space="preserve"> nag-</w:t>
      </w:r>
      <w:proofErr w:type="spellStart"/>
      <w:r w:rsidR="00546AD6" w:rsidRPr="00546AD6">
        <w:rPr>
          <w:rFonts w:asciiTheme="minorHAnsi" w:hAnsiTheme="minorHAnsi" w:cstheme="minorHAnsi"/>
          <w:bCs/>
        </w:rPr>
        <w:t>apl</w:t>
      </w:r>
      <w:r w:rsidR="004E607F">
        <w:rPr>
          <w:rFonts w:asciiTheme="minorHAnsi" w:hAnsiTheme="minorHAnsi" w:cstheme="minorHAnsi"/>
          <w:bCs/>
        </w:rPr>
        <w:t>a</w:t>
      </w:r>
      <w:r w:rsidR="00546AD6" w:rsidRPr="00546AD6">
        <w:rPr>
          <w:rFonts w:asciiTheme="minorHAnsi" w:hAnsiTheme="minorHAnsi" w:cstheme="minorHAnsi"/>
          <w:bCs/>
        </w:rPr>
        <w:t>y</w:t>
      </w:r>
      <w:proofErr w:type="spellEnd"/>
      <w:r w:rsidR="00546AD6" w:rsidRPr="00546AD6">
        <w:rPr>
          <w:rFonts w:asciiTheme="minorHAnsi" w:hAnsiTheme="minorHAnsi" w:cstheme="minorHAnsi"/>
          <w:bCs/>
        </w:rPr>
        <w:t xml:space="preserve"> para </w:t>
      </w:r>
      <w:proofErr w:type="spellStart"/>
      <w:r w:rsidR="00546AD6" w:rsidRPr="00546AD6">
        <w:rPr>
          <w:rFonts w:asciiTheme="minorHAnsi" w:hAnsiTheme="minorHAnsi" w:cstheme="minorHAnsi"/>
          <w:bCs/>
        </w:rPr>
        <w:t>sa</w:t>
      </w:r>
      <w:proofErr w:type="spellEnd"/>
      <w:r w:rsidR="00546AD6" w:rsidRPr="00546AD6">
        <w:rPr>
          <w:rFonts w:asciiTheme="minorHAnsi" w:hAnsiTheme="minorHAnsi" w:cstheme="minorHAnsi"/>
          <w:bCs/>
        </w:rPr>
        <w:t xml:space="preserve"> </w:t>
      </w:r>
      <w:proofErr w:type="spellStart"/>
      <w:r w:rsidR="00546AD6" w:rsidRPr="00546AD6">
        <w:rPr>
          <w:rFonts w:asciiTheme="minorHAnsi" w:hAnsiTheme="minorHAnsi" w:cstheme="minorHAnsi"/>
          <w:bCs/>
        </w:rPr>
        <w:t>isang</w:t>
      </w:r>
      <w:proofErr w:type="spellEnd"/>
      <w:r w:rsidR="00770E47" w:rsidRPr="00F623B5">
        <w:rPr>
          <w:rFonts w:asciiTheme="minorHAnsi" w:hAnsiTheme="minorHAnsi" w:cstheme="minorHAnsi"/>
        </w:rPr>
        <w:t xml:space="preserve"> Worker Screening Check </w:t>
      </w:r>
      <w:r w:rsidR="00546AD6">
        <w:rPr>
          <w:rFonts w:asciiTheme="minorHAnsi" w:hAnsiTheme="minorHAnsi" w:cstheme="minorHAnsi"/>
        </w:rPr>
        <w:t xml:space="preserve">ay may </w:t>
      </w:r>
      <w:proofErr w:type="spellStart"/>
      <w:r w:rsidR="00546AD6">
        <w:rPr>
          <w:rFonts w:asciiTheme="minorHAnsi" w:hAnsiTheme="minorHAnsi" w:cstheme="minorHAnsi"/>
        </w:rPr>
        <w:t>isang</w:t>
      </w:r>
      <w:proofErr w:type="spellEnd"/>
      <w:r w:rsidR="00546AD6">
        <w:rPr>
          <w:rFonts w:asciiTheme="minorHAnsi" w:hAnsiTheme="minorHAnsi" w:cstheme="minorHAnsi"/>
        </w:rPr>
        <w:t xml:space="preserve"> </w:t>
      </w:r>
      <w:r w:rsidR="00A57865" w:rsidRPr="00F623B5">
        <w:rPr>
          <w:rFonts w:asciiTheme="minorHAnsi" w:hAnsiTheme="minorHAnsi" w:cstheme="minorHAnsi"/>
        </w:rPr>
        <w:t xml:space="preserve">clearance o </w:t>
      </w:r>
      <w:proofErr w:type="spellStart"/>
      <w:r w:rsidR="00546AD6">
        <w:rPr>
          <w:rFonts w:asciiTheme="minorHAnsi" w:hAnsiTheme="minorHAnsi" w:cstheme="minorHAnsi"/>
        </w:rPr>
        <w:t>isang</w:t>
      </w:r>
      <w:proofErr w:type="spellEnd"/>
      <w:r w:rsidR="00A57865" w:rsidRPr="00F623B5">
        <w:rPr>
          <w:rFonts w:asciiTheme="minorHAnsi" w:hAnsiTheme="minorHAnsi" w:cstheme="minorHAnsi"/>
        </w:rPr>
        <w:t xml:space="preserve"> </w:t>
      </w:r>
      <w:proofErr w:type="spellStart"/>
      <w:r w:rsidR="004E607F">
        <w:rPr>
          <w:rFonts w:asciiTheme="minorHAnsi" w:hAnsiTheme="minorHAnsi" w:cstheme="minorHAnsi"/>
        </w:rPr>
        <w:t>hindi</w:t>
      </w:r>
      <w:proofErr w:type="spellEnd"/>
      <w:r w:rsidR="004E607F">
        <w:rPr>
          <w:rFonts w:asciiTheme="minorHAnsi" w:hAnsiTheme="minorHAnsi" w:cstheme="minorHAnsi"/>
        </w:rPr>
        <w:t xml:space="preserve"> </w:t>
      </w:r>
      <w:proofErr w:type="spellStart"/>
      <w:r w:rsidR="004E607F">
        <w:rPr>
          <w:rFonts w:asciiTheme="minorHAnsi" w:hAnsiTheme="minorHAnsi" w:cstheme="minorHAnsi"/>
        </w:rPr>
        <w:t>pagsali</w:t>
      </w:r>
      <w:proofErr w:type="spellEnd"/>
      <w:r w:rsidR="00A57865" w:rsidRPr="00F623B5">
        <w:rPr>
          <w:rFonts w:asciiTheme="minorHAnsi" w:hAnsiTheme="minorHAnsi" w:cstheme="minorHAnsi"/>
        </w:rPr>
        <w:t xml:space="preserve">. </w:t>
      </w:r>
    </w:p>
    <w:p w14:paraId="2389A53A" w14:textId="4C143A0C" w:rsidR="00A57865" w:rsidRPr="007230FF" w:rsidRDefault="00546AD6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Mula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r w:rsidR="00A57865" w:rsidRPr="007230FF">
        <w:rPr>
          <w:rFonts w:asciiTheme="minorHAnsi" w:hAnsiTheme="minorHAnsi" w:cstheme="minorHAnsi"/>
        </w:rPr>
        <w:t xml:space="preserve">1 </w:t>
      </w:r>
      <w:proofErr w:type="spellStart"/>
      <w:r>
        <w:rPr>
          <w:rFonts w:asciiTheme="minorHAnsi" w:hAnsiTheme="minorHAnsi" w:cstheme="minorHAnsi"/>
        </w:rPr>
        <w:t>Pebrero</w:t>
      </w:r>
      <w:proofErr w:type="spellEnd"/>
      <w:r w:rsidR="00A57865" w:rsidRPr="007230FF">
        <w:rPr>
          <w:rFonts w:asciiTheme="minorHAnsi" w:hAnsiTheme="minorHAnsi" w:cstheme="minorHAnsi"/>
        </w:rPr>
        <w:t xml:space="preserve"> 2021</w:t>
      </w:r>
      <w:r w:rsidR="00D312E0" w:rsidRPr="00D312E0">
        <w:rPr>
          <w:rFonts w:asciiTheme="minorHAnsi" w:hAnsiTheme="minorHAnsi" w:cstheme="minorHAnsi"/>
        </w:rPr>
        <w:t xml:space="preserve"> (o </w:t>
      </w:r>
      <w:proofErr w:type="spellStart"/>
      <w:r>
        <w:rPr>
          <w:rFonts w:asciiTheme="minorHAnsi" w:hAnsiTheme="minorHAnsi" w:cstheme="minorHAnsi"/>
        </w:rPr>
        <w:t>hindi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lalampas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r w:rsidR="00D312E0" w:rsidRPr="00D312E0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Hulyo</w:t>
      </w:r>
      <w:r w:rsidR="00887BF8">
        <w:rPr>
          <w:rFonts w:asciiTheme="minorHAnsi" w:hAnsiTheme="minorHAnsi" w:cstheme="minorHAnsi"/>
        </w:rPr>
        <w:t xml:space="preserve"> 2021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887BF8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Northern Territory</w:t>
      </w:r>
      <w:r w:rsidR="00D312E0" w:rsidRPr="00D312E0">
        <w:rPr>
          <w:rFonts w:asciiTheme="minorHAnsi" w:hAnsiTheme="minorHAnsi" w:cstheme="minorHAnsi"/>
        </w:rPr>
        <w:t xml:space="preserve">), </w:t>
      </w:r>
      <w:r w:rsidRPr="00546AD6">
        <w:rPr>
          <w:rFonts w:asciiTheme="minorHAnsi" w:hAnsiTheme="minorHAnsi" w:cstheme="minorHAnsi"/>
          <w:b/>
        </w:rPr>
        <w:t xml:space="preserve">kung </w:t>
      </w:r>
      <w:proofErr w:type="spellStart"/>
      <w:r w:rsidRPr="00546AD6">
        <w:rPr>
          <w:rFonts w:asciiTheme="minorHAnsi" w:hAnsiTheme="minorHAnsi" w:cstheme="minorHAnsi"/>
          <w:b/>
        </w:rPr>
        <w:t>hihilingin</w:t>
      </w:r>
      <w:proofErr w:type="spellEnd"/>
      <w:r w:rsidRPr="00546AD6">
        <w:rPr>
          <w:rFonts w:asciiTheme="minorHAnsi" w:hAnsiTheme="minorHAnsi" w:cstheme="minorHAnsi"/>
          <w:b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</w:rPr>
        <w:t>mo</w:t>
      </w:r>
      <w:proofErr w:type="spellEnd"/>
      <w:r w:rsidRPr="00546AD6">
        <w:rPr>
          <w:rFonts w:asciiTheme="minorHAnsi" w:hAnsiTheme="minorHAnsi" w:cstheme="minorHAnsi"/>
          <w:b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</w:rPr>
        <w:t>sa</w:t>
      </w:r>
      <w:proofErr w:type="spellEnd"/>
      <w:r w:rsidRPr="00546AD6">
        <w:rPr>
          <w:rFonts w:asciiTheme="minorHAnsi" w:hAnsiTheme="minorHAnsi" w:cstheme="minorHAnsi"/>
          <w:b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</w:rPr>
        <w:t>isang</w:t>
      </w:r>
      <w:proofErr w:type="spellEnd"/>
      <w:r w:rsidRPr="00546AD6">
        <w:rPr>
          <w:rFonts w:asciiTheme="minorHAnsi" w:hAnsiTheme="minorHAnsi" w:cstheme="minorHAnsi"/>
          <w:b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</w:rPr>
        <w:t>hindi</w:t>
      </w:r>
      <w:proofErr w:type="spellEnd"/>
      <w:r w:rsidRPr="00546AD6">
        <w:rPr>
          <w:rFonts w:asciiTheme="minorHAnsi" w:hAnsiTheme="minorHAnsi" w:cstheme="minorHAnsi"/>
          <w:b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</w:rPr>
        <w:t>nakarehistrong</w:t>
      </w:r>
      <w:proofErr w:type="spellEnd"/>
      <w:r w:rsidRPr="00546AD6">
        <w:rPr>
          <w:rFonts w:asciiTheme="minorHAnsi" w:hAnsiTheme="minorHAnsi" w:cstheme="minorHAnsi"/>
          <w:b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</w:rPr>
        <w:t>tagapagbigay</w:t>
      </w:r>
      <w:proofErr w:type="spellEnd"/>
      <w:r w:rsidRPr="00546AD6">
        <w:rPr>
          <w:rFonts w:asciiTheme="minorHAnsi" w:hAnsiTheme="minorHAnsi" w:cstheme="minorHAnsi"/>
          <w:b/>
        </w:rPr>
        <w:t xml:space="preserve"> ng NDIS o </w:t>
      </w:r>
      <w:proofErr w:type="spellStart"/>
      <w:r w:rsidRPr="00546AD6">
        <w:rPr>
          <w:rFonts w:asciiTheme="minorHAnsi" w:hAnsiTheme="minorHAnsi" w:cstheme="minorHAnsi"/>
          <w:b/>
        </w:rPr>
        <w:t>manggagawa</w:t>
      </w:r>
      <w:proofErr w:type="spellEnd"/>
      <w:r w:rsidRPr="00546AD6">
        <w:rPr>
          <w:rFonts w:asciiTheme="minorHAnsi" w:hAnsiTheme="minorHAnsi" w:cstheme="minorHAnsi"/>
          <w:b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</w:rPr>
        <w:t>na</w:t>
      </w:r>
      <w:proofErr w:type="spellEnd"/>
      <w:r w:rsidRPr="00546AD6">
        <w:rPr>
          <w:rFonts w:asciiTheme="minorHAnsi" w:hAnsiTheme="minorHAnsi" w:cstheme="minorHAnsi"/>
          <w:b/>
        </w:rPr>
        <w:t xml:space="preserve"> </w:t>
      </w:r>
      <w:proofErr w:type="spellStart"/>
      <w:r w:rsidRPr="00546AD6">
        <w:rPr>
          <w:rFonts w:asciiTheme="minorHAnsi" w:hAnsiTheme="minorHAnsi" w:cstheme="minorHAnsi"/>
          <w:b/>
        </w:rPr>
        <w:t>kumuha</w:t>
      </w:r>
      <w:proofErr w:type="spellEnd"/>
      <w:r w:rsidRPr="00546AD6">
        <w:rPr>
          <w:rFonts w:asciiTheme="minorHAnsi" w:hAnsiTheme="minorHAnsi" w:cstheme="minorHAnsi"/>
          <w:b/>
        </w:rPr>
        <w:t xml:space="preserve"> ng </w:t>
      </w:r>
      <w:proofErr w:type="spellStart"/>
      <w:r w:rsidRPr="00546AD6">
        <w:rPr>
          <w:rFonts w:asciiTheme="minorHAnsi" w:hAnsiTheme="minorHAnsi" w:cstheme="minorHAnsi"/>
          <w:b/>
        </w:rPr>
        <w:t>isang</w:t>
      </w:r>
      <w:proofErr w:type="spellEnd"/>
      <w:r w:rsidR="00A57865" w:rsidRPr="00770E47">
        <w:rPr>
          <w:rFonts w:asciiTheme="minorHAnsi" w:hAnsiTheme="minorHAnsi" w:cstheme="minorHAnsi"/>
          <w:b/>
        </w:rPr>
        <w:t xml:space="preserve"> NDIS Worker Screening clearance, </w:t>
      </w:r>
      <w:proofErr w:type="spellStart"/>
      <w:r>
        <w:rPr>
          <w:rFonts w:asciiTheme="minorHAnsi" w:hAnsiTheme="minorHAnsi" w:cstheme="minorHAnsi"/>
          <w:b/>
        </w:rPr>
        <w:t>kailangan</w:t>
      </w:r>
      <w:proofErr w:type="spellEnd"/>
      <w:r>
        <w:rPr>
          <w:rFonts w:asciiTheme="minorHAnsi" w:hAnsiTheme="minorHAnsi" w:cstheme="minorHAnsi"/>
          <w:b/>
        </w:rPr>
        <w:t xml:space="preserve"> mong mag-</w:t>
      </w:r>
      <w:proofErr w:type="spellStart"/>
      <w:r>
        <w:rPr>
          <w:rFonts w:asciiTheme="minorHAnsi" w:hAnsiTheme="minorHAnsi" w:cstheme="minorHAnsi"/>
          <w:b/>
        </w:rPr>
        <w:t>apl</w:t>
      </w:r>
      <w:r w:rsidR="004E607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Komisyon</w:t>
      </w:r>
      <w:proofErr w:type="spellEnd"/>
      <w:r>
        <w:rPr>
          <w:rFonts w:asciiTheme="minorHAnsi" w:hAnsiTheme="minorHAnsi" w:cstheme="minorHAnsi"/>
          <w:b/>
        </w:rPr>
        <w:t xml:space="preserve"> ng </w:t>
      </w:r>
      <w:r w:rsidR="00A57865" w:rsidRPr="00770E47">
        <w:rPr>
          <w:rFonts w:asciiTheme="minorHAnsi" w:hAnsiTheme="minorHAnsi" w:cstheme="minorHAnsi"/>
          <w:b/>
          <w:bCs/>
        </w:rPr>
        <w:t>NDIS</w:t>
      </w:r>
      <w:r w:rsidR="00A57865" w:rsidRPr="00546AD6">
        <w:rPr>
          <w:rFonts w:asciiTheme="minorHAnsi" w:hAnsiTheme="minorHAnsi" w:cstheme="minorHAnsi"/>
          <w:bCs/>
        </w:rPr>
        <w:t xml:space="preserve"> </w:t>
      </w:r>
      <w:proofErr w:type="spellStart"/>
      <w:r w:rsidRPr="00546AD6">
        <w:rPr>
          <w:rFonts w:asciiTheme="minorHAnsi" w:hAnsiTheme="minorHAnsi" w:cstheme="minorHAnsi"/>
          <w:bCs/>
        </w:rPr>
        <w:t>upang</w:t>
      </w:r>
      <w:proofErr w:type="spellEnd"/>
      <w:r w:rsidRPr="00546AD6">
        <w:rPr>
          <w:rFonts w:asciiTheme="minorHAnsi" w:hAnsiTheme="minorHAnsi" w:cstheme="minorHAnsi"/>
          <w:bCs/>
        </w:rPr>
        <w:t xml:space="preserve"> </w:t>
      </w:r>
      <w:proofErr w:type="spellStart"/>
      <w:r w:rsidRPr="00546AD6">
        <w:rPr>
          <w:rFonts w:asciiTheme="minorHAnsi" w:hAnsiTheme="minorHAnsi" w:cstheme="minorHAnsi"/>
          <w:bCs/>
        </w:rPr>
        <w:t>makakuha</w:t>
      </w:r>
      <w:proofErr w:type="spellEnd"/>
      <w:r w:rsidRPr="00546AD6">
        <w:rPr>
          <w:rFonts w:asciiTheme="minorHAnsi" w:hAnsiTheme="minorHAnsi" w:cstheme="minorHAnsi"/>
          <w:bCs/>
        </w:rPr>
        <w:t xml:space="preserve"> ng</w:t>
      </w:r>
      <w:r>
        <w:rPr>
          <w:rFonts w:asciiTheme="minorHAnsi" w:hAnsiTheme="minorHAnsi" w:cstheme="minorHAnsi"/>
          <w:b/>
          <w:bCs/>
        </w:rPr>
        <w:t xml:space="preserve"> </w:t>
      </w:r>
      <w:r w:rsidR="000B626C">
        <w:rPr>
          <w:rFonts w:asciiTheme="minorHAnsi" w:hAnsiTheme="minorHAnsi" w:cstheme="minorHAnsi"/>
          <w:bCs/>
        </w:rPr>
        <w:t xml:space="preserve">access </w:t>
      </w:r>
      <w:proofErr w:type="spellStart"/>
      <w:r>
        <w:rPr>
          <w:rFonts w:asciiTheme="minorHAnsi" w:hAnsiTheme="minorHAnsi" w:cstheme="minorHAnsi"/>
          <w:bCs/>
        </w:rPr>
        <w:t>sa</w:t>
      </w:r>
      <w:proofErr w:type="spellEnd"/>
      <w:r w:rsidR="000B626C">
        <w:rPr>
          <w:rFonts w:asciiTheme="minorHAnsi" w:hAnsiTheme="minorHAnsi" w:cstheme="minorHAnsi"/>
          <w:bCs/>
        </w:rPr>
        <w:t xml:space="preserve"> </w:t>
      </w:r>
      <w:r w:rsidR="00821B29">
        <w:rPr>
          <w:rFonts w:asciiTheme="minorHAnsi" w:hAnsiTheme="minorHAnsi" w:cstheme="minorHAnsi"/>
        </w:rPr>
        <w:t>NWSD</w:t>
      </w:r>
      <w:r w:rsidR="000B626C">
        <w:rPr>
          <w:rFonts w:asciiTheme="minorHAnsi" w:hAnsiTheme="minorHAnsi" w:cstheme="minorHAnsi"/>
        </w:rPr>
        <w:t xml:space="preserve">.  </w:t>
      </w:r>
    </w:p>
    <w:p w14:paraId="3FB3ECC1" w14:textId="78C8D6BE" w:rsidR="00267683" w:rsidRPr="00BF7364" w:rsidRDefault="00546AD6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</w:rPr>
        <w:t>Ang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NWSD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 w:rsidRPr="00546AD6">
        <w:rPr>
          <w:rFonts w:asciiTheme="minorHAnsi" w:eastAsia="Times New Roman" w:hAnsiTheme="minorHAnsi" w:cstheme="minorHAnsi"/>
          <w:b/>
          <w:color w:val="222222"/>
          <w:lang w:eastAsia="en-AU"/>
        </w:rPr>
        <w:t>walang</w:t>
      </w:r>
      <w:proofErr w:type="spellEnd"/>
      <w:r w:rsidRPr="00546AD6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 </w:t>
      </w:r>
      <w:proofErr w:type="spellStart"/>
      <w:r w:rsidRPr="00546AD6">
        <w:rPr>
          <w:rFonts w:asciiTheme="minorHAnsi" w:eastAsia="Times New Roman" w:hAnsiTheme="minorHAnsi" w:cstheme="minorHAnsi"/>
          <w:b/>
          <w:color w:val="222222"/>
          <w:lang w:eastAsia="en-AU"/>
        </w:rPr>
        <w:t>hawak</w:t>
      </w:r>
      <w:proofErr w:type="spellEnd"/>
      <w:r w:rsidRPr="00546AD6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 </w:t>
      </w:r>
      <w:proofErr w:type="spellStart"/>
      <w:r w:rsidRPr="00546AD6">
        <w:rPr>
          <w:rFonts w:asciiTheme="minorHAnsi" w:eastAsia="Times New Roman" w:hAnsiTheme="minorHAnsi" w:cstheme="minorHAnsi"/>
          <w:b/>
          <w:color w:val="222222"/>
          <w:lang w:eastAsia="en-AU"/>
        </w:rPr>
        <w:t>na</w:t>
      </w:r>
      <w:proofErr w:type="spellEnd"/>
      <w:r w:rsidRPr="00546AD6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222222"/>
          <w:lang w:eastAsia="en-AU"/>
        </w:rPr>
        <w:t>impormasyou</w:t>
      </w:r>
      <w:proofErr w:type="spellEnd"/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tungkol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wastong</w:t>
      </w:r>
      <w:proofErr w:type="spellEnd"/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4" w:history="1"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mga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katanggap-tanggap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na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pagsusuri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ng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estado</w:t>
        </w:r>
        <w:proofErr w:type="spellEnd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o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lang w:eastAsia="en-AU"/>
          </w:rPr>
          <w:t>teritoryo</w:t>
        </w:r>
        <w:proofErr w:type="spellEnd"/>
      </w:hyperlink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48E8F23" w14:textId="4B6CE26D" w:rsidR="00A57865" w:rsidRPr="007230FF" w:rsidRDefault="00546AD6" w:rsidP="00BF7364">
      <w:pPr>
        <w:pStyle w:val="Heading2"/>
        <w:rPr>
          <w:lang w:eastAsia="en-AU"/>
        </w:rPr>
      </w:pPr>
      <w:proofErr w:type="spellStart"/>
      <w:r>
        <w:rPr>
          <w:lang w:eastAsia="en-AU"/>
        </w:rPr>
        <w:t>Saan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ako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makakakuha</w:t>
      </w:r>
      <w:proofErr w:type="spellEnd"/>
      <w:r>
        <w:rPr>
          <w:lang w:eastAsia="en-AU"/>
        </w:rPr>
        <w:t xml:space="preserve"> ng </w:t>
      </w:r>
      <w:proofErr w:type="spellStart"/>
      <w:r>
        <w:rPr>
          <w:lang w:eastAsia="en-AU"/>
        </w:rPr>
        <w:t>karagdagang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impormasyon</w:t>
      </w:r>
      <w:proofErr w:type="spellEnd"/>
      <w:r w:rsidR="00A57865" w:rsidRPr="007230FF">
        <w:rPr>
          <w:lang w:eastAsia="en-AU"/>
        </w:rPr>
        <w:t xml:space="preserve">? </w:t>
      </w:r>
    </w:p>
    <w:p w14:paraId="1C16288E" w14:textId="7DCCEE8C" w:rsidR="00A57865" w:rsidRPr="007230FF" w:rsidRDefault="00546AD6" w:rsidP="00267683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hAnsiTheme="minorHAnsi" w:cstheme="minorHAnsi"/>
        </w:rPr>
        <w:t>Bisitahin</w:t>
      </w:r>
      <w:proofErr w:type="spellEnd"/>
      <w:r>
        <w:rPr>
          <w:rFonts w:asciiTheme="minorHAnsi" w:hAnsiTheme="minorHAnsi" w:cstheme="minorHAnsi"/>
        </w:rPr>
        <w:t xml:space="preserve"> ang </w:t>
      </w:r>
      <w:hyperlink r:id="rId15" w:history="1">
        <w:r>
          <w:rPr>
            <w:rStyle w:val="Hyperlink"/>
            <w:rFonts w:asciiTheme="minorHAnsi" w:hAnsiTheme="minorHAnsi" w:cstheme="minorHAnsi"/>
          </w:rPr>
          <w:t xml:space="preserve">website ng </w:t>
        </w:r>
        <w:proofErr w:type="spellStart"/>
        <w:r>
          <w:rPr>
            <w:rStyle w:val="Hyperlink"/>
            <w:rFonts w:asciiTheme="minorHAnsi" w:hAnsiTheme="minorHAnsi" w:cstheme="minorHAnsi"/>
          </w:rPr>
          <w:t>Komisyon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ng NDIS</w:t>
        </w:r>
      </w:hyperlink>
      <w:r w:rsidR="00A57865" w:rsidRPr="00723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para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karagdagang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impormasyon</w:t>
      </w:r>
      <w:proofErr w:type="spellEnd"/>
      <w:r w:rsidR="00A57865" w:rsidRPr="007230FF">
        <w:rPr>
          <w:rFonts w:asciiTheme="minorHAnsi" w:hAnsiTheme="minorHAnsi" w:cstheme="minorHAnsi"/>
        </w:rPr>
        <w:t>.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Makikipag-usap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din kami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tagapagtaguyod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NDIA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upang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matiyak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ang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ibang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kasali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nangangasiwa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sarili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self-managed participants</w:t>
      </w:r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alam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ang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tungkol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1E7B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07CB7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Check. </w:t>
      </w:r>
    </w:p>
    <w:p w14:paraId="191E865C" w14:textId="77777777" w:rsidR="00F55402" w:rsidRDefault="00F55402" w:rsidP="00267683">
      <w:pPr>
        <w:pStyle w:val="Heading2"/>
        <w:spacing w:before="0" w:line="240" w:lineRule="auto"/>
        <w:rPr>
          <w:rFonts w:asciiTheme="minorHAnsi" w:hAnsiTheme="minorHAnsi" w:cstheme="minorHAnsi"/>
        </w:rPr>
      </w:pPr>
    </w:p>
    <w:sectPr w:rsidR="00F5540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4D99" w14:textId="77777777" w:rsidR="0020071A" w:rsidRDefault="0020071A" w:rsidP="00B04ED8">
      <w:pPr>
        <w:spacing w:after="0" w:line="240" w:lineRule="auto"/>
      </w:pPr>
      <w:r>
        <w:separator/>
      </w:r>
    </w:p>
  </w:endnote>
  <w:endnote w:type="continuationSeparator" w:id="0">
    <w:p w14:paraId="4D1C45C5" w14:textId="77777777" w:rsidR="0020071A" w:rsidRDefault="0020071A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2BF26171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4E3AA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20D2" w14:textId="77777777" w:rsidR="0020071A" w:rsidRDefault="0020071A" w:rsidP="00B04ED8">
      <w:pPr>
        <w:spacing w:after="0" w:line="240" w:lineRule="auto"/>
      </w:pPr>
      <w:r>
        <w:separator/>
      </w:r>
    </w:p>
  </w:footnote>
  <w:footnote w:type="continuationSeparator" w:id="0">
    <w:p w14:paraId="7ED8E27A" w14:textId="77777777" w:rsidR="0020071A" w:rsidRDefault="0020071A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452" w14:textId="77777777" w:rsidR="00B65503" w:rsidRDefault="00B65503" w:rsidP="00B65503">
    <w:pPr>
      <w:pStyle w:val="Header"/>
    </w:pPr>
    <w:r>
      <w:rPr>
        <w:noProof/>
        <w:lang w:eastAsia="en-AU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B65503" w:rsidRDefault="00B65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B"/>
    <w:rsid w:val="0000003D"/>
    <w:rsid w:val="00005633"/>
    <w:rsid w:val="0001278A"/>
    <w:rsid w:val="0001604B"/>
    <w:rsid w:val="0002183D"/>
    <w:rsid w:val="00036A2A"/>
    <w:rsid w:val="00066B89"/>
    <w:rsid w:val="00083AD5"/>
    <w:rsid w:val="00095088"/>
    <w:rsid w:val="000B1913"/>
    <w:rsid w:val="000B626C"/>
    <w:rsid w:val="001017A7"/>
    <w:rsid w:val="00115D1F"/>
    <w:rsid w:val="00136D21"/>
    <w:rsid w:val="00151CA5"/>
    <w:rsid w:val="00153C24"/>
    <w:rsid w:val="00167D7B"/>
    <w:rsid w:val="00181A97"/>
    <w:rsid w:val="00181F02"/>
    <w:rsid w:val="001B56DA"/>
    <w:rsid w:val="001C22FE"/>
    <w:rsid w:val="001D3490"/>
    <w:rsid w:val="001D666B"/>
    <w:rsid w:val="001E630D"/>
    <w:rsid w:val="001E7BB3"/>
    <w:rsid w:val="001F2FFE"/>
    <w:rsid w:val="0020071A"/>
    <w:rsid w:val="00216115"/>
    <w:rsid w:val="00220B1B"/>
    <w:rsid w:val="00225D85"/>
    <w:rsid w:val="00267683"/>
    <w:rsid w:val="00276691"/>
    <w:rsid w:val="00284DC9"/>
    <w:rsid w:val="002B7C18"/>
    <w:rsid w:val="002D47BC"/>
    <w:rsid w:val="002E5C61"/>
    <w:rsid w:val="00304E8D"/>
    <w:rsid w:val="00307831"/>
    <w:rsid w:val="00370483"/>
    <w:rsid w:val="00372EFC"/>
    <w:rsid w:val="003830AA"/>
    <w:rsid w:val="00397515"/>
    <w:rsid w:val="003A2D51"/>
    <w:rsid w:val="003A5D4B"/>
    <w:rsid w:val="003A7D11"/>
    <w:rsid w:val="003B2BB8"/>
    <w:rsid w:val="003D188C"/>
    <w:rsid w:val="003D34FF"/>
    <w:rsid w:val="003F0886"/>
    <w:rsid w:val="00403585"/>
    <w:rsid w:val="0042370C"/>
    <w:rsid w:val="0047151D"/>
    <w:rsid w:val="00484B49"/>
    <w:rsid w:val="004B54CA"/>
    <w:rsid w:val="004E0000"/>
    <w:rsid w:val="004E5CBF"/>
    <w:rsid w:val="004E607F"/>
    <w:rsid w:val="004F1B59"/>
    <w:rsid w:val="004F318B"/>
    <w:rsid w:val="0051289C"/>
    <w:rsid w:val="005440E8"/>
    <w:rsid w:val="00546AD6"/>
    <w:rsid w:val="00573337"/>
    <w:rsid w:val="00587F38"/>
    <w:rsid w:val="005C3AA9"/>
    <w:rsid w:val="005C58EB"/>
    <w:rsid w:val="005D49A7"/>
    <w:rsid w:val="005F4436"/>
    <w:rsid w:val="005F6B67"/>
    <w:rsid w:val="00621FC5"/>
    <w:rsid w:val="00625294"/>
    <w:rsid w:val="00637B02"/>
    <w:rsid w:val="00672694"/>
    <w:rsid w:val="00683A84"/>
    <w:rsid w:val="006A4CE7"/>
    <w:rsid w:val="006A59DB"/>
    <w:rsid w:val="006C0847"/>
    <w:rsid w:val="006C3900"/>
    <w:rsid w:val="006D1CB6"/>
    <w:rsid w:val="006D58E1"/>
    <w:rsid w:val="006D5BD2"/>
    <w:rsid w:val="00707E82"/>
    <w:rsid w:val="00717CF4"/>
    <w:rsid w:val="007230FF"/>
    <w:rsid w:val="00770E47"/>
    <w:rsid w:val="00774422"/>
    <w:rsid w:val="00782837"/>
    <w:rsid w:val="00784D74"/>
    <w:rsid w:val="00785261"/>
    <w:rsid w:val="007A6156"/>
    <w:rsid w:val="007B0256"/>
    <w:rsid w:val="007C28DE"/>
    <w:rsid w:val="007C5A86"/>
    <w:rsid w:val="007D6462"/>
    <w:rsid w:val="007F3D90"/>
    <w:rsid w:val="00821B29"/>
    <w:rsid w:val="0083177B"/>
    <w:rsid w:val="0084434D"/>
    <w:rsid w:val="00847B35"/>
    <w:rsid w:val="00855670"/>
    <w:rsid w:val="00867507"/>
    <w:rsid w:val="00871221"/>
    <w:rsid w:val="0087304F"/>
    <w:rsid w:val="00887BF8"/>
    <w:rsid w:val="0089379D"/>
    <w:rsid w:val="008C3BA5"/>
    <w:rsid w:val="008D04A6"/>
    <w:rsid w:val="00904563"/>
    <w:rsid w:val="009145EC"/>
    <w:rsid w:val="009225F0"/>
    <w:rsid w:val="0093462C"/>
    <w:rsid w:val="009411DB"/>
    <w:rsid w:val="00950A97"/>
    <w:rsid w:val="00953795"/>
    <w:rsid w:val="009566A2"/>
    <w:rsid w:val="009725B2"/>
    <w:rsid w:val="00974189"/>
    <w:rsid w:val="009932B0"/>
    <w:rsid w:val="009A0BED"/>
    <w:rsid w:val="009D4842"/>
    <w:rsid w:val="009D54AE"/>
    <w:rsid w:val="009D5FAE"/>
    <w:rsid w:val="009F63E2"/>
    <w:rsid w:val="00A00BDD"/>
    <w:rsid w:val="00A0249E"/>
    <w:rsid w:val="00A04770"/>
    <w:rsid w:val="00A067DE"/>
    <w:rsid w:val="00A16E93"/>
    <w:rsid w:val="00A357F2"/>
    <w:rsid w:val="00A5085D"/>
    <w:rsid w:val="00A52CB3"/>
    <w:rsid w:val="00A57865"/>
    <w:rsid w:val="00A67BCB"/>
    <w:rsid w:val="00A73252"/>
    <w:rsid w:val="00A84EBE"/>
    <w:rsid w:val="00A90B94"/>
    <w:rsid w:val="00AB7D72"/>
    <w:rsid w:val="00B04ED8"/>
    <w:rsid w:val="00B07CB7"/>
    <w:rsid w:val="00B40871"/>
    <w:rsid w:val="00B44DF0"/>
    <w:rsid w:val="00B51EFD"/>
    <w:rsid w:val="00B6502D"/>
    <w:rsid w:val="00B65503"/>
    <w:rsid w:val="00B852C9"/>
    <w:rsid w:val="00B91E3E"/>
    <w:rsid w:val="00B94FE1"/>
    <w:rsid w:val="00BA2DB9"/>
    <w:rsid w:val="00BC17BF"/>
    <w:rsid w:val="00BD756A"/>
    <w:rsid w:val="00BE7148"/>
    <w:rsid w:val="00BF7364"/>
    <w:rsid w:val="00C13B43"/>
    <w:rsid w:val="00C71BB9"/>
    <w:rsid w:val="00C84DD7"/>
    <w:rsid w:val="00CB5863"/>
    <w:rsid w:val="00CD3F65"/>
    <w:rsid w:val="00CD5693"/>
    <w:rsid w:val="00CD6B7F"/>
    <w:rsid w:val="00D14A09"/>
    <w:rsid w:val="00D312E0"/>
    <w:rsid w:val="00D35079"/>
    <w:rsid w:val="00D8082F"/>
    <w:rsid w:val="00DA243A"/>
    <w:rsid w:val="00DB0A8F"/>
    <w:rsid w:val="00DC6DDB"/>
    <w:rsid w:val="00DF5240"/>
    <w:rsid w:val="00E03A2E"/>
    <w:rsid w:val="00E07723"/>
    <w:rsid w:val="00E12C1E"/>
    <w:rsid w:val="00E12DC6"/>
    <w:rsid w:val="00E239D5"/>
    <w:rsid w:val="00E273E4"/>
    <w:rsid w:val="00E3063F"/>
    <w:rsid w:val="00E762BD"/>
    <w:rsid w:val="00E84592"/>
    <w:rsid w:val="00E923AD"/>
    <w:rsid w:val="00EB5315"/>
    <w:rsid w:val="00EC71F6"/>
    <w:rsid w:val="00EE18FE"/>
    <w:rsid w:val="00EE73D6"/>
    <w:rsid w:val="00F05F38"/>
    <w:rsid w:val="00F30AFE"/>
    <w:rsid w:val="00F3558C"/>
    <w:rsid w:val="00F55402"/>
    <w:rsid w:val="00F61C7A"/>
    <w:rsid w:val="00F623B5"/>
    <w:rsid w:val="00F81363"/>
    <w:rsid w:val="00F834FF"/>
    <w:rsid w:val="00F92835"/>
    <w:rsid w:val="00FB66F1"/>
    <w:rsid w:val="00FE3C08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business.gov.au/smartforms/servlet/SmartForm.html?formCode=PRD00-NDIAWS&amp;FRID=4-8NNJTUT&amp;RegID=4-8NNJU1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participants/worker-screening-self-managed-participants" TargetMode="External"/><Relationship Id="rId10" Type="http://schemas.openxmlformats.org/officeDocument/2006/relationships/hyperlink" Target="https://www.ndiscommission.gov.au/about/ndis-worker-screening-chec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CCC92-FB6A-41FF-B4C0-4C4A24BBFB6E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Database: What self-managed participants need to know</vt:lpstr>
    </vt:vector>
  </TitlesOfParts>
  <Manager/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/>
  <dc:description/>
  <cp:lastModifiedBy/>
  <cp:revision>1</cp:revision>
  <dcterms:created xsi:type="dcterms:W3CDTF">2021-02-03T10:16:00Z</dcterms:created>
  <dcterms:modified xsi:type="dcterms:W3CDTF">2021-02-15T23:40:00Z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