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B7AAFE" w14:textId="43A12CE5" w:rsidR="00A57865" w:rsidRPr="00CE72DC" w:rsidRDefault="00695144" w:rsidP="00BF7364">
      <w:pPr>
        <w:pStyle w:val="Heading1"/>
        <w:spacing w:before="0"/>
        <w:rPr>
          <w:rFonts w:asciiTheme="minorHAnsi" w:eastAsiaTheme="minorEastAsia" w:hAnsiTheme="minorHAnsi" w:cstheme="minorHAnsi"/>
          <w:lang w:eastAsia="zh-CN"/>
        </w:rPr>
      </w:pPr>
      <w:bookmarkStart w:id="0" w:name="_GoBack"/>
      <w:bookmarkEnd w:id="0"/>
      <w:r>
        <w:rPr>
          <w:rFonts w:asciiTheme="minorHAnsi" w:eastAsiaTheme="minorEastAsia" w:hAnsiTheme="minorHAnsi" w:cstheme="minorHAnsi" w:hint="eastAsia"/>
          <w:lang w:eastAsia="zh-CN"/>
        </w:rPr>
        <w:t>N</w:t>
      </w:r>
      <w:r>
        <w:rPr>
          <w:rFonts w:asciiTheme="minorHAnsi" w:eastAsiaTheme="minorEastAsia" w:hAnsiTheme="minorHAnsi" w:cstheme="minorHAnsi"/>
          <w:lang w:eastAsia="zh-CN"/>
        </w:rPr>
        <w:t>DIS</w:t>
      </w:r>
      <w:r w:rsidR="00053AC1" w:rsidRPr="00CE72DC">
        <w:rPr>
          <w:rFonts w:asciiTheme="minorHAnsi" w:eastAsiaTheme="minorEastAsia" w:hAnsiTheme="minorHAnsi" w:cstheme="minorHAnsi"/>
          <w:lang w:eastAsia="zh-CN"/>
        </w:rPr>
        <w:t>工作者筛选数据库：自我管理的</w:t>
      </w:r>
      <w:r w:rsidR="00053AC1" w:rsidRPr="00CE72DC">
        <w:rPr>
          <w:rFonts w:asciiTheme="minorHAnsi" w:eastAsiaTheme="minorEastAsia" w:hAnsiTheme="minorHAnsi" w:cstheme="minorHAnsi"/>
          <w:lang w:eastAsia="zh-CN"/>
        </w:rPr>
        <w:t>NDIS</w:t>
      </w:r>
      <w:r w:rsidR="00053AC1" w:rsidRPr="00CE72DC">
        <w:rPr>
          <w:rFonts w:asciiTheme="minorHAnsi" w:eastAsiaTheme="minorEastAsia" w:hAnsiTheme="minorHAnsi" w:cstheme="minorHAnsi"/>
          <w:lang w:eastAsia="zh-CN"/>
        </w:rPr>
        <w:t>参与者需要了解什么</w:t>
      </w:r>
    </w:p>
    <w:p w14:paraId="2FF6E462" w14:textId="30C68CFE" w:rsidR="00053AC1" w:rsidRPr="00CE72DC" w:rsidRDefault="00053AC1" w:rsidP="00053AC1">
      <w:pPr>
        <w:spacing w:before="120" w:after="120" w:line="240" w:lineRule="auto"/>
        <w:rPr>
          <w:rFonts w:asciiTheme="minorHAnsi" w:hAnsiTheme="minorHAnsi" w:cstheme="minorHAnsi"/>
          <w:lang w:eastAsia="zh-CN"/>
        </w:rPr>
      </w:pPr>
      <w:r w:rsidRPr="00CE72DC">
        <w:rPr>
          <w:rFonts w:asciiTheme="minorHAnsi" w:hAnsiTheme="minorHAnsi" w:cstheme="minorHAnsi"/>
          <w:lang w:eastAsia="zh-CN"/>
        </w:rPr>
        <w:t>NDIS</w:t>
      </w:r>
      <w:r w:rsidRPr="00CE72DC">
        <w:rPr>
          <w:rFonts w:asciiTheme="minorHAnsi" w:hAnsiTheme="minorHAnsi" w:cstheme="minorHAnsi"/>
          <w:lang w:eastAsia="zh-CN"/>
        </w:rPr>
        <w:t>工作者筛选数据库（</w:t>
      </w:r>
      <w:r w:rsidRPr="00CE72DC">
        <w:rPr>
          <w:rFonts w:asciiTheme="minorHAnsi" w:hAnsiTheme="minorHAnsi" w:cstheme="minorHAnsi"/>
          <w:lang w:eastAsia="zh-CN"/>
        </w:rPr>
        <w:t>NWSD</w:t>
      </w:r>
      <w:r w:rsidRPr="00CE72DC">
        <w:rPr>
          <w:rFonts w:asciiTheme="minorHAnsi" w:hAnsiTheme="minorHAnsi" w:cstheme="minorHAnsi"/>
          <w:lang w:eastAsia="zh-CN"/>
        </w:rPr>
        <w:t>）将于</w:t>
      </w:r>
      <w:r w:rsidRPr="00CE72DC">
        <w:rPr>
          <w:rFonts w:asciiTheme="minorHAnsi" w:hAnsiTheme="minorHAnsi" w:cstheme="minorHAnsi"/>
          <w:lang w:eastAsia="zh-CN"/>
        </w:rPr>
        <w:t>2021</w:t>
      </w:r>
      <w:r w:rsidRPr="00CE72DC">
        <w:rPr>
          <w:rFonts w:asciiTheme="minorHAnsi" w:hAnsiTheme="minorHAnsi" w:cstheme="minorHAnsi"/>
          <w:lang w:eastAsia="zh-CN"/>
        </w:rPr>
        <w:t>年</w:t>
      </w:r>
      <w:r w:rsidRPr="00CE72DC">
        <w:rPr>
          <w:rFonts w:asciiTheme="minorHAnsi" w:hAnsiTheme="minorHAnsi" w:cstheme="minorHAnsi"/>
          <w:lang w:eastAsia="zh-CN"/>
        </w:rPr>
        <w:t>2</w:t>
      </w:r>
      <w:r w:rsidRPr="00CE72DC">
        <w:rPr>
          <w:rFonts w:asciiTheme="minorHAnsi" w:hAnsiTheme="minorHAnsi" w:cstheme="minorHAnsi"/>
          <w:lang w:eastAsia="zh-CN"/>
        </w:rPr>
        <w:t>月</w:t>
      </w:r>
      <w:r w:rsidRPr="00CE72DC">
        <w:rPr>
          <w:rFonts w:asciiTheme="minorHAnsi" w:hAnsiTheme="minorHAnsi" w:cstheme="minorHAnsi"/>
          <w:lang w:eastAsia="zh-CN"/>
        </w:rPr>
        <w:t>1</w:t>
      </w:r>
      <w:r w:rsidRPr="00CE72DC">
        <w:rPr>
          <w:rFonts w:asciiTheme="minorHAnsi" w:hAnsiTheme="minorHAnsi" w:cstheme="minorHAnsi"/>
          <w:lang w:eastAsia="zh-CN"/>
        </w:rPr>
        <w:t>日开始</w:t>
      </w:r>
      <w:r w:rsidR="005F083D" w:rsidRPr="00CE72DC">
        <w:rPr>
          <w:rFonts w:asciiTheme="minorHAnsi" w:hAnsiTheme="minorHAnsi" w:cstheme="minorHAnsi" w:hint="eastAsia"/>
          <w:lang w:eastAsia="zh-CN"/>
        </w:rPr>
        <w:t>运行</w:t>
      </w:r>
      <w:r w:rsidRPr="00CE72DC">
        <w:rPr>
          <w:rFonts w:asciiTheme="minorHAnsi" w:hAnsiTheme="minorHAnsi" w:cstheme="minorHAnsi"/>
          <w:lang w:eastAsia="zh-CN"/>
        </w:rPr>
        <w:t>。此</w:t>
      </w:r>
      <w:r w:rsidR="005F083D" w:rsidRPr="00CE72DC">
        <w:rPr>
          <w:rFonts w:asciiTheme="minorHAnsi" w:hAnsiTheme="minorHAnsi" w:cstheme="minorHAnsi" w:hint="eastAsia"/>
          <w:lang w:eastAsia="zh-CN"/>
        </w:rPr>
        <w:t>资料单</w:t>
      </w:r>
      <w:r w:rsidRPr="00CE72DC">
        <w:rPr>
          <w:rFonts w:asciiTheme="minorHAnsi" w:hAnsiTheme="minorHAnsi" w:cstheme="minorHAnsi"/>
          <w:lang w:eastAsia="zh-CN"/>
        </w:rPr>
        <w:t>说明了</w:t>
      </w:r>
      <w:r w:rsidRPr="00CE72DC">
        <w:rPr>
          <w:rFonts w:asciiTheme="minorHAnsi" w:hAnsiTheme="minorHAnsi" w:cstheme="minorHAnsi"/>
          <w:lang w:eastAsia="zh-CN"/>
        </w:rPr>
        <w:t>NWSD</w:t>
      </w:r>
      <w:r w:rsidRPr="00CE72DC">
        <w:rPr>
          <w:rFonts w:asciiTheme="minorHAnsi" w:hAnsiTheme="minorHAnsi" w:cstheme="minorHAnsi"/>
          <w:lang w:eastAsia="zh-CN"/>
        </w:rPr>
        <w:t>是什么以及如何使用它。</w:t>
      </w:r>
    </w:p>
    <w:p w14:paraId="29BCAE6E" w14:textId="025D499B" w:rsidR="00053AC1" w:rsidRPr="00411185" w:rsidRDefault="00053AC1" w:rsidP="00053AC1">
      <w:pPr>
        <w:spacing w:before="120" w:after="120" w:line="240" w:lineRule="auto"/>
        <w:rPr>
          <w:rFonts w:asciiTheme="minorHAnsi" w:hAnsiTheme="minorHAnsi" w:cstheme="minorHAnsi"/>
          <w:lang w:eastAsia="zh-CN"/>
        </w:rPr>
      </w:pPr>
      <w:r w:rsidRPr="00CE72DC">
        <w:rPr>
          <w:rFonts w:asciiTheme="minorHAnsi" w:hAnsiTheme="minorHAnsi" w:cstheme="minorHAnsi"/>
          <w:lang w:eastAsia="zh-CN"/>
        </w:rPr>
        <w:t>为帮助您了解本</w:t>
      </w:r>
      <w:r w:rsidR="005F083D" w:rsidRPr="00CE72DC">
        <w:rPr>
          <w:rFonts w:asciiTheme="minorHAnsi" w:hAnsiTheme="minorHAnsi" w:cstheme="minorHAnsi" w:hint="eastAsia"/>
          <w:lang w:eastAsia="zh-CN"/>
        </w:rPr>
        <w:t>资料单</w:t>
      </w:r>
      <w:r w:rsidRPr="00CE72DC">
        <w:rPr>
          <w:rFonts w:asciiTheme="minorHAnsi" w:hAnsiTheme="minorHAnsi" w:cstheme="minorHAnsi"/>
          <w:lang w:eastAsia="zh-CN"/>
        </w:rPr>
        <w:t>中使用的某些术语，我们在网站上提供</w:t>
      </w:r>
      <w:r w:rsidR="000D1CB8" w:rsidRPr="00CE72DC">
        <w:rPr>
          <w:rFonts w:asciiTheme="minorHAnsi" w:hAnsiTheme="minorHAnsi" w:cstheme="minorHAnsi" w:hint="eastAsia"/>
          <w:lang w:eastAsia="zh-CN"/>
        </w:rPr>
        <w:t>一份</w:t>
      </w:r>
      <w:r w:rsidRPr="00CE72DC">
        <w:rPr>
          <w:rFonts w:asciiTheme="minorHAnsi" w:hAnsiTheme="minorHAnsi" w:cstheme="minorHAnsi"/>
          <w:lang w:eastAsia="zh-CN"/>
        </w:rPr>
        <w:t>列表</w:t>
      </w:r>
      <w:r w:rsidR="005F083D">
        <w:rPr>
          <w:rFonts w:asciiTheme="minorHAnsi" w:hAnsiTheme="minorHAnsi" w:cstheme="minorHAnsi" w:hint="eastAsia"/>
          <w:lang w:eastAsia="zh-CN"/>
        </w:rPr>
        <w:t>（</w:t>
      </w:r>
      <w:hyperlink r:id="rId10" w:anchor="gloss" w:history="1">
        <w:r w:rsidR="005F083D" w:rsidRPr="00411185">
          <w:rPr>
            <w:rStyle w:val="Hyperlink"/>
            <w:rFonts w:asciiTheme="minorHAnsi" w:hAnsiTheme="minorHAnsi" w:cstheme="minorHAnsi"/>
            <w:lang w:eastAsia="zh-CN"/>
          </w:rPr>
          <w:t xml:space="preserve">list </w:t>
        </w:r>
      </w:hyperlink>
      <w:r w:rsidR="005F083D">
        <w:rPr>
          <w:rFonts w:asciiTheme="minorHAnsi" w:hAnsiTheme="minorHAnsi" w:cstheme="minorHAnsi" w:hint="eastAsia"/>
          <w:lang w:eastAsia="zh-CN"/>
        </w:rPr>
        <w:t>）</w:t>
      </w:r>
      <w:r w:rsidRPr="00411185">
        <w:rPr>
          <w:rFonts w:asciiTheme="minorHAnsi" w:hAnsiTheme="minorHAnsi" w:cstheme="minorHAnsi"/>
          <w:lang w:eastAsia="zh-CN"/>
        </w:rPr>
        <w:t>。</w:t>
      </w:r>
    </w:p>
    <w:p w14:paraId="536ABFA1" w14:textId="7C6FACC1" w:rsidR="00053AC1" w:rsidRPr="00CE72DC" w:rsidRDefault="00053AC1" w:rsidP="00466458">
      <w:pPr>
        <w:pStyle w:val="Heading2"/>
        <w:rPr>
          <w:rFonts w:asciiTheme="minorHAnsi" w:eastAsiaTheme="minorEastAsia" w:hAnsiTheme="minorHAnsi" w:cstheme="minorHAnsi"/>
          <w:lang w:eastAsia="zh-CN"/>
        </w:rPr>
      </w:pPr>
      <w:r w:rsidRPr="00CE72DC">
        <w:rPr>
          <w:rFonts w:asciiTheme="minorHAnsi" w:eastAsiaTheme="minorEastAsia" w:hAnsiTheme="minorHAnsi" w:cstheme="minorHAnsi"/>
          <w:lang w:eastAsia="zh-CN"/>
        </w:rPr>
        <w:t>NDIS</w:t>
      </w:r>
      <w:r w:rsidR="00230BE3" w:rsidRPr="00CE72DC">
        <w:rPr>
          <w:rFonts w:asciiTheme="minorHAnsi" w:eastAsiaTheme="minorEastAsia" w:hAnsiTheme="minorHAnsi" w:cstheme="minorHAnsi"/>
          <w:lang w:eastAsia="zh-CN"/>
        </w:rPr>
        <w:t>工作者</w:t>
      </w:r>
      <w:r w:rsidRPr="00CE72DC">
        <w:rPr>
          <w:rFonts w:asciiTheme="minorHAnsi" w:eastAsiaTheme="minorEastAsia" w:hAnsiTheme="minorHAnsi" w:cstheme="minorHAnsi"/>
          <w:lang w:eastAsia="zh-CN"/>
        </w:rPr>
        <w:t>筛选数据库</w:t>
      </w:r>
    </w:p>
    <w:p w14:paraId="41467288" w14:textId="77777777" w:rsidR="00053AC1" w:rsidRPr="00CE72DC" w:rsidRDefault="00053AC1" w:rsidP="00053AC1">
      <w:pPr>
        <w:suppressAutoHyphens/>
        <w:spacing w:before="120" w:after="120" w:line="240" w:lineRule="auto"/>
        <w:rPr>
          <w:rFonts w:asciiTheme="minorHAnsi" w:hAnsiTheme="minorHAnsi" w:cstheme="minorHAnsi"/>
          <w:lang w:eastAsia="zh-CN"/>
        </w:rPr>
      </w:pPr>
      <w:r w:rsidRPr="00CE72DC">
        <w:rPr>
          <w:rFonts w:asciiTheme="minorHAnsi" w:hAnsiTheme="minorHAnsi" w:cstheme="minorHAnsi"/>
          <w:lang w:eastAsia="zh-CN"/>
        </w:rPr>
        <w:t>NDIS</w:t>
      </w:r>
      <w:r w:rsidRPr="00CE72DC">
        <w:rPr>
          <w:rFonts w:asciiTheme="minorHAnsi" w:hAnsiTheme="minorHAnsi" w:cstheme="minorHAnsi"/>
          <w:lang w:eastAsia="zh-CN"/>
        </w:rPr>
        <w:t>工作者筛选检查（</w:t>
      </w:r>
      <w:r w:rsidRPr="00CE72DC">
        <w:rPr>
          <w:rFonts w:asciiTheme="minorHAnsi" w:hAnsiTheme="minorHAnsi" w:cstheme="minorHAnsi"/>
          <w:lang w:eastAsia="zh-CN"/>
        </w:rPr>
        <w:t>Worker Screening Check</w:t>
      </w:r>
      <w:r w:rsidRPr="00CE72DC">
        <w:rPr>
          <w:rFonts w:asciiTheme="minorHAnsi" w:hAnsiTheme="minorHAnsi" w:cstheme="minorHAnsi"/>
          <w:lang w:eastAsia="zh-CN"/>
        </w:rPr>
        <w:t>）将于</w:t>
      </w:r>
      <w:r w:rsidRPr="00CE72DC">
        <w:rPr>
          <w:rFonts w:asciiTheme="minorHAnsi" w:hAnsiTheme="minorHAnsi" w:cstheme="minorHAnsi"/>
          <w:lang w:eastAsia="zh-CN"/>
        </w:rPr>
        <w:t>2021</w:t>
      </w:r>
      <w:r w:rsidRPr="00CE72DC">
        <w:rPr>
          <w:rFonts w:asciiTheme="minorHAnsi" w:hAnsiTheme="minorHAnsi" w:cstheme="minorHAnsi"/>
          <w:lang w:eastAsia="zh-CN"/>
        </w:rPr>
        <w:t>年</w:t>
      </w:r>
      <w:r w:rsidRPr="00CE72DC">
        <w:rPr>
          <w:rFonts w:asciiTheme="minorHAnsi" w:hAnsiTheme="minorHAnsi" w:cstheme="minorHAnsi"/>
          <w:lang w:eastAsia="zh-CN"/>
        </w:rPr>
        <w:t>2</w:t>
      </w:r>
      <w:r w:rsidRPr="00CE72DC">
        <w:rPr>
          <w:rFonts w:asciiTheme="minorHAnsi" w:hAnsiTheme="minorHAnsi" w:cstheme="minorHAnsi"/>
          <w:lang w:eastAsia="zh-CN"/>
        </w:rPr>
        <w:t>月</w:t>
      </w:r>
      <w:r w:rsidRPr="00CE72DC">
        <w:rPr>
          <w:rFonts w:asciiTheme="minorHAnsi" w:hAnsiTheme="minorHAnsi" w:cstheme="minorHAnsi"/>
          <w:lang w:eastAsia="zh-CN"/>
        </w:rPr>
        <w:t>1</w:t>
      </w:r>
      <w:r w:rsidRPr="00CE72DC">
        <w:rPr>
          <w:rFonts w:asciiTheme="minorHAnsi" w:hAnsiTheme="minorHAnsi" w:cstheme="minorHAnsi"/>
          <w:lang w:eastAsia="zh-CN"/>
        </w:rPr>
        <w:t>日在除北领地以外的所有州和领地开始。</w:t>
      </w:r>
    </w:p>
    <w:p w14:paraId="46A4AC97" w14:textId="5B7040B8" w:rsidR="00053AC1" w:rsidRPr="00CE72DC" w:rsidRDefault="00053AC1" w:rsidP="00053AC1">
      <w:pPr>
        <w:suppressAutoHyphens/>
        <w:spacing w:before="120" w:after="120" w:line="240" w:lineRule="auto"/>
        <w:rPr>
          <w:rFonts w:asciiTheme="minorHAnsi" w:hAnsiTheme="minorHAnsi" w:cstheme="minorHAnsi"/>
          <w:lang w:eastAsia="zh-CN"/>
        </w:rPr>
      </w:pPr>
      <w:r w:rsidRPr="00CE72DC">
        <w:rPr>
          <w:rFonts w:asciiTheme="minorHAnsi" w:hAnsiTheme="minorHAnsi" w:cstheme="minorHAnsi"/>
          <w:lang w:eastAsia="zh-CN"/>
        </w:rPr>
        <w:t>北领地将</w:t>
      </w:r>
      <w:r w:rsidR="00466458" w:rsidRPr="00CE72DC">
        <w:rPr>
          <w:rFonts w:asciiTheme="minorHAnsi" w:hAnsiTheme="minorHAnsi" w:cstheme="minorHAnsi" w:hint="eastAsia"/>
          <w:lang w:eastAsia="zh-CN"/>
        </w:rPr>
        <w:t>不迟于</w:t>
      </w:r>
      <w:r w:rsidRPr="00CE72DC">
        <w:rPr>
          <w:rFonts w:asciiTheme="minorHAnsi" w:hAnsiTheme="minorHAnsi" w:cstheme="minorHAnsi"/>
          <w:lang w:eastAsia="zh-CN"/>
        </w:rPr>
        <w:t>2021</w:t>
      </w:r>
      <w:r w:rsidRPr="00CE72DC">
        <w:rPr>
          <w:rFonts w:asciiTheme="minorHAnsi" w:hAnsiTheme="minorHAnsi" w:cstheme="minorHAnsi"/>
          <w:lang w:eastAsia="zh-CN"/>
        </w:rPr>
        <w:t>年</w:t>
      </w:r>
      <w:r w:rsidRPr="00CE72DC">
        <w:rPr>
          <w:rFonts w:asciiTheme="minorHAnsi" w:hAnsiTheme="minorHAnsi" w:cstheme="minorHAnsi"/>
          <w:lang w:eastAsia="zh-CN"/>
        </w:rPr>
        <w:t>7</w:t>
      </w:r>
      <w:r w:rsidRPr="00CE72DC">
        <w:rPr>
          <w:rFonts w:asciiTheme="minorHAnsi" w:hAnsiTheme="minorHAnsi" w:cstheme="minorHAnsi"/>
          <w:lang w:eastAsia="zh-CN"/>
        </w:rPr>
        <w:t>月</w:t>
      </w:r>
      <w:r w:rsidRPr="00CE72DC">
        <w:rPr>
          <w:rFonts w:asciiTheme="minorHAnsi" w:hAnsiTheme="minorHAnsi" w:cstheme="minorHAnsi"/>
          <w:lang w:eastAsia="zh-CN"/>
        </w:rPr>
        <w:t>1</w:t>
      </w:r>
      <w:r w:rsidRPr="00CE72DC">
        <w:rPr>
          <w:rFonts w:asciiTheme="minorHAnsi" w:hAnsiTheme="minorHAnsi" w:cstheme="minorHAnsi"/>
          <w:lang w:eastAsia="zh-CN"/>
        </w:rPr>
        <w:t>日开始使用</w:t>
      </w:r>
      <w:r w:rsidR="007677BE" w:rsidRPr="00CE72DC">
        <w:rPr>
          <w:rFonts w:asciiTheme="minorHAnsi" w:hAnsiTheme="minorHAnsi" w:cstheme="minorHAnsi"/>
          <w:lang w:eastAsia="zh-CN"/>
        </w:rPr>
        <w:t>工作者</w:t>
      </w:r>
      <w:r w:rsidRPr="00CE72DC">
        <w:rPr>
          <w:rFonts w:asciiTheme="minorHAnsi" w:hAnsiTheme="minorHAnsi" w:cstheme="minorHAnsi"/>
          <w:lang w:eastAsia="zh-CN"/>
        </w:rPr>
        <w:t>筛选检查。</w:t>
      </w:r>
    </w:p>
    <w:p w14:paraId="367DE6E3" w14:textId="200097BD" w:rsidR="00053AC1" w:rsidRPr="00CE72DC" w:rsidRDefault="00053AC1" w:rsidP="00053AC1">
      <w:pPr>
        <w:suppressAutoHyphens/>
        <w:spacing w:before="120" w:after="120" w:line="240" w:lineRule="auto"/>
        <w:rPr>
          <w:rFonts w:asciiTheme="minorHAnsi" w:hAnsiTheme="minorHAnsi" w:cstheme="minorHAnsi"/>
          <w:lang w:eastAsia="zh-CN"/>
        </w:rPr>
      </w:pPr>
      <w:r w:rsidRPr="00CE72DC">
        <w:rPr>
          <w:rFonts w:asciiTheme="minorHAnsi" w:hAnsiTheme="minorHAnsi" w:cstheme="minorHAnsi"/>
          <w:lang w:eastAsia="zh-CN"/>
        </w:rPr>
        <w:t>为了帮助</w:t>
      </w:r>
      <w:r w:rsidR="00230BE3" w:rsidRPr="00CE72DC">
        <w:rPr>
          <w:rFonts w:asciiTheme="minorHAnsi" w:hAnsiTheme="minorHAnsi" w:cstheme="minorHAnsi"/>
          <w:lang w:eastAsia="zh-CN"/>
        </w:rPr>
        <w:t>工作者</w:t>
      </w:r>
      <w:r w:rsidRPr="00CE72DC">
        <w:rPr>
          <w:rFonts w:asciiTheme="minorHAnsi" w:hAnsiTheme="minorHAnsi" w:cstheme="minorHAnsi"/>
          <w:lang w:eastAsia="zh-CN"/>
        </w:rPr>
        <w:t>筛选检查正常</w:t>
      </w:r>
      <w:r w:rsidR="000D1CB8" w:rsidRPr="00CE72DC">
        <w:rPr>
          <w:rFonts w:asciiTheme="minorHAnsi" w:hAnsiTheme="minorHAnsi" w:cstheme="minorHAnsi" w:hint="eastAsia"/>
          <w:lang w:eastAsia="zh-CN"/>
        </w:rPr>
        <w:t>运行</w:t>
      </w:r>
      <w:r w:rsidRPr="00CE72DC">
        <w:rPr>
          <w:rFonts w:asciiTheme="minorHAnsi" w:hAnsiTheme="minorHAnsi" w:cstheme="minorHAnsi"/>
          <w:lang w:eastAsia="zh-CN"/>
        </w:rPr>
        <w:t>，将提供一个</w:t>
      </w:r>
      <w:r w:rsidR="000D1CB8" w:rsidRPr="00CE72DC">
        <w:rPr>
          <w:rFonts w:asciiTheme="minorHAnsi" w:hAnsiTheme="minorHAnsi" w:cstheme="minorHAnsi" w:hint="eastAsia"/>
          <w:lang w:eastAsia="zh-CN"/>
        </w:rPr>
        <w:t>网上</w:t>
      </w:r>
      <w:r w:rsidRPr="00CE72DC">
        <w:rPr>
          <w:rFonts w:asciiTheme="minorHAnsi" w:hAnsiTheme="minorHAnsi" w:cstheme="minorHAnsi"/>
          <w:lang w:eastAsia="zh-CN"/>
        </w:rPr>
        <w:t>NDIS</w:t>
      </w:r>
      <w:r w:rsidR="00230BE3" w:rsidRPr="00CE72DC">
        <w:rPr>
          <w:rFonts w:asciiTheme="minorHAnsi" w:hAnsiTheme="minorHAnsi" w:cstheme="minorHAnsi"/>
          <w:lang w:eastAsia="zh-CN"/>
        </w:rPr>
        <w:t>工作者</w:t>
      </w:r>
      <w:r w:rsidRPr="00CE72DC">
        <w:rPr>
          <w:rFonts w:asciiTheme="minorHAnsi" w:hAnsiTheme="minorHAnsi" w:cstheme="minorHAnsi"/>
          <w:lang w:eastAsia="zh-CN"/>
        </w:rPr>
        <w:t>筛选数据库（</w:t>
      </w:r>
      <w:r w:rsidRPr="00CE72DC">
        <w:rPr>
          <w:rFonts w:asciiTheme="minorHAnsi" w:hAnsiTheme="minorHAnsi" w:cstheme="minorHAnsi"/>
          <w:lang w:eastAsia="zh-CN"/>
        </w:rPr>
        <w:t>NWSD</w:t>
      </w:r>
      <w:r w:rsidRPr="00CE72DC">
        <w:rPr>
          <w:rFonts w:asciiTheme="minorHAnsi" w:hAnsiTheme="minorHAnsi" w:cstheme="minorHAnsi"/>
          <w:lang w:eastAsia="zh-CN"/>
        </w:rPr>
        <w:t>）。</w:t>
      </w:r>
    </w:p>
    <w:p w14:paraId="31BD6720" w14:textId="168E67F9" w:rsidR="00053AC1" w:rsidRPr="00CE72DC" w:rsidRDefault="00053AC1" w:rsidP="00053AC1">
      <w:pPr>
        <w:suppressAutoHyphens/>
        <w:spacing w:before="120" w:after="120" w:line="240" w:lineRule="auto"/>
        <w:rPr>
          <w:rFonts w:asciiTheme="minorHAnsi" w:hAnsiTheme="minorHAnsi" w:cstheme="minorHAnsi"/>
          <w:lang w:eastAsia="zh-CN"/>
        </w:rPr>
      </w:pPr>
      <w:r w:rsidRPr="00CE72DC">
        <w:rPr>
          <w:rFonts w:asciiTheme="minorHAnsi" w:hAnsiTheme="minorHAnsi" w:cstheme="minorHAnsi"/>
          <w:lang w:eastAsia="zh-CN"/>
        </w:rPr>
        <w:t>有关工作者筛选检查的更多信息，请</w:t>
      </w:r>
      <w:r w:rsidR="000D1CB8" w:rsidRPr="00CE72DC">
        <w:rPr>
          <w:rFonts w:asciiTheme="minorHAnsi" w:hAnsiTheme="minorHAnsi" w:cstheme="minorHAnsi" w:hint="eastAsia"/>
          <w:lang w:eastAsia="zh-CN"/>
        </w:rPr>
        <w:t>参阅资料单《</w:t>
      </w:r>
      <w:r w:rsidRPr="00CE72DC">
        <w:rPr>
          <w:rFonts w:asciiTheme="minorHAnsi" w:hAnsiTheme="minorHAnsi" w:cstheme="minorHAnsi"/>
          <w:lang w:eastAsia="zh-CN"/>
        </w:rPr>
        <w:t>NDIS</w:t>
      </w:r>
      <w:r w:rsidRPr="00CE72DC">
        <w:rPr>
          <w:rFonts w:asciiTheme="minorHAnsi" w:hAnsiTheme="minorHAnsi" w:cstheme="minorHAnsi"/>
          <w:lang w:eastAsia="zh-CN"/>
        </w:rPr>
        <w:t>工作者筛选检查：</w:t>
      </w:r>
      <w:r w:rsidR="002D204E" w:rsidRPr="002D204E">
        <w:rPr>
          <w:rFonts w:asciiTheme="minorHAnsi" w:hAnsiTheme="minorHAnsi" w:cstheme="minorHAnsi" w:hint="eastAsia"/>
          <w:lang w:eastAsia="zh-CN"/>
        </w:rPr>
        <w:t>自我管理的</w:t>
      </w:r>
      <w:r w:rsidR="002D204E" w:rsidRPr="002D204E">
        <w:rPr>
          <w:rFonts w:asciiTheme="minorHAnsi" w:hAnsiTheme="minorHAnsi" w:cstheme="minorHAnsi" w:hint="eastAsia"/>
          <w:lang w:eastAsia="zh-CN"/>
        </w:rPr>
        <w:t>NDIS</w:t>
      </w:r>
      <w:r w:rsidR="002D204E" w:rsidRPr="002D204E">
        <w:rPr>
          <w:rFonts w:asciiTheme="minorHAnsi" w:hAnsiTheme="minorHAnsi" w:cstheme="minorHAnsi" w:hint="eastAsia"/>
          <w:lang w:eastAsia="zh-CN"/>
        </w:rPr>
        <w:t>参与者需要了解什么</w:t>
      </w:r>
      <w:r w:rsidR="000D1CB8" w:rsidRPr="00CE72DC">
        <w:rPr>
          <w:rFonts w:asciiTheme="minorHAnsi" w:hAnsiTheme="minorHAnsi" w:cstheme="minorHAnsi" w:hint="eastAsia"/>
          <w:lang w:eastAsia="zh-CN"/>
        </w:rPr>
        <w:t>》</w:t>
      </w:r>
      <w:r w:rsidRPr="00CE72DC">
        <w:rPr>
          <w:rFonts w:asciiTheme="minorHAnsi" w:hAnsiTheme="minorHAnsi" w:cstheme="minorHAnsi"/>
          <w:lang w:eastAsia="zh-CN"/>
        </w:rPr>
        <w:t>。</w:t>
      </w:r>
    </w:p>
    <w:p w14:paraId="06A62152" w14:textId="52649B46" w:rsidR="00A57865" w:rsidRPr="00CE72DC" w:rsidRDefault="00053AC1" w:rsidP="00BF7364">
      <w:pPr>
        <w:pStyle w:val="Heading3"/>
        <w:rPr>
          <w:rFonts w:asciiTheme="minorHAnsi" w:eastAsiaTheme="minorEastAsia" w:hAnsiTheme="minorHAnsi" w:cstheme="minorHAnsi"/>
          <w:lang w:eastAsia="zh-CN"/>
        </w:rPr>
      </w:pPr>
      <w:r w:rsidRPr="00CE72DC">
        <w:rPr>
          <w:rFonts w:asciiTheme="minorHAnsi" w:eastAsiaTheme="minorEastAsia" w:hAnsiTheme="minorHAnsi" w:cstheme="minorHAnsi"/>
          <w:lang w:eastAsia="zh-CN"/>
        </w:rPr>
        <w:t>NWSD</w:t>
      </w:r>
      <w:r w:rsidR="006C5CD5" w:rsidRPr="00CE72DC">
        <w:rPr>
          <w:rFonts w:asciiTheme="minorHAnsi" w:eastAsiaTheme="minorEastAsia" w:hAnsiTheme="minorHAnsi" w:cstheme="minorHAnsi" w:hint="eastAsia"/>
          <w:lang w:eastAsia="zh-CN"/>
        </w:rPr>
        <w:t>所做的工作</w:t>
      </w:r>
    </w:p>
    <w:p w14:paraId="63FCCFD2" w14:textId="4D3EB659" w:rsidR="00053AC1" w:rsidRPr="007677BE" w:rsidRDefault="00053AC1" w:rsidP="00053AC1">
      <w:pPr>
        <w:suppressAutoHyphens/>
        <w:spacing w:before="120" w:after="120" w:line="240" w:lineRule="auto"/>
        <w:rPr>
          <w:rFonts w:asciiTheme="minorHAnsi" w:hAnsiTheme="minorHAnsi" w:cstheme="minorHAnsi"/>
          <w:color w:val="FF0000"/>
          <w:lang w:eastAsia="zh-CN"/>
        </w:rPr>
      </w:pPr>
      <w:r w:rsidRPr="00CE72DC">
        <w:rPr>
          <w:rFonts w:asciiTheme="minorHAnsi" w:hAnsiTheme="minorHAnsi" w:cstheme="minorHAnsi"/>
          <w:lang w:eastAsia="zh-CN"/>
        </w:rPr>
        <w:t>NWSD</w:t>
      </w:r>
      <w:r w:rsidR="007677BE" w:rsidRPr="00CE72DC">
        <w:rPr>
          <w:rFonts w:asciiTheme="minorHAnsi" w:hAnsiTheme="minorHAnsi" w:cstheme="minorHAnsi" w:hint="eastAsia"/>
          <w:lang w:eastAsia="zh-CN"/>
        </w:rPr>
        <w:t>保存</w:t>
      </w:r>
      <w:r w:rsidRPr="00CE72DC">
        <w:rPr>
          <w:rFonts w:asciiTheme="minorHAnsi" w:hAnsiTheme="minorHAnsi" w:cstheme="minorHAnsi"/>
          <w:lang w:eastAsia="zh-CN"/>
        </w:rPr>
        <w:t>所有接受过</w:t>
      </w:r>
      <w:r w:rsidR="007677BE" w:rsidRPr="00CE72DC">
        <w:rPr>
          <w:rFonts w:asciiTheme="minorHAnsi" w:hAnsiTheme="minorHAnsi" w:cstheme="minorHAnsi"/>
          <w:lang w:eastAsia="zh-CN"/>
        </w:rPr>
        <w:t>工作者</w:t>
      </w:r>
      <w:r w:rsidRPr="00CE72DC">
        <w:rPr>
          <w:rFonts w:asciiTheme="minorHAnsi" w:hAnsiTheme="minorHAnsi" w:cstheme="minorHAnsi"/>
          <w:lang w:eastAsia="zh-CN"/>
        </w:rPr>
        <w:t>筛选检查的</w:t>
      </w:r>
      <w:r w:rsidRPr="00CE72DC">
        <w:rPr>
          <w:rFonts w:asciiTheme="minorHAnsi" w:hAnsiTheme="minorHAnsi" w:cstheme="minorHAnsi"/>
          <w:lang w:eastAsia="zh-CN"/>
        </w:rPr>
        <w:t>NDIS</w:t>
      </w:r>
      <w:r w:rsidR="007677BE" w:rsidRPr="00CE72DC">
        <w:rPr>
          <w:rFonts w:asciiTheme="minorHAnsi" w:hAnsiTheme="minorHAnsi" w:cstheme="minorHAnsi"/>
          <w:lang w:eastAsia="zh-CN"/>
        </w:rPr>
        <w:t>工作者</w:t>
      </w:r>
      <w:r w:rsidRPr="00CE72DC">
        <w:rPr>
          <w:rFonts w:asciiTheme="minorHAnsi" w:hAnsiTheme="minorHAnsi" w:cstheme="minorHAnsi"/>
          <w:lang w:eastAsia="zh-CN"/>
        </w:rPr>
        <w:t>的姓名的登记册，以及</w:t>
      </w:r>
      <w:r w:rsidR="007677BE" w:rsidRPr="00CE72DC">
        <w:rPr>
          <w:rFonts w:asciiTheme="minorHAnsi" w:hAnsiTheme="minorHAnsi" w:cstheme="minorHAnsi"/>
          <w:lang w:eastAsia="zh-CN"/>
        </w:rPr>
        <w:t>工作者</w:t>
      </w:r>
      <w:r w:rsidRPr="00CE72DC">
        <w:rPr>
          <w:rFonts w:asciiTheme="minorHAnsi" w:hAnsiTheme="minorHAnsi" w:cstheme="minorHAnsi"/>
          <w:lang w:eastAsia="zh-CN"/>
        </w:rPr>
        <w:t>筛选</w:t>
      </w:r>
      <w:r w:rsidR="00C6231A" w:rsidRPr="00CE72DC">
        <w:rPr>
          <w:rFonts w:asciiTheme="minorHAnsi" w:hAnsiTheme="minorHAnsi" w:cstheme="minorHAnsi" w:hint="eastAsia"/>
          <w:lang w:eastAsia="zh-CN"/>
        </w:rPr>
        <w:t>检查</w:t>
      </w:r>
      <w:r w:rsidR="00790308">
        <w:rPr>
          <w:rFonts w:asciiTheme="minorHAnsi" w:hAnsiTheme="minorHAnsi" w:cstheme="minorHAnsi"/>
          <w:lang w:eastAsia="zh-CN"/>
        </w:rPr>
        <w:t>机构</w:t>
      </w:r>
      <w:r w:rsidRPr="00CE72DC">
        <w:rPr>
          <w:rFonts w:asciiTheme="minorHAnsi" w:hAnsiTheme="minorHAnsi" w:cstheme="minorHAnsi"/>
          <w:lang w:eastAsia="zh-CN"/>
        </w:rPr>
        <w:t>（</w:t>
      </w:r>
      <w:r w:rsidRPr="00CE72DC">
        <w:rPr>
          <w:rFonts w:asciiTheme="minorHAnsi" w:hAnsiTheme="minorHAnsi" w:cstheme="minorHAnsi"/>
          <w:lang w:eastAsia="zh-CN"/>
        </w:rPr>
        <w:t>WSU</w:t>
      </w:r>
      <w:r w:rsidRPr="00CE72DC">
        <w:rPr>
          <w:rFonts w:asciiTheme="minorHAnsi" w:hAnsiTheme="minorHAnsi" w:cstheme="minorHAnsi"/>
          <w:lang w:eastAsia="zh-CN"/>
        </w:rPr>
        <w:t>）是否已批准他们担任某些</w:t>
      </w:r>
      <w:r w:rsidR="007677BE" w:rsidRPr="00CE72DC">
        <w:rPr>
          <w:rFonts w:asciiTheme="minorHAnsi" w:hAnsiTheme="minorHAnsi" w:cstheme="minorHAnsi" w:hint="eastAsia"/>
          <w:lang w:eastAsia="zh-CN"/>
        </w:rPr>
        <w:t>职位（</w:t>
      </w:r>
      <w:hyperlink r:id="rId11" w:anchor="ide" w:history="1">
        <w:r w:rsidR="007677BE" w:rsidRPr="00411185">
          <w:rPr>
            <w:rStyle w:val="Hyperlink"/>
            <w:rFonts w:asciiTheme="minorHAnsi" w:hAnsiTheme="minorHAnsi" w:cstheme="minorHAnsi"/>
            <w:lang w:eastAsia="zh-CN"/>
          </w:rPr>
          <w:t>certain roles</w:t>
        </w:r>
      </w:hyperlink>
      <w:r w:rsidR="007677BE" w:rsidRPr="00CE72DC">
        <w:rPr>
          <w:rFonts w:asciiTheme="minorHAnsi" w:hAnsiTheme="minorHAnsi" w:cstheme="minorHAnsi" w:hint="eastAsia"/>
          <w:lang w:eastAsia="zh-CN"/>
        </w:rPr>
        <w:t>）</w:t>
      </w:r>
      <w:r w:rsidR="00FF7AF2">
        <w:rPr>
          <w:rFonts w:asciiTheme="minorHAnsi" w:hAnsiTheme="minorHAnsi" w:cstheme="minorHAnsi" w:hint="eastAsia"/>
          <w:lang w:eastAsia="zh-CN"/>
        </w:rPr>
        <w:t>的资格</w:t>
      </w:r>
      <w:r w:rsidR="00597104" w:rsidRPr="00CE72DC">
        <w:rPr>
          <w:rFonts w:asciiTheme="minorHAnsi" w:hAnsiTheme="minorHAnsi" w:cstheme="minorHAnsi"/>
          <w:lang w:eastAsia="zh-CN"/>
        </w:rPr>
        <w:t>或</w:t>
      </w:r>
      <w:r w:rsidR="00597104" w:rsidRPr="00CE72DC">
        <w:rPr>
          <w:rFonts w:asciiTheme="minorHAnsi" w:hAnsiTheme="minorHAnsi" w:cstheme="minorHAnsi" w:hint="eastAsia"/>
          <w:lang w:eastAsia="zh-CN"/>
        </w:rPr>
        <w:t>将他们</w:t>
      </w:r>
      <w:r w:rsidR="00597104" w:rsidRPr="00CE72DC">
        <w:rPr>
          <w:rFonts w:asciiTheme="minorHAnsi" w:hAnsiTheme="minorHAnsi" w:cstheme="minorHAnsi"/>
          <w:lang w:eastAsia="zh-CN"/>
        </w:rPr>
        <w:t>排除</w:t>
      </w:r>
      <w:r w:rsidR="00597104" w:rsidRPr="00CE72DC">
        <w:rPr>
          <w:rFonts w:asciiTheme="minorHAnsi" w:hAnsiTheme="minorHAnsi" w:cstheme="minorHAnsi" w:hint="eastAsia"/>
          <w:lang w:eastAsia="zh-CN"/>
        </w:rPr>
        <w:t>在这些职位之外</w:t>
      </w:r>
      <w:r w:rsidRPr="00CE72DC">
        <w:rPr>
          <w:rFonts w:asciiTheme="minorHAnsi" w:hAnsiTheme="minorHAnsi" w:cstheme="minorHAnsi"/>
          <w:lang w:eastAsia="zh-CN"/>
        </w:rPr>
        <w:t>。</w:t>
      </w:r>
    </w:p>
    <w:p w14:paraId="4E2627BF" w14:textId="7A9E987F" w:rsidR="00053AC1" w:rsidRPr="00FF7AF2" w:rsidRDefault="00053AC1" w:rsidP="00053AC1">
      <w:pPr>
        <w:suppressAutoHyphens/>
        <w:spacing w:before="120" w:after="120" w:line="240" w:lineRule="auto"/>
        <w:rPr>
          <w:rFonts w:asciiTheme="minorHAnsi" w:hAnsiTheme="minorHAnsi" w:cstheme="minorHAnsi"/>
          <w:lang w:eastAsia="zh-CN"/>
        </w:rPr>
      </w:pPr>
      <w:r w:rsidRPr="00FF7AF2">
        <w:rPr>
          <w:rFonts w:asciiTheme="minorHAnsi" w:hAnsiTheme="minorHAnsi" w:cstheme="minorHAnsi"/>
          <w:lang w:eastAsia="zh-CN"/>
        </w:rPr>
        <w:t>NWSD</w:t>
      </w:r>
      <w:r w:rsidRPr="00FF7AF2">
        <w:rPr>
          <w:rFonts w:asciiTheme="minorHAnsi" w:hAnsiTheme="minorHAnsi" w:cstheme="minorHAnsi"/>
          <w:lang w:eastAsia="zh-CN"/>
        </w:rPr>
        <w:t>帮助</w:t>
      </w:r>
      <w:r w:rsidRPr="00FF7AF2">
        <w:rPr>
          <w:rFonts w:asciiTheme="minorHAnsi" w:hAnsiTheme="minorHAnsi" w:cstheme="minorHAnsi"/>
          <w:lang w:eastAsia="zh-CN"/>
        </w:rPr>
        <w:t>WSU</w:t>
      </w:r>
      <w:r w:rsidR="007677BE" w:rsidRPr="00FF7AF2">
        <w:rPr>
          <w:rFonts w:asciiTheme="minorHAnsi" w:hAnsiTheme="minorHAnsi" w:cstheme="minorHAnsi" w:hint="eastAsia"/>
          <w:lang w:eastAsia="zh-CN"/>
        </w:rPr>
        <w:t>持续</w:t>
      </w:r>
      <w:r w:rsidRPr="00FF7AF2">
        <w:rPr>
          <w:rFonts w:asciiTheme="minorHAnsi" w:hAnsiTheme="minorHAnsi" w:cstheme="minorHAnsi"/>
          <w:lang w:eastAsia="zh-CN"/>
        </w:rPr>
        <w:t>检查</w:t>
      </w:r>
      <w:r w:rsidR="007677BE" w:rsidRPr="00FF7AF2">
        <w:rPr>
          <w:rFonts w:asciiTheme="minorHAnsi" w:hAnsiTheme="minorHAnsi" w:cstheme="minorHAnsi" w:hint="eastAsia"/>
          <w:lang w:eastAsia="zh-CN"/>
        </w:rPr>
        <w:t>持</w:t>
      </w:r>
      <w:r w:rsidRPr="00FF7AF2">
        <w:rPr>
          <w:rFonts w:asciiTheme="minorHAnsi" w:hAnsiTheme="minorHAnsi" w:cstheme="minorHAnsi"/>
          <w:lang w:eastAsia="zh-CN"/>
        </w:rPr>
        <w:t>有</w:t>
      </w:r>
      <w:r w:rsidRPr="00FF7AF2">
        <w:rPr>
          <w:rFonts w:asciiTheme="minorHAnsi" w:hAnsiTheme="minorHAnsi" w:cstheme="minorHAnsi"/>
          <w:lang w:eastAsia="zh-CN"/>
        </w:rPr>
        <w:t>NDIS</w:t>
      </w:r>
      <w:r w:rsidR="007677BE" w:rsidRPr="00FF7AF2">
        <w:rPr>
          <w:rFonts w:asciiTheme="minorHAnsi" w:hAnsiTheme="minorHAnsi" w:cstheme="minorHAnsi"/>
          <w:lang w:eastAsia="zh-CN"/>
        </w:rPr>
        <w:t>工作者</w:t>
      </w:r>
      <w:r w:rsidRPr="00FF7AF2">
        <w:rPr>
          <w:rFonts w:asciiTheme="minorHAnsi" w:hAnsiTheme="minorHAnsi" w:cstheme="minorHAnsi"/>
          <w:lang w:eastAsia="zh-CN"/>
        </w:rPr>
        <w:t>筛选</w:t>
      </w:r>
      <w:r w:rsidR="000D1CB8" w:rsidRPr="00FF7AF2">
        <w:rPr>
          <w:rFonts w:asciiTheme="minorHAnsi" w:hAnsiTheme="minorHAnsi" w:cstheme="minorHAnsi" w:hint="eastAsia"/>
          <w:lang w:eastAsia="zh-CN"/>
        </w:rPr>
        <w:t>通过资格</w:t>
      </w:r>
      <w:r w:rsidRPr="00FF7AF2">
        <w:rPr>
          <w:rFonts w:asciiTheme="minorHAnsi" w:hAnsiTheme="minorHAnsi" w:cstheme="minorHAnsi"/>
          <w:lang w:eastAsia="zh-CN"/>
        </w:rPr>
        <w:t>的</w:t>
      </w:r>
      <w:r w:rsidR="007677BE" w:rsidRPr="00FF7AF2">
        <w:rPr>
          <w:rFonts w:asciiTheme="minorHAnsi" w:hAnsiTheme="minorHAnsi" w:cstheme="minorHAnsi"/>
          <w:lang w:eastAsia="zh-CN"/>
        </w:rPr>
        <w:t>工作者</w:t>
      </w:r>
      <w:r w:rsidRPr="00FF7AF2">
        <w:rPr>
          <w:rFonts w:asciiTheme="minorHAnsi" w:hAnsiTheme="minorHAnsi" w:cstheme="minorHAnsi"/>
          <w:lang w:eastAsia="zh-CN"/>
        </w:rPr>
        <w:t>的记录，</w:t>
      </w:r>
      <w:r w:rsidR="007677BE" w:rsidRPr="00FF7AF2">
        <w:rPr>
          <w:rFonts w:asciiTheme="minorHAnsi" w:hAnsiTheme="minorHAnsi" w:cstheme="minorHAnsi" w:hint="eastAsia"/>
          <w:lang w:eastAsia="zh-CN"/>
        </w:rPr>
        <w:t>对比</w:t>
      </w:r>
      <w:r w:rsidRPr="00FF7AF2">
        <w:rPr>
          <w:rFonts w:asciiTheme="minorHAnsi" w:hAnsiTheme="minorHAnsi" w:cstheme="minorHAnsi"/>
          <w:lang w:eastAsia="zh-CN"/>
        </w:rPr>
        <w:t>警察和其他机构的新信息，以确保他们仍然适合持有</w:t>
      </w:r>
      <w:r w:rsidRPr="00FF7AF2">
        <w:rPr>
          <w:rFonts w:asciiTheme="minorHAnsi" w:hAnsiTheme="minorHAnsi" w:cstheme="minorHAnsi"/>
          <w:lang w:eastAsia="zh-CN"/>
        </w:rPr>
        <w:t>NDIS</w:t>
      </w:r>
      <w:r w:rsidR="007677BE" w:rsidRPr="00FF7AF2">
        <w:rPr>
          <w:rFonts w:asciiTheme="minorHAnsi" w:hAnsiTheme="minorHAnsi" w:cstheme="minorHAnsi"/>
          <w:lang w:eastAsia="zh-CN"/>
        </w:rPr>
        <w:t>工作者</w:t>
      </w:r>
      <w:r w:rsidRPr="00FF7AF2">
        <w:rPr>
          <w:rFonts w:asciiTheme="minorHAnsi" w:hAnsiTheme="minorHAnsi" w:cstheme="minorHAnsi"/>
          <w:lang w:eastAsia="zh-CN"/>
        </w:rPr>
        <w:t>筛选</w:t>
      </w:r>
      <w:r w:rsidR="002666DC" w:rsidRPr="00FF7AF2">
        <w:rPr>
          <w:rFonts w:asciiTheme="minorHAnsi" w:hAnsiTheme="minorHAnsi" w:cstheme="minorHAnsi" w:hint="eastAsia"/>
          <w:lang w:eastAsia="zh-CN"/>
        </w:rPr>
        <w:t>检查通过资格</w:t>
      </w:r>
      <w:r w:rsidRPr="00FF7AF2">
        <w:rPr>
          <w:rFonts w:asciiTheme="minorHAnsi" w:hAnsiTheme="minorHAnsi" w:cstheme="minorHAnsi"/>
          <w:lang w:eastAsia="zh-CN"/>
        </w:rPr>
        <w:t>。</w:t>
      </w:r>
    </w:p>
    <w:p w14:paraId="0E75B8BB" w14:textId="22F976F2" w:rsidR="00053AC1" w:rsidRPr="00FF7AF2" w:rsidRDefault="00053AC1" w:rsidP="00053AC1">
      <w:pPr>
        <w:suppressAutoHyphens/>
        <w:spacing w:before="120" w:after="120" w:line="240" w:lineRule="auto"/>
        <w:rPr>
          <w:rFonts w:asciiTheme="minorHAnsi" w:hAnsiTheme="minorHAnsi" w:cstheme="minorHAnsi"/>
          <w:lang w:eastAsia="zh-CN"/>
        </w:rPr>
      </w:pPr>
      <w:r w:rsidRPr="00FF7AF2">
        <w:rPr>
          <w:rFonts w:asciiTheme="minorHAnsi" w:hAnsiTheme="minorHAnsi" w:cstheme="minorHAnsi"/>
          <w:lang w:eastAsia="zh-CN"/>
        </w:rPr>
        <w:t>NDIS</w:t>
      </w:r>
      <w:r w:rsidR="00E8433C" w:rsidRPr="00FF7AF2">
        <w:rPr>
          <w:rFonts w:asciiTheme="minorHAnsi" w:hAnsiTheme="minorHAnsi" w:cstheme="minorHAnsi"/>
          <w:lang w:eastAsia="zh-CN"/>
        </w:rPr>
        <w:t>服务商</w:t>
      </w:r>
      <w:r w:rsidRPr="00FF7AF2">
        <w:rPr>
          <w:rFonts w:asciiTheme="minorHAnsi" w:hAnsiTheme="minorHAnsi" w:cstheme="minorHAnsi"/>
          <w:lang w:eastAsia="zh-CN"/>
        </w:rPr>
        <w:t>和自我管理的</w:t>
      </w:r>
      <w:r w:rsidRPr="00FF7AF2">
        <w:rPr>
          <w:rFonts w:asciiTheme="minorHAnsi" w:hAnsiTheme="minorHAnsi" w:cstheme="minorHAnsi"/>
          <w:lang w:eastAsia="zh-CN"/>
        </w:rPr>
        <w:t>NDIS</w:t>
      </w:r>
      <w:r w:rsidRPr="00FF7AF2">
        <w:rPr>
          <w:rFonts w:asciiTheme="minorHAnsi" w:hAnsiTheme="minorHAnsi" w:cstheme="minorHAnsi"/>
          <w:lang w:eastAsia="zh-CN"/>
        </w:rPr>
        <w:t>参与者可以使用</w:t>
      </w:r>
      <w:r w:rsidRPr="00FF7AF2">
        <w:rPr>
          <w:rFonts w:asciiTheme="minorHAnsi" w:hAnsiTheme="minorHAnsi" w:cstheme="minorHAnsi"/>
          <w:lang w:eastAsia="zh-CN"/>
        </w:rPr>
        <w:t>NWSD</w:t>
      </w:r>
      <w:r w:rsidR="007B2398" w:rsidRPr="00FF7AF2">
        <w:rPr>
          <w:rFonts w:asciiTheme="minorHAnsi" w:hAnsiTheme="minorHAnsi" w:cstheme="minorHAnsi" w:hint="eastAsia"/>
          <w:lang w:eastAsia="zh-CN"/>
        </w:rPr>
        <w:t>，以确定</w:t>
      </w:r>
      <w:r w:rsidRPr="00FF7AF2">
        <w:rPr>
          <w:rFonts w:asciiTheme="minorHAnsi" w:hAnsiTheme="minorHAnsi" w:cstheme="minorHAnsi"/>
          <w:lang w:eastAsia="zh-CN"/>
        </w:rPr>
        <w:t>他们雇用已申请</w:t>
      </w:r>
      <w:r w:rsidR="007677BE" w:rsidRPr="00FF7AF2">
        <w:rPr>
          <w:rFonts w:asciiTheme="minorHAnsi" w:hAnsiTheme="minorHAnsi" w:cstheme="minorHAnsi"/>
          <w:lang w:eastAsia="zh-CN"/>
        </w:rPr>
        <w:t>工作者</w:t>
      </w:r>
      <w:r w:rsidRPr="00FF7AF2">
        <w:rPr>
          <w:rFonts w:asciiTheme="minorHAnsi" w:hAnsiTheme="minorHAnsi" w:cstheme="minorHAnsi"/>
          <w:lang w:eastAsia="zh-CN"/>
        </w:rPr>
        <w:t>筛选检查的</w:t>
      </w:r>
      <w:r w:rsidR="007677BE" w:rsidRPr="00FF7AF2">
        <w:rPr>
          <w:rFonts w:asciiTheme="minorHAnsi" w:hAnsiTheme="minorHAnsi" w:cstheme="minorHAnsi"/>
          <w:lang w:eastAsia="zh-CN"/>
        </w:rPr>
        <w:t>工作者</w:t>
      </w:r>
      <w:r w:rsidRPr="00FF7AF2">
        <w:rPr>
          <w:rFonts w:asciiTheme="minorHAnsi" w:hAnsiTheme="minorHAnsi" w:cstheme="minorHAnsi"/>
          <w:lang w:eastAsia="zh-CN"/>
        </w:rPr>
        <w:t>。</w:t>
      </w:r>
    </w:p>
    <w:p w14:paraId="553CA411" w14:textId="5F0C3EDF" w:rsidR="00053AC1" w:rsidRPr="00FF7AF2" w:rsidRDefault="00053AC1" w:rsidP="00053AC1">
      <w:pPr>
        <w:suppressAutoHyphens/>
        <w:spacing w:before="120" w:after="120" w:line="240" w:lineRule="auto"/>
        <w:rPr>
          <w:rFonts w:asciiTheme="minorHAnsi" w:hAnsiTheme="minorHAnsi" w:cstheme="minorHAnsi"/>
          <w:lang w:eastAsia="zh-CN"/>
        </w:rPr>
      </w:pPr>
      <w:r w:rsidRPr="00FF7AF2">
        <w:rPr>
          <w:rFonts w:asciiTheme="minorHAnsi" w:hAnsiTheme="minorHAnsi" w:cstheme="minorHAnsi"/>
          <w:lang w:eastAsia="zh-CN"/>
        </w:rPr>
        <w:t>他们还可以使用它查看为他们工作的</w:t>
      </w:r>
      <w:r w:rsidR="007B2398" w:rsidRPr="00FF7AF2">
        <w:rPr>
          <w:rFonts w:asciiTheme="minorHAnsi" w:hAnsiTheme="minorHAnsi" w:cstheme="minorHAnsi" w:hint="eastAsia"/>
          <w:lang w:eastAsia="zh-CN"/>
        </w:rPr>
        <w:t>人士</w:t>
      </w:r>
      <w:r w:rsidRPr="00FF7AF2">
        <w:rPr>
          <w:rFonts w:asciiTheme="minorHAnsi" w:hAnsiTheme="minorHAnsi" w:cstheme="minorHAnsi"/>
          <w:lang w:eastAsia="zh-CN"/>
        </w:rPr>
        <w:t>是否</w:t>
      </w:r>
      <w:r w:rsidR="00FF7AF2" w:rsidRPr="00FF7AF2">
        <w:rPr>
          <w:rFonts w:asciiTheme="minorHAnsi" w:hAnsiTheme="minorHAnsi" w:cstheme="minorHAnsi" w:hint="eastAsia"/>
          <w:lang w:eastAsia="zh-CN"/>
        </w:rPr>
        <w:t>已通过</w:t>
      </w:r>
      <w:r w:rsidRPr="00FF7AF2">
        <w:rPr>
          <w:rFonts w:asciiTheme="minorHAnsi" w:hAnsiTheme="minorHAnsi" w:cstheme="minorHAnsi"/>
          <w:lang w:eastAsia="zh-CN"/>
        </w:rPr>
        <w:t>NDIS</w:t>
      </w:r>
      <w:r w:rsidRPr="00FF7AF2">
        <w:rPr>
          <w:rFonts w:asciiTheme="minorHAnsi" w:hAnsiTheme="minorHAnsi" w:cstheme="minorHAnsi"/>
          <w:lang w:eastAsia="zh-CN"/>
        </w:rPr>
        <w:t>工作者筛选</w:t>
      </w:r>
      <w:r w:rsidR="007B2398" w:rsidRPr="00FF7AF2">
        <w:rPr>
          <w:rFonts w:asciiTheme="minorHAnsi" w:hAnsiTheme="minorHAnsi" w:cstheme="minorHAnsi" w:hint="eastAsia"/>
          <w:lang w:eastAsia="zh-CN"/>
        </w:rPr>
        <w:t>检查</w:t>
      </w:r>
      <w:r w:rsidRPr="00FF7AF2">
        <w:rPr>
          <w:rFonts w:asciiTheme="minorHAnsi" w:hAnsiTheme="minorHAnsi" w:cstheme="minorHAnsi"/>
          <w:lang w:eastAsia="zh-CN"/>
        </w:rPr>
        <w:t>。</w:t>
      </w:r>
    </w:p>
    <w:p w14:paraId="126EFA9E" w14:textId="79329365" w:rsidR="00053AC1" w:rsidRPr="00411185" w:rsidRDefault="00053AC1" w:rsidP="00053AC1">
      <w:pPr>
        <w:suppressAutoHyphens/>
        <w:spacing w:before="120" w:after="120" w:line="240" w:lineRule="auto"/>
        <w:rPr>
          <w:rFonts w:asciiTheme="minorHAnsi" w:hAnsiTheme="minorHAnsi" w:cstheme="minorHAnsi"/>
          <w:lang w:eastAsia="zh-CN"/>
        </w:rPr>
      </w:pPr>
      <w:r w:rsidRPr="00FF7AF2">
        <w:rPr>
          <w:rFonts w:asciiTheme="minorHAnsi" w:hAnsiTheme="minorHAnsi" w:cstheme="minorHAnsi"/>
          <w:lang w:eastAsia="zh-CN"/>
        </w:rPr>
        <w:t>自我管理的参与者将需要填写一份申请表</w:t>
      </w:r>
      <w:r w:rsidR="00511A99">
        <w:rPr>
          <w:rFonts w:asciiTheme="minorHAnsi" w:hAnsiTheme="minorHAnsi" w:cstheme="minorHAnsi" w:hint="eastAsia"/>
          <w:lang w:eastAsia="zh-CN"/>
        </w:rPr>
        <w:t>（</w:t>
      </w:r>
      <w:hyperlink r:id="rId12" w:history="1">
        <w:r w:rsidR="00511A99" w:rsidRPr="00411185">
          <w:rPr>
            <w:rStyle w:val="Hyperlink"/>
            <w:rFonts w:asciiTheme="minorHAnsi" w:hAnsiTheme="minorHAnsi" w:cstheme="minorHAnsi"/>
          </w:rPr>
          <w:t>application form</w:t>
        </w:r>
      </w:hyperlink>
      <w:r w:rsidR="00511A99" w:rsidRPr="00FF7AF2">
        <w:rPr>
          <w:rFonts w:asciiTheme="minorHAnsi" w:hAnsiTheme="minorHAnsi" w:cstheme="minorHAnsi" w:hint="eastAsia"/>
          <w:lang w:eastAsia="zh-CN"/>
        </w:rPr>
        <w:t>）</w:t>
      </w:r>
      <w:r w:rsidRPr="00FF7AF2">
        <w:rPr>
          <w:rFonts w:asciiTheme="minorHAnsi" w:hAnsiTheme="minorHAnsi" w:cstheme="minorHAnsi"/>
          <w:lang w:eastAsia="zh-CN"/>
        </w:rPr>
        <w:t>，以请求访问</w:t>
      </w:r>
      <w:r w:rsidRPr="00FF7AF2">
        <w:rPr>
          <w:rFonts w:asciiTheme="minorHAnsi" w:hAnsiTheme="minorHAnsi" w:cstheme="minorHAnsi"/>
          <w:lang w:eastAsia="zh-CN"/>
        </w:rPr>
        <w:t>NWSD</w:t>
      </w:r>
      <w:r w:rsidRPr="00FF7AF2">
        <w:rPr>
          <w:rFonts w:asciiTheme="minorHAnsi" w:hAnsiTheme="minorHAnsi" w:cstheme="minorHAnsi"/>
          <w:lang w:eastAsia="zh-CN"/>
        </w:rPr>
        <w:t>。在允许您使用</w:t>
      </w:r>
      <w:r w:rsidRPr="00FF7AF2">
        <w:rPr>
          <w:rFonts w:asciiTheme="minorHAnsi" w:hAnsiTheme="minorHAnsi" w:cstheme="minorHAnsi"/>
          <w:lang w:eastAsia="zh-CN"/>
        </w:rPr>
        <w:t>NWSD</w:t>
      </w:r>
      <w:r w:rsidRPr="00FF7AF2">
        <w:rPr>
          <w:rFonts w:asciiTheme="minorHAnsi" w:hAnsiTheme="minorHAnsi" w:cstheme="minorHAnsi"/>
          <w:lang w:eastAsia="zh-CN"/>
        </w:rPr>
        <w:t>之前，</w:t>
      </w:r>
      <w:r w:rsidRPr="00FF7AF2">
        <w:rPr>
          <w:rFonts w:asciiTheme="minorHAnsi" w:hAnsiTheme="minorHAnsi" w:cstheme="minorHAnsi"/>
          <w:lang w:eastAsia="zh-CN"/>
        </w:rPr>
        <w:t>NDIS</w:t>
      </w:r>
      <w:r w:rsidRPr="00FF7AF2">
        <w:rPr>
          <w:rFonts w:asciiTheme="minorHAnsi" w:hAnsiTheme="minorHAnsi" w:cstheme="minorHAnsi"/>
          <w:lang w:eastAsia="zh-CN"/>
        </w:rPr>
        <w:t>委员会需要确认您是自我管理的参与者。</w:t>
      </w:r>
    </w:p>
    <w:p w14:paraId="49CB81CB" w14:textId="65319CD0" w:rsidR="00053AC1" w:rsidRPr="00FF7AF2" w:rsidRDefault="00053AC1" w:rsidP="00053AC1">
      <w:pPr>
        <w:suppressAutoHyphens/>
        <w:spacing w:before="120" w:after="120" w:line="240" w:lineRule="auto"/>
        <w:rPr>
          <w:rFonts w:asciiTheme="minorHAnsi" w:hAnsiTheme="minorHAnsi" w:cstheme="minorHAnsi"/>
          <w:lang w:eastAsia="zh-CN"/>
        </w:rPr>
      </w:pPr>
      <w:r w:rsidRPr="00FF7AF2">
        <w:rPr>
          <w:rFonts w:asciiTheme="minorHAnsi" w:hAnsiTheme="minorHAnsi" w:cstheme="minorHAnsi"/>
          <w:lang w:eastAsia="zh-CN"/>
        </w:rPr>
        <w:t>NWSD</w:t>
      </w:r>
      <w:r w:rsidRPr="00FF7AF2">
        <w:rPr>
          <w:rFonts w:asciiTheme="minorHAnsi" w:hAnsiTheme="minorHAnsi" w:cstheme="minorHAnsi"/>
          <w:lang w:eastAsia="zh-CN"/>
        </w:rPr>
        <w:t>还可以帮助注册的</w:t>
      </w:r>
      <w:r w:rsidRPr="00FF7AF2">
        <w:rPr>
          <w:rFonts w:asciiTheme="minorHAnsi" w:hAnsiTheme="minorHAnsi" w:cstheme="minorHAnsi"/>
          <w:lang w:eastAsia="zh-CN"/>
        </w:rPr>
        <w:t>NDIS</w:t>
      </w:r>
      <w:r w:rsidR="006B6A34" w:rsidRPr="00FF7AF2">
        <w:rPr>
          <w:rFonts w:asciiTheme="minorHAnsi" w:hAnsiTheme="minorHAnsi" w:cstheme="minorHAnsi" w:hint="eastAsia"/>
          <w:lang w:eastAsia="zh-CN"/>
        </w:rPr>
        <w:t>服务商</w:t>
      </w:r>
      <w:r w:rsidRPr="00FF7AF2">
        <w:rPr>
          <w:rFonts w:asciiTheme="minorHAnsi" w:hAnsiTheme="minorHAnsi" w:cstheme="minorHAnsi"/>
          <w:lang w:eastAsia="zh-CN"/>
        </w:rPr>
        <w:t>跟踪哪些</w:t>
      </w:r>
      <w:r w:rsidR="007677BE" w:rsidRPr="00FF7AF2">
        <w:rPr>
          <w:rFonts w:asciiTheme="minorHAnsi" w:hAnsiTheme="minorHAnsi" w:cstheme="minorHAnsi"/>
          <w:lang w:eastAsia="zh-CN"/>
        </w:rPr>
        <w:t>工作者</w:t>
      </w:r>
      <w:r w:rsidR="007B2398" w:rsidRPr="00FF7AF2">
        <w:rPr>
          <w:rFonts w:asciiTheme="minorHAnsi" w:hAnsiTheme="minorHAnsi" w:cstheme="minorHAnsi" w:hint="eastAsia"/>
          <w:lang w:eastAsia="zh-CN"/>
        </w:rPr>
        <w:t>持有</w:t>
      </w:r>
      <w:r w:rsidRPr="00FF7AF2">
        <w:rPr>
          <w:rFonts w:asciiTheme="minorHAnsi" w:hAnsiTheme="minorHAnsi" w:cstheme="minorHAnsi"/>
          <w:lang w:eastAsia="zh-CN"/>
        </w:rPr>
        <w:t>NDIS</w:t>
      </w:r>
      <w:r w:rsidR="007677BE" w:rsidRPr="00FF7AF2">
        <w:rPr>
          <w:rFonts w:asciiTheme="minorHAnsi" w:hAnsiTheme="minorHAnsi" w:cstheme="minorHAnsi"/>
          <w:lang w:eastAsia="zh-CN"/>
        </w:rPr>
        <w:t>工作者</w:t>
      </w:r>
      <w:r w:rsidRPr="00FF7AF2">
        <w:rPr>
          <w:rFonts w:asciiTheme="minorHAnsi" w:hAnsiTheme="minorHAnsi" w:cstheme="minorHAnsi"/>
          <w:lang w:eastAsia="zh-CN"/>
        </w:rPr>
        <w:t>筛选</w:t>
      </w:r>
      <w:r w:rsidR="007B2398" w:rsidRPr="00FF7AF2">
        <w:rPr>
          <w:rFonts w:asciiTheme="minorHAnsi" w:hAnsiTheme="minorHAnsi" w:cstheme="minorHAnsi" w:hint="eastAsia"/>
          <w:lang w:eastAsia="zh-CN"/>
        </w:rPr>
        <w:t>检查通过资格</w:t>
      </w:r>
      <w:r w:rsidRPr="00FF7AF2">
        <w:rPr>
          <w:rFonts w:asciiTheme="minorHAnsi" w:hAnsiTheme="minorHAnsi" w:cstheme="minorHAnsi"/>
          <w:lang w:eastAsia="zh-CN"/>
        </w:rPr>
        <w:t>。</w:t>
      </w:r>
    </w:p>
    <w:p w14:paraId="0DED27BE" w14:textId="78A5A451" w:rsidR="00A57865" w:rsidRPr="00951BE4" w:rsidRDefault="00053AC1" w:rsidP="00BF7364">
      <w:pPr>
        <w:pStyle w:val="Heading2"/>
        <w:rPr>
          <w:rFonts w:asciiTheme="minorHAnsi" w:eastAsiaTheme="minorEastAsia" w:hAnsiTheme="minorHAnsi" w:cstheme="minorHAnsi"/>
          <w:lang w:eastAsia="zh-CN"/>
        </w:rPr>
      </w:pPr>
      <w:r w:rsidRPr="00951BE4">
        <w:rPr>
          <w:rFonts w:asciiTheme="minorHAnsi" w:eastAsiaTheme="minorEastAsia" w:hAnsiTheme="minorHAnsi" w:cstheme="minorHAnsi"/>
          <w:lang w:eastAsia="zh-CN"/>
        </w:rPr>
        <w:t>自我管理的参与者和</w:t>
      </w:r>
      <w:r w:rsidR="00C40A56" w:rsidRPr="00951BE4">
        <w:rPr>
          <w:rFonts w:asciiTheme="minorHAnsi" w:eastAsiaTheme="minorEastAsia" w:hAnsiTheme="minorHAnsi" w:cstheme="minorHAnsi"/>
          <w:lang w:eastAsia="zh-CN"/>
        </w:rPr>
        <w:t>NWSD</w:t>
      </w:r>
    </w:p>
    <w:p w14:paraId="20C5B452" w14:textId="0F082796" w:rsidR="00053AC1" w:rsidRPr="00951BE4" w:rsidRDefault="00053AC1" w:rsidP="00053AC1">
      <w:pPr>
        <w:spacing w:before="120" w:after="120" w:line="240" w:lineRule="auto"/>
        <w:rPr>
          <w:rFonts w:asciiTheme="minorHAnsi" w:hAnsiTheme="minorHAnsi" w:cstheme="minorHAnsi"/>
          <w:lang w:eastAsia="zh-CN"/>
        </w:rPr>
      </w:pPr>
      <w:r w:rsidRPr="00951BE4">
        <w:rPr>
          <w:rFonts w:asciiTheme="minorHAnsi" w:hAnsiTheme="minorHAnsi" w:cstheme="minorHAnsi"/>
          <w:lang w:eastAsia="zh-CN"/>
        </w:rPr>
        <w:t>如果您要求</w:t>
      </w:r>
      <w:r w:rsidR="007677BE" w:rsidRPr="00951BE4">
        <w:rPr>
          <w:rFonts w:asciiTheme="minorHAnsi" w:hAnsiTheme="minorHAnsi" w:cstheme="minorHAnsi"/>
          <w:lang w:eastAsia="zh-CN"/>
        </w:rPr>
        <w:t>工作者</w:t>
      </w:r>
      <w:r w:rsidRPr="00951BE4">
        <w:rPr>
          <w:rFonts w:asciiTheme="minorHAnsi" w:hAnsiTheme="minorHAnsi" w:cstheme="minorHAnsi"/>
          <w:lang w:eastAsia="zh-CN"/>
        </w:rPr>
        <w:t>提交</w:t>
      </w:r>
      <w:r w:rsidR="007B2398" w:rsidRPr="00951BE4">
        <w:rPr>
          <w:rFonts w:asciiTheme="minorHAnsi" w:hAnsiTheme="minorHAnsi" w:cstheme="minorHAnsi" w:hint="eastAsia"/>
          <w:lang w:eastAsia="zh-CN"/>
        </w:rPr>
        <w:t>“</w:t>
      </w:r>
      <w:r w:rsidR="007677BE" w:rsidRPr="00951BE4">
        <w:rPr>
          <w:rFonts w:asciiTheme="minorHAnsi" w:hAnsiTheme="minorHAnsi" w:cstheme="minorHAnsi"/>
          <w:lang w:eastAsia="zh-CN"/>
        </w:rPr>
        <w:t>工作者</w:t>
      </w:r>
      <w:r w:rsidRPr="00951BE4">
        <w:rPr>
          <w:rFonts w:asciiTheme="minorHAnsi" w:hAnsiTheme="minorHAnsi" w:cstheme="minorHAnsi"/>
          <w:lang w:eastAsia="zh-CN"/>
        </w:rPr>
        <w:t>筛选检查</w:t>
      </w:r>
      <w:r w:rsidR="007B2398" w:rsidRPr="00951BE4">
        <w:rPr>
          <w:rFonts w:asciiTheme="minorHAnsi" w:hAnsiTheme="minorHAnsi" w:cstheme="minorHAnsi" w:hint="eastAsia"/>
          <w:lang w:eastAsia="zh-CN"/>
        </w:rPr>
        <w:t>”</w:t>
      </w:r>
      <w:r w:rsidRPr="00951BE4">
        <w:rPr>
          <w:rFonts w:asciiTheme="minorHAnsi" w:hAnsiTheme="minorHAnsi" w:cstheme="minorHAnsi"/>
          <w:lang w:eastAsia="zh-CN"/>
        </w:rPr>
        <w:t>申请，则需要使用</w:t>
      </w:r>
      <w:r w:rsidRPr="00951BE4">
        <w:rPr>
          <w:rFonts w:asciiTheme="minorHAnsi" w:hAnsiTheme="minorHAnsi" w:cstheme="minorHAnsi"/>
          <w:lang w:eastAsia="zh-CN"/>
        </w:rPr>
        <w:t>NWSD</w:t>
      </w:r>
      <w:r w:rsidRPr="00951BE4">
        <w:rPr>
          <w:rFonts w:asciiTheme="minorHAnsi" w:hAnsiTheme="minorHAnsi" w:cstheme="minorHAnsi"/>
          <w:lang w:eastAsia="zh-CN"/>
        </w:rPr>
        <w:t>告知</w:t>
      </w:r>
      <w:r w:rsidRPr="00951BE4">
        <w:rPr>
          <w:rFonts w:asciiTheme="minorHAnsi" w:hAnsiTheme="minorHAnsi" w:cstheme="minorHAnsi"/>
          <w:lang w:eastAsia="zh-CN"/>
        </w:rPr>
        <w:t>WSU</w:t>
      </w:r>
      <w:r w:rsidRPr="00951BE4">
        <w:rPr>
          <w:rFonts w:asciiTheme="minorHAnsi" w:hAnsiTheme="minorHAnsi" w:cstheme="minorHAnsi"/>
          <w:lang w:eastAsia="zh-CN"/>
        </w:rPr>
        <w:t>，您雇用该</w:t>
      </w:r>
      <w:r w:rsidR="007677BE" w:rsidRPr="00951BE4">
        <w:rPr>
          <w:rFonts w:asciiTheme="minorHAnsi" w:hAnsiTheme="minorHAnsi" w:cstheme="minorHAnsi"/>
          <w:lang w:eastAsia="zh-CN"/>
        </w:rPr>
        <w:t>工作者</w:t>
      </w:r>
      <w:r w:rsidRPr="00951BE4">
        <w:rPr>
          <w:rFonts w:asciiTheme="minorHAnsi" w:hAnsiTheme="minorHAnsi" w:cstheme="minorHAnsi"/>
          <w:lang w:eastAsia="zh-CN"/>
        </w:rPr>
        <w:t>为您提供</w:t>
      </w:r>
      <w:r w:rsidRPr="00951BE4">
        <w:rPr>
          <w:rFonts w:asciiTheme="minorHAnsi" w:hAnsiTheme="minorHAnsi" w:cstheme="minorHAnsi"/>
          <w:lang w:eastAsia="zh-CN"/>
        </w:rPr>
        <w:t>NDIS</w:t>
      </w:r>
      <w:r w:rsidRPr="00951BE4">
        <w:rPr>
          <w:rFonts w:asciiTheme="minorHAnsi" w:hAnsiTheme="minorHAnsi" w:cstheme="minorHAnsi"/>
          <w:lang w:eastAsia="zh-CN"/>
        </w:rPr>
        <w:t>服务和支持。</w:t>
      </w:r>
    </w:p>
    <w:p w14:paraId="6AAA31D4" w14:textId="22244EB4" w:rsidR="00053AC1" w:rsidRPr="00951BE4" w:rsidRDefault="00053AC1" w:rsidP="00053AC1">
      <w:pPr>
        <w:spacing w:before="120" w:after="120" w:line="240" w:lineRule="auto"/>
        <w:rPr>
          <w:rFonts w:asciiTheme="minorHAnsi" w:hAnsiTheme="minorHAnsi" w:cstheme="minorHAnsi"/>
          <w:lang w:eastAsia="zh-CN"/>
        </w:rPr>
      </w:pPr>
      <w:r w:rsidRPr="00951BE4">
        <w:rPr>
          <w:rFonts w:asciiTheme="minorHAnsi" w:hAnsiTheme="minorHAnsi" w:cstheme="minorHAnsi"/>
          <w:lang w:eastAsia="zh-CN"/>
        </w:rPr>
        <w:t>在您在</w:t>
      </w:r>
      <w:r w:rsidRPr="00951BE4">
        <w:rPr>
          <w:rFonts w:asciiTheme="minorHAnsi" w:hAnsiTheme="minorHAnsi" w:cstheme="minorHAnsi"/>
          <w:lang w:eastAsia="zh-CN"/>
        </w:rPr>
        <w:t>NWSD</w:t>
      </w:r>
      <w:r w:rsidRPr="00951BE4">
        <w:rPr>
          <w:rFonts w:asciiTheme="minorHAnsi" w:hAnsiTheme="minorHAnsi" w:cstheme="minorHAnsi"/>
          <w:lang w:eastAsia="zh-CN"/>
        </w:rPr>
        <w:t>上</w:t>
      </w:r>
      <w:r w:rsidR="006B6A34" w:rsidRPr="00951BE4">
        <w:rPr>
          <w:rFonts w:asciiTheme="minorHAnsi" w:hAnsiTheme="minorHAnsi" w:cstheme="minorHAnsi" w:hint="eastAsia"/>
          <w:lang w:eastAsia="zh-CN"/>
        </w:rPr>
        <w:t>说明</w:t>
      </w:r>
      <w:r w:rsidRPr="00951BE4">
        <w:rPr>
          <w:rFonts w:asciiTheme="minorHAnsi" w:hAnsiTheme="minorHAnsi" w:cstheme="minorHAnsi"/>
          <w:lang w:eastAsia="zh-CN"/>
        </w:rPr>
        <w:t>该</w:t>
      </w:r>
      <w:r w:rsidR="00714A2E" w:rsidRPr="00951BE4">
        <w:rPr>
          <w:rFonts w:asciiTheme="minorHAnsi" w:hAnsiTheme="minorHAnsi" w:cstheme="minorHAnsi" w:hint="eastAsia"/>
          <w:lang w:eastAsia="zh-CN"/>
        </w:rPr>
        <w:t>工作者</w:t>
      </w:r>
      <w:r w:rsidRPr="00951BE4">
        <w:rPr>
          <w:rFonts w:asciiTheme="minorHAnsi" w:hAnsiTheme="minorHAnsi" w:cstheme="minorHAnsi"/>
          <w:lang w:eastAsia="zh-CN"/>
        </w:rPr>
        <w:t>为您提供</w:t>
      </w:r>
      <w:r w:rsidRPr="00951BE4">
        <w:rPr>
          <w:rFonts w:asciiTheme="minorHAnsi" w:hAnsiTheme="minorHAnsi" w:cstheme="minorHAnsi"/>
          <w:lang w:eastAsia="zh-CN"/>
        </w:rPr>
        <w:t>NDIS</w:t>
      </w:r>
      <w:r w:rsidRPr="00951BE4">
        <w:rPr>
          <w:rFonts w:asciiTheme="minorHAnsi" w:hAnsiTheme="minorHAnsi" w:cstheme="minorHAnsi"/>
          <w:lang w:eastAsia="zh-CN"/>
        </w:rPr>
        <w:t>服务和支持之前，</w:t>
      </w:r>
      <w:r w:rsidRPr="00951BE4">
        <w:rPr>
          <w:rFonts w:asciiTheme="minorHAnsi" w:hAnsiTheme="minorHAnsi" w:cstheme="minorHAnsi"/>
          <w:lang w:eastAsia="zh-CN"/>
        </w:rPr>
        <w:t>WSU</w:t>
      </w:r>
      <w:r w:rsidRPr="00951BE4">
        <w:rPr>
          <w:rFonts w:asciiTheme="minorHAnsi" w:hAnsiTheme="minorHAnsi" w:cstheme="minorHAnsi"/>
          <w:lang w:eastAsia="zh-CN"/>
        </w:rPr>
        <w:t>不会评估该</w:t>
      </w:r>
      <w:r w:rsidR="007677BE" w:rsidRPr="00951BE4">
        <w:rPr>
          <w:rFonts w:asciiTheme="minorHAnsi" w:hAnsiTheme="minorHAnsi" w:cstheme="minorHAnsi"/>
          <w:lang w:eastAsia="zh-CN"/>
        </w:rPr>
        <w:t>工作者</w:t>
      </w:r>
      <w:r w:rsidRPr="00951BE4">
        <w:rPr>
          <w:rFonts w:asciiTheme="minorHAnsi" w:hAnsiTheme="minorHAnsi" w:cstheme="minorHAnsi"/>
          <w:lang w:eastAsia="zh-CN"/>
        </w:rPr>
        <w:t>的</w:t>
      </w:r>
      <w:r w:rsidR="00714A2E" w:rsidRPr="00951BE4">
        <w:rPr>
          <w:rFonts w:asciiTheme="minorHAnsi" w:hAnsiTheme="minorHAnsi" w:cstheme="minorHAnsi" w:hint="eastAsia"/>
          <w:lang w:eastAsia="zh-CN"/>
        </w:rPr>
        <w:t>“</w:t>
      </w:r>
      <w:r w:rsidR="007677BE" w:rsidRPr="00951BE4">
        <w:rPr>
          <w:rFonts w:asciiTheme="minorHAnsi" w:hAnsiTheme="minorHAnsi" w:cstheme="minorHAnsi"/>
          <w:lang w:eastAsia="zh-CN"/>
        </w:rPr>
        <w:t>工作者</w:t>
      </w:r>
      <w:r w:rsidRPr="00951BE4">
        <w:rPr>
          <w:rFonts w:asciiTheme="minorHAnsi" w:hAnsiTheme="minorHAnsi" w:cstheme="minorHAnsi"/>
          <w:lang w:eastAsia="zh-CN"/>
        </w:rPr>
        <w:t>筛选检查</w:t>
      </w:r>
      <w:r w:rsidR="00714A2E" w:rsidRPr="00951BE4">
        <w:rPr>
          <w:rFonts w:asciiTheme="minorHAnsi" w:hAnsiTheme="minorHAnsi" w:cstheme="minorHAnsi" w:hint="eastAsia"/>
          <w:lang w:eastAsia="zh-CN"/>
        </w:rPr>
        <w:t>”</w:t>
      </w:r>
      <w:r w:rsidRPr="00951BE4">
        <w:rPr>
          <w:rFonts w:asciiTheme="minorHAnsi" w:hAnsiTheme="minorHAnsi" w:cstheme="minorHAnsi"/>
          <w:lang w:eastAsia="zh-CN"/>
        </w:rPr>
        <w:t>申请。</w:t>
      </w:r>
    </w:p>
    <w:p w14:paraId="792DA334" w14:textId="355DE8EB" w:rsidR="00053AC1" w:rsidRPr="00951BE4" w:rsidRDefault="00714A2E" w:rsidP="00053AC1">
      <w:pPr>
        <w:suppressAutoHyphens/>
        <w:spacing w:before="120" w:after="120" w:line="240" w:lineRule="auto"/>
        <w:rPr>
          <w:rFonts w:asciiTheme="minorHAnsi" w:hAnsiTheme="minorHAnsi" w:cstheme="minorHAnsi"/>
          <w:lang w:eastAsia="zh-CN"/>
        </w:rPr>
      </w:pPr>
      <w:r w:rsidRPr="00951BE4">
        <w:rPr>
          <w:rFonts w:asciiTheme="minorHAnsi" w:hAnsiTheme="minorHAnsi" w:cstheme="minorHAnsi" w:hint="eastAsia"/>
          <w:lang w:eastAsia="zh-CN"/>
        </w:rPr>
        <w:t>在</w:t>
      </w:r>
      <w:r w:rsidR="00053AC1" w:rsidRPr="00951BE4">
        <w:rPr>
          <w:rFonts w:asciiTheme="minorHAnsi" w:hAnsiTheme="minorHAnsi" w:cstheme="minorHAnsi"/>
          <w:lang w:eastAsia="zh-CN"/>
        </w:rPr>
        <w:t>WSU</w:t>
      </w:r>
      <w:r w:rsidR="00053AC1" w:rsidRPr="00951BE4">
        <w:rPr>
          <w:rFonts w:asciiTheme="minorHAnsi" w:hAnsiTheme="minorHAnsi" w:cstheme="minorHAnsi"/>
          <w:lang w:eastAsia="zh-CN"/>
        </w:rPr>
        <w:t>对您的</w:t>
      </w:r>
      <w:r w:rsidR="006B6A34" w:rsidRPr="00951BE4">
        <w:rPr>
          <w:rFonts w:asciiTheme="minorHAnsi" w:hAnsiTheme="minorHAnsi" w:cstheme="minorHAnsi" w:hint="eastAsia"/>
          <w:lang w:eastAsia="zh-CN"/>
        </w:rPr>
        <w:t>工作者</w:t>
      </w:r>
      <w:r w:rsidR="00053AC1" w:rsidRPr="00951BE4">
        <w:rPr>
          <w:rFonts w:asciiTheme="minorHAnsi" w:hAnsiTheme="minorHAnsi" w:cstheme="minorHAnsi"/>
          <w:lang w:eastAsia="zh-CN"/>
        </w:rPr>
        <w:t>的申请做出决定后，您将收到一封电子邮件。</w:t>
      </w:r>
    </w:p>
    <w:p w14:paraId="66DB0803" w14:textId="683E4850" w:rsidR="00053AC1" w:rsidRPr="00951BE4" w:rsidRDefault="00053AC1" w:rsidP="00053AC1">
      <w:pPr>
        <w:suppressAutoHyphens/>
        <w:spacing w:before="120" w:after="120" w:line="240" w:lineRule="auto"/>
        <w:rPr>
          <w:rFonts w:asciiTheme="minorHAnsi" w:hAnsiTheme="minorHAnsi" w:cstheme="minorHAnsi"/>
          <w:lang w:eastAsia="zh-CN"/>
        </w:rPr>
      </w:pPr>
      <w:r w:rsidRPr="00951BE4">
        <w:rPr>
          <w:rFonts w:asciiTheme="minorHAnsi" w:hAnsiTheme="minorHAnsi" w:cstheme="minorHAnsi"/>
          <w:lang w:eastAsia="zh-CN"/>
        </w:rPr>
        <w:t>如果</w:t>
      </w:r>
      <w:r w:rsidR="00C94C78" w:rsidRPr="00951BE4">
        <w:rPr>
          <w:rFonts w:asciiTheme="minorHAnsi" w:hAnsiTheme="minorHAnsi" w:cstheme="minorHAnsi" w:hint="eastAsia"/>
          <w:lang w:eastAsia="zh-CN"/>
        </w:rPr>
        <w:t>您</w:t>
      </w:r>
      <w:r w:rsidRPr="00951BE4">
        <w:rPr>
          <w:rFonts w:asciiTheme="minorHAnsi" w:hAnsiTheme="minorHAnsi" w:cstheme="minorHAnsi"/>
          <w:lang w:eastAsia="zh-CN"/>
        </w:rPr>
        <w:t>要</w:t>
      </w:r>
      <w:r w:rsidR="00935B4F">
        <w:rPr>
          <w:rFonts w:asciiTheme="minorHAnsi" w:hAnsiTheme="minorHAnsi" w:cstheme="minorHAnsi" w:hint="eastAsia"/>
          <w:lang w:eastAsia="zh-CN"/>
        </w:rPr>
        <w:t>查询</w:t>
      </w:r>
      <w:r w:rsidRPr="00951BE4">
        <w:rPr>
          <w:rFonts w:asciiTheme="minorHAnsi" w:hAnsiTheme="minorHAnsi" w:cstheme="minorHAnsi"/>
          <w:lang w:eastAsia="zh-CN"/>
        </w:rPr>
        <w:t>某人是否具有</w:t>
      </w:r>
      <w:r w:rsidRPr="00951BE4">
        <w:rPr>
          <w:rFonts w:asciiTheme="minorHAnsi" w:hAnsiTheme="minorHAnsi" w:cstheme="minorHAnsi"/>
          <w:lang w:eastAsia="zh-CN"/>
        </w:rPr>
        <w:t>NDIS</w:t>
      </w:r>
      <w:r w:rsidRPr="00951BE4">
        <w:rPr>
          <w:rFonts w:asciiTheme="minorHAnsi" w:hAnsiTheme="minorHAnsi" w:cstheme="minorHAnsi"/>
          <w:lang w:eastAsia="zh-CN"/>
        </w:rPr>
        <w:t>工作者筛选</w:t>
      </w:r>
      <w:r w:rsidR="00714A2E" w:rsidRPr="00951BE4">
        <w:rPr>
          <w:rFonts w:asciiTheme="minorHAnsi" w:hAnsiTheme="minorHAnsi" w:cstheme="minorHAnsi" w:hint="eastAsia"/>
          <w:lang w:eastAsia="zh-CN"/>
        </w:rPr>
        <w:t>检查通过资格</w:t>
      </w:r>
      <w:r w:rsidRPr="00951BE4">
        <w:rPr>
          <w:rFonts w:asciiTheme="minorHAnsi" w:hAnsiTheme="minorHAnsi" w:cstheme="minorHAnsi"/>
          <w:lang w:eastAsia="zh-CN"/>
        </w:rPr>
        <w:t>，则需要登录</w:t>
      </w:r>
      <w:r w:rsidRPr="00951BE4">
        <w:rPr>
          <w:rFonts w:asciiTheme="minorHAnsi" w:hAnsiTheme="minorHAnsi" w:cstheme="minorHAnsi"/>
          <w:lang w:eastAsia="zh-CN"/>
        </w:rPr>
        <w:t>NWSD</w:t>
      </w:r>
      <w:r w:rsidRPr="00951BE4">
        <w:rPr>
          <w:rFonts w:asciiTheme="minorHAnsi" w:hAnsiTheme="minorHAnsi" w:cstheme="minorHAnsi"/>
          <w:lang w:eastAsia="zh-CN"/>
        </w:rPr>
        <w:t>。</w:t>
      </w:r>
    </w:p>
    <w:p w14:paraId="7BCF3A52" w14:textId="165078B2" w:rsidR="00053AC1" w:rsidRPr="00951BE4" w:rsidRDefault="00053AC1" w:rsidP="00053AC1">
      <w:pPr>
        <w:suppressAutoHyphens/>
        <w:spacing w:before="120" w:after="120" w:line="240" w:lineRule="auto"/>
        <w:rPr>
          <w:rFonts w:asciiTheme="minorHAnsi" w:hAnsiTheme="minorHAnsi" w:cstheme="minorHAnsi"/>
          <w:lang w:eastAsia="zh-CN"/>
        </w:rPr>
      </w:pPr>
      <w:r w:rsidRPr="00951BE4">
        <w:rPr>
          <w:rFonts w:asciiTheme="minorHAnsi" w:hAnsiTheme="minorHAnsi" w:cstheme="minorHAnsi"/>
          <w:lang w:eastAsia="zh-CN"/>
        </w:rPr>
        <w:t>您需要请该人给您</w:t>
      </w:r>
      <w:r w:rsidR="006B6A34" w:rsidRPr="00951BE4">
        <w:rPr>
          <w:rFonts w:asciiTheme="minorHAnsi" w:hAnsiTheme="minorHAnsi" w:cstheme="minorHAnsi" w:hint="eastAsia"/>
          <w:lang w:eastAsia="zh-CN"/>
        </w:rPr>
        <w:t>其</w:t>
      </w:r>
      <w:r w:rsidR="007677BE" w:rsidRPr="00951BE4">
        <w:rPr>
          <w:rFonts w:asciiTheme="minorHAnsi" w:hAnsiTheme="minorHAnsi" w:cstheme="minorHAnsi"/>
          <w:lang w:eastAsia="zh-CN"/>
        </w:rPr>
        <w:t>工作者</w:t>
      </w:r>
      <w:r w:rsidRPr="00951BE4">
        <w:rPr>
          <w:rFonts w:asciiTheme="minorHAnsi" w:hAnsiTheme="minorHAnsi" w:cstheme="minorHAnsi"/>
          <w:lang w:eastAsia="zh-CN"/>
        </w:rPr>
        <w:t>检查号码</w:t>
      </w:r>
      <w:r w:rsidR="00C94C78" w:rsidRPr="00951BE4">
        <w:rPr>
          <w:rFonts w:asciiTheme="minorHAnsi" w:hAnsiTheme="minorHAnsi" w:cstheme="minorHAnsi" w:hint="eastAsia"/>
          <w:lang w:eastAsia="zh-CN"/>
        </w:rPr>
        <w:t>，</w:t>
      </w:r>
      <w:r w:rsidRPr="00951BE4">
        <w:rPr>
          <w:rFonts w:asciiTheme="minorHAnsi" w:hAnsiTheme="minorHAnsi" w:cstheme="minorHAnsi"/>
          <w:lang w:eastAsia="zh-CN"/>
        </w:rPr>
        <w:t>这将帮助您在</w:t>
      </w:r>
      <w:r w:rsidRPr="00951BE4">
        <w:rPr>
          <w:rFonts w:asciiTheme="minorHAnsi" w:hAnsiTheme="minorHAnsi" w:cstheme="minorHAnsi"/>
          <w:lang w:eastAsia="zh-CN"/>
        </w:rPr>
        <w:t>NWSD</w:t>
      </w:r>
      <w:r w:rsidRPr="00951BE4">
        <w:rPr>
          <w:rFonts w:asciiTheme="minorHAnsi" w:hAnsiTheme="minorHAnsi" w:cstheme="minorHAnsi"/>
          <w:lang w:eastAsia="zh-CN"/>
        </w:rPr>
        <w:t>上找到</w:t>
      </w:r>
      <w:r w:rsidR="00714A2E" w:rsidRPr="00951BE4">
        <w:rPr>
          <w:rFonts w:asciiTheme="minorHAnsi" w:hAnsiTheme="minorHAnsi" w:cstheme="minorHAnsi" w:hint="eastAsia"/>
          <w:lang w:eastAsia="zh-CN"/>
        </w:rPr>
        <w:t>他们</w:t>
      </w:r>
      <w:r w:rsidRPr="00951BE4">
        <w:rPr>
          <w:rFonts w:asciiTheme="minorHAnsi" w:hAnsiTheme="minorHAnsi" w:cstheme="minorHAnsi"/>
          <w:lang w:eastAsia="zh-CN"/>
        </w:rPr>
        <w:t>。</w:t>
      </w:r>
    </w:p>
    <w:p w14:paraId="424C828E" w14:textId="6115E2B6" w:rsidR="00053AC1" w:rsidRPr="00951BE4" w:rsidRDefault="00053AC1" w:rsidP="006B6A34">
      <w:pPr>
        <w:suppressAutoHyphens/>
        <w:spacing w:before="120" w:after="120" w:line="240" w:lineRule="auto"/>
        <w:rPr>
          <w:rFonts w:asciiTheme="minorHAnsi" w:hAnsiTheme="minorHAnsi" w:cstheme="minorHAnsi"/>
          <w:lang w:eastAsia="zh-CN"/>
        </w:rPr>
      </w:pPr>
      <w:r w:rsidRPr="00951BE4">
        <w:rPr>
          <w:rFonts w:asciiTheme="minorHAnsi" w:hAnsiTheme="minorHAnsi" w:cstheme="minorHAnsi"/>
          <w:lang w:eastAsia="zh-CN"/>
        </w:rPr>
        <w:t>您可以要求您信任的人为您使用</w:t>
      </w:r>
      <w:r w:rsidRPr="00951BE4">
        <w:rPr>
          <w:rFonts w:asciiTheme="minorHAnsi" w:hAnsiTheme="minorHAnsi" w:cstheme="minorHAnsi"/>
          <w:lang w:eastAsia="zh-CN"/>
        </w:rPr>
        <w:t>NWSD</w:t>
      </w:r>
      <w:r w:rsidRPr="00951BE4">
        <w:rPr>
          <w:rFonts w:asciiTheme="minorHAnsi" w:hAnsiTheme="minorHAnsi" w:cstheme="minorHAnsi"/>
          <w:lang w:eastAsia="zh-CN"/>
        </w:rPr>
        <w:t>，例如您的</w:t>
      </w:r>
      <w:r w:rsidR="00951BE4">
        <w:rPr>
          <w:rFonts w:asciiTheme="minorHAnsi" w:hAnsiTheme="minorHAnsi" w:cstheme="minorHAnsi" w:hint="eastAsia"/>
          <w:lang w:eastAsia="zh-CN"/>
        </w:rPr>
        <w:t>被</w:t>
      </w:r>
      <w:r w:rsidR="006B6A34" w:rsidRPr="00951BE4">
        <w:rPr>
          <w:rFonts w:asciiTheme="minorHAnsi" w:hAnsiTheme="minorHAnsi" w:cstheme="minorHAnsi" w:hint="eastAsia"/>
          <w:lang w:eastAsia="zh-CN"/>
        </w:rPr>
        <w:t>提名人</w:t>
      </w:r>
      <w:r w:rsidRPr="00951BE4">
        <w:rPr>
          <w:rFonts w:asciiTheme="minorHAnsi" w:hAnsiTheme="minorHAnsi" w:cstheme="minorHAnsi"/>
          <w:lang w:eastAsia="zh-CN"/>
        </w:rPr>
        <w:t>或监护人。</w:t>
      </w:r>
    </w:p>
    <w:p w14:paraId="3EBB737D" w14:textId="2832F824" w:rsidR="00A57865" w:rsidRPr="00951BE4" w:rsidRDefault="00053AC1" w:rsidP="00BF7364">
      <w:pPr>
        <w:pStyle w:val="Heading2"/>
        <w:rPr>
          <w:rFonts w:asciiTheme="minorHAnsi" w:eastAsiaTheme="minorEastAsia" w:hAnsiTheme="minorHAnsi" w:cstheme="minorHAnsi"/>
          <w:lang w:eastAsia="zh-CN"/>
        </w:rPr>
      </w:pPr>
      <w:r w:rsidRPr="00951BE4">
        <w:rPr>
          <w:rFonts w:asciiTheme="minorHAnsi" w:eastAsiaTheme="minorEastAsia" w:hAnsiTheme="minorHAnsi" w:cstheme="minorHAnsi"/>
          <w:lang w:eastAsia="zh-CN"/>
        </w:rPr>
        <w:t>您将在</w:t>
      </w:r>
      <w:r w:rsidRPr="00951BE4">
        <w:rPr>
          <w:rFonts w:asciiTheme="minorHAnsi" w:eastAsiaTheme="minorEastAsia" w:hAnsiTheme="minorHAnsi" w:cstheme="minorHAnsi"/>
          <w:lang w:eastAsia="zh-CN"/>
        </w:rPr>
        <w:t>NWSD</w:t>
      </w:r>
      <w:r w:rsidRPr="00951BE4">
        <w:rPr>
          <w:rFonts w:asciiTheme="minorHAnsi" w:eastAsiaTheme="minorEastAsia" w:hAnsiTheme="minorHAnsi" w:cstheme="minorHAnsi"/>
          <w:lang w:eastAsia="zh-CN"/>
        </w:rPr>
        <w:t>上看到什么</w:t>
      </w:r>
    </w:p>
    <w:p w14:paraId="1D8D0369" w14:textId="141456D1" w:rsidR="00053AC1" w:rsidRPr="00951BE4" w:rsidRDefault="00053AC1" w:rsidP="00053AC1">
      <w:pPr>
        <w:spacing w:before="120" w:after="120" w:line="240" w:lineRule="auto"/>
        <w:rPr>
          <w:rFonts w:asciiTheme="minorHAnsi" w:hAnsiTheme="minorHAnsi" w:cstheme="minorHAnsi"/>
          <w:lang w:eastAsia="zh-CN"/>
        </w:rPr>
      </w:pPr>
      <w:r w:rsidRPr="00951BE4">
        <w:rPr>
          <w:rFonts w:asciiTheme="minorHAnsi" w:hAnsiTheme="minorHAnsi" w:cstheme="minorHAnsi"/>
          <w:lang w:eastAsia="zh-CN"/>
        </w:rPr>
        <w:lastRenderedPageBreak/>
        <w:t>如果</w:t>
      </w:r>
      <w:r w:rsidR="00815CD7" w:rsidRPr="00951BE4">
        <w:rPr>
          <w:rFonts w:asciiTheme="minorHAnsi" w:hAnsiTheme="minorHAnsi" w:cstheme="minorHAnsi" w:hint="eastAsia"/>
          <w:lang w:eastAsia="zh-CN"/>
        </w:rPr>
        <w:t>您</w:t>
      </w:r>
      <w:r w:rsidRPr="00951BE4">
        <w:rPr>
          <w:rFonts w:asciiTheme="minorHAnsi" w:hAnsiTheme="minorHAnsi" w:cstheme="minorHAnsi"/>
          <w:lang w:eastAsia="zh-CN"/>
        </w:rPr>
        <w:t>访问</w:t>
      </w:r>
      <w:r w:rsidRPr="00951BE4">
        <w:rPr>
          <w:rFonts w:asciiTheme="minorHAnsi" w:hAnsiTheme="minorHAnsi" w:cstheme="minorHAnsi"/>
          <w:lang w:eastAsia="zh-CN"/>
        </w:rPr>
        <w:t>NWSD</w:t>
      </w:r>
      <w:r w:rsidRPr="00951BE4">
        <w:rPr>
          <w:rFonts w:asciiTheme="minorHAnsi" w:hAnsiTheme="minorHAnsi" w:cstheme="minorHAnsi"/>
          <w:lang w:eastAsia="zh-CN"/>
        </w:rPr>
        <w:t>，</w:t>
      </w:r>
      <w:r w:rsidR="00815CD7" w:rsidRPr="00951BE4">
        <w:rPr>
          <w:rFonts w:asciiTheme="minorHAnsi" w:hAnsiTheme="minorHAnsi" w:cstheme="minorHAnsi" w:hint="eastAsia"/>
          <w:lang w:eastAsia="zh-CN"/>
        </w:rPr>
        <w:t>您</w:t>
      </w:r>
      <w:r w:rsidRPr="00951BE4">
        <w:rPr>
          <w:rFonts w:asciiTheme="minorHAnsi" w:hAnsiTheme="minorHAnsi" w:cstheme="minorHAnsi"/>
          <w:lang w:eastAsia="zh-CN"/>
        </w:rPr>
        <w:t>只</w:t>
      </w:r>
      <w:r w:rsidR="00E63D99" w:rsidRPr="00951BE4">
        <w:rPr>
          <w:rFonts w:asciiTheme="minorHAnsi" w:hAnsiTheme="minorHAnsi" w:cstheme="minorHAnsi" w:hint="eastAsia"/>
          <w:lang w:eastAsia="zh-CN"/>
        </w:rPr>
        <w:t>能</w:t>
      </w:r>
      <w:r w:rsidRPr="00951BE4">
        <w:rPr>
          <w:rFonts w:asciiTheme="minorHAnsi" w:hAnsiTheme="minorHAnsi" w:cstheme="minorHAnsi"/>
          <w:lang w:eastAsia="zh-CN"/>
        </w:rPr>
        <w:t>看到有关您使用的</w:t>
      </w:r>
      <w:r w:rsidR="000277BF" w:rsidRPr="00951BE4">
        <w:rPr>
          <w:rFonts w:asciiTheme="minorHAnsi" w:hAnsiTheme="minorHAnsi" w:cstheme="minorHAnsi"/>
          <w:lang w:eastAsia="zh-CN"/>
        </w:rPr>
        <w:t>工作者</w:t>
      </w:r>
      <w:r w:rsidR="000277BF" w:rsidRPr="00951BE4">
        <w:rPr>
          <w:rFonts w:asciiTheme="minorHAnsi" w:hAnsiTheme="minorHAnsi" w:cstheme="minorHAnsi" w:hint="eastAsia"/>
          <w:lang w:eastAsia="zh-CN"/>
        </w:rPr>
        <w:t>是否通过</w:t>
      </w:r>
      <w:r w:rsidRPr="00951BE4">
        <w:rPr>
          <w:rFonts w:asciiTheme="minorHAnsi" w:hAnsiTheme="minorHAnsi" w:cstheme="minorHAnsi"/>
          <w:lang w:eastAsia="zh-CN"/>
        </w:rPr>
        <w:t>NDIS</w:t>
      </w:r>
      <w:r w:rsidR="00230BE3" w:rsidRPr="00951BE4">
        <w:rPr>
          <w:rFonts w:asciiTheme="minorHAnsi" w:hAnsiTheme="minorHAnsi" w:cstheme="minorHAnsi"/>
          <w:lang w:eastAsia="zh-CN"/>
        </w:rPr>
        <w:t>工作者</w:t>
      </w:r>
      <w:r w:rsidRPr="00951BE4">
        <w:rPr>
          <w:rFonts w:asciiTheme="minorHAnsi" w:hAnsiTheme="minorHAnsi" w:cstheme="minorHAnsi"/>
          <w:lang w:eastAsia="zh-CN"/>
        </w:rPr>
        <w:t>筛选</w:t>
      </w:r>
      <w:r w:rsidR="000277BF" w:rsidRPr="00951BE4">
        <w:rPr>
          <w:rFonts w:asciiTheme="minorHAnsi" w:hAnsiTheme="minorHAnsi" w:cstheme="minorHAnsi" w:hint="eastAsia"/>
          <w:lang w:eastAsia="zh-CN"/>
        </w:rPr>
        <w:t>检查</w:t>
      </w:r>
      <w:r w:rsidRPr="00951BE4">
        <w:rPr>
          <w:rFonts w:asciiTheme="minorHAnsi" w:hAnsiTheme="minorHAnsi" w:cstheme="minorHAnsi"/>
          <w:lang w:eastAsia="zh-CN"/>
        </w:rPr>
        <w:t>或</w:t>
      </w:r>
      <w:r w:rsidR="000277BF" w:rsidRPr="00951BE4">
        <w:rPr>
          <w:rFonts w:asciiTheme="minorHAnsi" w:hAnsiTheme="minorHAnsi" w:cstheme="minorHAnsi" w:hint="eastAsia"/>
          <w:lang w:eastAsia="zh-CN"/>
        </w:rPr>
        <w:t>被</w:t>
      </w:r>
      <w:r w:rsidRPr="00951BE4">
        <w:rPr>
          <w:rFonts w:asciiTheme="minorHAnsi" w:hAnsiTheme="minorHAnsi" w:cstheme="minorHAnsi"/>
          <w:lang w:eastAsia="zh-CN"/>
        </w:rPr>
        <w:t>排除</w:t>
      </w:r>
      <w:r w:rsidR="000277BF" w:rsidRPr="00951BE4">
        <w:rPr>
          <w:rFonts w:asciiTheme="minorHAnsi" w:hAnsiTheme="minorHAnsi" w:cstheme="minorHAnsi" w:hint="eastAsia"/>
          <w:lang w:eastAsia="zh-CN"/>
        </w:rPr>
        <w:t>在外</w:t>
      </w:r>
      <w:r w:rsidRPr="00951BE4">
        <w:rPr>
          <w:rFonts w:asciiTheme="minorHAnsi" w:hAnsiTheme="minorHAnsi" w:cstheme="minorHAnsi"/>
          <w:lang w:eastAsia="zh-CN"/>
        </w:rPr>
        <w:t>的信息。</w:t>
      </w:r>
    </w:p>
    <w:p w14:paraId="45C8A38B" w14:textId="172FA177" w:rsidR="00053AC1" w:rsidRPr="000A1455" w:rsidRDefault="00053AC1" w:rsidP="00053AC1">
      <w:pPr>
        <w:spacing w:before="120" w:after="120" w:line="240" w:lineRule="auto"/>
        <w:rPr>
          <w:rFonts w:asciiTheme="minorHAnsi" w:hAnsiTheme="minorHAnsi" w:cstheme="minorHAnsi"/>
          <w:lang w:eastAsia="zh-CN"/>
        </w:rPr>
      </w:pPr>
      <w:r w:rsidRPr="000A1455">
        <w:rPr>
          <w:rFonts w:asciiTheme="minorHAnsi" w:hAnsiTheme="minorHAnsi" w:cstheme="minorHAnsi"/>
          <w:lang w:eastAsia="zh-CN"/>
        </w:rPr>
        <w:t>您将能够看到他们的名字，他们的出生日期，是否</w:t>
      </w:r>
      <w:r w:rsidR="00B62A91" w:rsidRPr="000A1455">
        <w:rPr>
          <w:rFonts w:asciiTheme="minorHAnsi" w:hAnsiTheme="minorHAnsi" w:cstheme="minorHAnsi" w:hint="eastAsia"/>
          <w:lang w:eastAsia="zh-CN"/>
        </w:rPr>
        <w:t>通过</w:t>
      </w:r>
      <w:r w:rsidRPr="000A1455">
        <w:rPr>
          <w:rFonts w:asciiTheme="minorHAnsi" w:hAnsiTheme="minorHAnsi" w:cstheme="minorHAnsi"/>
          <w:lang w:eastAsia="zh-CN"/>
        </w:rPr>
        <w:t>NDIS</w:t>
      </w:r>
      <w:r w:rsidRPr="000A1455">
        <w:rPr>
          <w:rFonts w:asciiTheme="minorHAnsi" w:hAnsiTheme="minorHAnsi" w:cstheme="minorHAnsi"/>
          <w:lang w:eastAsia="zh-CN"/>
        </w:rPr>
        <w:t>工作者筛</w:t>
      </w:r>
      <w:r w:rsidR="00C860D7" w:rsidRPr="000A1455">
        <w:rPr>
          <w:rFonts w:asciiTheme="minorHAnsi" w:hAnsiTheme="minorHAnsi" w:cstheme="minorHAnsi" w:hint="eastAsia"/>
          <w:lang w:eastAsia="zh-CN"/>
        </w:rPr>
        <w:t>选</w:t>
      </w:r>
      <w:r w:rsidR="00B62A91" w:rsidRPr="000A1455">
        <w:rPr>
          <w:rFonts w:asciiTheme="minorHAnsi" w:hAnsiTheme="minorHAnsi" w:cstheme="minorHAnsi" w:hint="eastAsia"/>
          <w:lang w:eastAsia="zh-CN"/>
        </w:rPr>
        <w:t>检查</w:t>
      </w:r>
      <w:r w:rsidRPr="000A1455">
        <w:rPr>
          <w:rFonts w:asciiTheme="minorHAnsi" w:hAnsiTheme="minorHAnsi" w:cstheme="minorHAnsi"/>
          <w:lang w:eastAsia="zh-CN"/>
        </w:rPr>
        <w:t>或被排除在外，以及他们是否被</w:t>
      </w:r>
      <w:r w:rsidR="00B62A91" w:rsidRPr="000A1455">
        <w:rPr>
          <w:rFonts w:asciiTheme="minorHAnsi" w:hAnsiTheme="minorHAnsi" w:cstheme="minorHAnsi" w:hint="eastAsia"/>
          <w:lang w:eastAsia="zh-CN"/>
        </w:rPr>
        <w:t>允许</w:t>
      </w:r>
      <w:r w:rsidRPr="000A1455">
        <w:rPr>
          <w:rFonts w:asciiTheme="minorHAnsi" w:hAnsiTheme="minorHAnsi" w:cstheme="minorHAnsi"/>
          <w:lang w:eastAsia="zh-CN"/>
        </w:rPr>
        <w:t>担任某些职务。</w:t>
      </w:r>
    </w:p>
    <w:p w14:paraId="3C09E50E" w14:textId="138FE1EF" w:rsidR="00A57865" w:rsidRPr="00411185" w:rsidRDefault="00053AC1" w:rsidP="00053AC1">
      <w:pPr>
        <w:spacing w:before="120" w:after="120" w:line="240" w:lineRule="auto"/>
        <w:rPr>
          <w:rFonts w:asciiTheme="minorHAnsi" w:hAnsiTheme="minorHAnsi" w:cstheme="minorHAnsi"/>
          <w:color w:val="222222"/>
          <w:lang w:eastAsia="zh-CN"/>
        </w:rPr>
      </w:pPr>
      <w:r w:rsidRPr="000A1455">
        <w:rPr>
          <w:rFonts w:asciiTheme="minorHAnsi" w:hAnsiTheme="minorHAnsi" w:cstheme="minorHAnsi"/>
          <w:lang w:eastAsia="zh-CN"/>
        </w:rPr>
        <w:t>NWSD</w:t>
      </w:r>
      <w:r w:rsidRPr="000A1455">
        <w:rPr>
          <w:rFonts w:asciiTheme="minorHAnsi" w:hAnsiTheme="minorHAnsi" w:cstheme="minorHAnsi"/>
          <w:lang w:eastAsia="zh-CN"/>
        </w:rPr>
        <w:t>不保存有关</w:t>
      </w:r>
      <w:r w:rsidR="004A6120">
        <w:rPr>
          <w:rFonts w:asciiTheme="minorHAnsi" w:hAnsiTheme="minorHAnsi" w:cstheme="minorHAnsi" w:hint="eastAsia"/>
          <w:lang w:eastAsia="zh-CN"/>
        </w:rPr>
        <w:t>可接受</w:t>
      </w:r>
      <w:r w:rsidRPr="000A1455">
        <w:rPr>
          <w:rFonts w:asciiTheme="minorHAnsi" w:hAnsiTheme="minorHAnsi" w:cstheme="minorHAnsi"/>
          <w:lang w:eastAsia="zh-CN"/>
        </w:rPr>
        <w:t>的州或</w:t>
      </w:r>
      <w:r w:rsidR="00C860D7" w:rsidRPr="000A1455">
        <w:rPr>
          <w:rFonts w:asciiTheme="minorHAnsi" w:hAnsiTheme="minorHAnsi" w:cstheme="minorHAnsi" w:hint="eastAsia"/>
          <w:lang w:eastAsia="zh-CN"/>
        </w:rPr>
        <w:t>领地</w:t>
      </w:r>
      <w:r w:rsidRPr="000A1455">
        <w:rPr>
          <w:rFonts w:asciiTheme="minorHAnsi" w:hAnsiTheme="minorHAnsi" w:cstheme="minorHAnsi"/>
          <w:lang w:eastAsia="zh-CN"/>
        </w:rPr>
        <w:t>检查</w:t>
      </w:r>
      <w:r w:rsidR="00C860D7">
        <w:rPr>
          <w:rFonts w:asciiTheme="minorHAnsi" w:hAnsiTheme="minorHAnsi" w:cstheme="minorHAnsi" w:hint="eastAsia"/>
          <w:color w:val="222222"/>
          <w:lang w:eastAsia="zh-CN"/>
        </w:rPr>
        <w:t>（</w:t>
      </w:r>
      <w:hyperlink r:id="rId13" w:history="1">
        <w:r w:rsidR="00C860D7" w:rsidRPr="00411185">
          <w:rPr>
            <w:rStyle w:val="Hyperlink"/>
            <w:rFonts w:asciiTheme="minorHAnsi" w:hAnsiTheme="minorHAnsi" w:cstheme="minorHAnsi"/>
            <w:lang w:eastAsia="en-AU"/>
          </w:rPr>
          <w:t>acceptable state or territory checks</w:t>
        </w:r>
      </w:hyperlink>
      <w:r w:rsidR="00C860D7">
        <w:rPr>
          <w:rFonts w:asciiTheme="minorHAnsi" w:hAnsiTheme="minorHAnsi" w:cstheme="minorHAnsi" w:hint="eastAsia"/>
          <w:color w:val="222222"/>
          <w:lang w:eastAsia="zh-CN"/>
        </w:rPr>
        <w:t>）</w:t>
      </w:r>
      <w:r w:rsidRPr="000A1455">
        <w:rPr>
          <w:rFonts w:asciiTheme="minorHAnsi" w:hAnsiTheme="minorHAnsi" w:cstheme="minorHAnsi"/>
          <w:lang w:eastAsia="zh-CN"/>
        </w:rPr>
        <w:t>的信息。</w:t>
      </w:r>
      <w:r w:rsidRPr="000A1455">
        <w:rPr>
          <w:rFonts w:asciiTheme="minorHAnsi" w:hAnsiTheme="minorHAnsi" w:cstheme="minorHAnsi"/>
          <w:lang w:eastAsia="zh-CN"/>
        </w:rPr>
        <w:t xml:space="preserve"> 2021</w:t>
      </w:r>
      <w:r w:rsidRPr="000A1455">
        <w:rPr>
          <w:rFonts w:asciiTheme="minorHAnsi" w:hAnsiTheme="minorHAnsi" w:cstheme="minorHAnsi"/>
          <w:lang w:eastAsia="zh-CN"/>
        </w:rPr>
        <w:t>年</w:t>
      </w:r>
      <w:r w:rsidRPr="000A1455">
        <w:rPr>
          <w:rFonts w:asciiTheme="minorHAnsi" w:hAnsiTheme="minorHAnsi" w:cstheme="minorHAnsi"/>
          <w:lang w:eastAsia="zh-CN"/>
        </w:rPr>
        <w:t>2</w:t>
      </w:r>
      <w:r w:rsidRPr="000A1455">
        <w:rPr>
          <w:rFonts w:asciiTheme="minorHAnsi" w:hAnsiTheme="minorHAnsi" w:cstheme="minorHAnsi"/>
          <w:lang w:eastAsia="zh-CN"/>
        </w:rPr>
        <w:t>月</w:t>
      </w:r>
      <w:r w:rsidRPr="000A1455">
        <w:rPr>
          <w:rFonts w:asciiTheme="minorHAnsi" w:hAnsiTheme="minorHAnsi" w:cstheme="minorHAnsi"/>
          <w:lang w:eastAsia="zh-CN"/>
        </w:rPr>
        <w:t>1</w:t>
      </w:r>
      <w:r w:rsidRPr="000A1455">
        <w:rPr>
          <w:rFonts w:asciiTheme="minorHAnsi" w:hAnsiTheme="minorHAnsi" w:cstheme="minorHAnsi"/>
          <w:lang w:eastAsia="zh-CN"/>
        </w:rPr>
        <w:t>日之后，如果您未注册的</w:t>
      </w:r>
      <w:r w:rsidR="00E8433C" w:rsidRPr="000A1455">
        <w:rPr>
          <w:rFonts w:asciiTheme="minorHAnsi" w:hAnsiTheme="minorHAnsi" w:cstheme="minorHAnsi"/>
          <w:lang w:eastAsia="zh-CN"/>
        </w:rPr>
        <w:t>服务商</w:t>
      </w:r>
      <w:r w:rsidRPr="000A1455">
        <w:rPr>
          <w:rFonts w:asciiTheme="minorHAnsi" w:hAnsiTheme="minorHAnsi" w:cstheme="minorHAnsi"/>
          <w:lang w:eastAsia="zh-CN"/>
        </w:rPr>
        <w:t>或</w:t>
      </w:r>
      <w:r w:rsidR="00230BE3" w:rsidRPr="000A1455">
        <w:rPr>
          <w:rFonts w:asciiTheme="minorHAnsi" w:hAnsiTheme="minorHAnsi" w:cstheme="minorHAnsi"/>
          <w:lang w:eastAsia="zh-CN"/>
        </w:rPr>
        <w:t>工作者</w:t>
      </w:r>
      <w:r w:rsidR="00C94C78" w:rsidRPr="000A1455">
        <w:rPr>
          <w:rFonts w:asciiTheme="minorHAnsi" w:hAnsiTheme="minorHAnsi" w:cstheme="minorHAnsi" w:hint="eastAsia"/>
          <w:lang w:eastAsia="zh-CN"/>
        </w:rPr>
        <w:t>声明</w:t>
      </w:r>
      <w:r w:rsidRPr="000A1455">
        <w:rPr>
          <w:rFonts w:asciiTheme="minorHAnsi" w:hAnsiTheme="minorHAnsi" w:cstheme="minorHAnsi"/>
          <w:lang w:eastAsia="zh-CN"/>
        </w:rPr>
        <w:t>他们</w:t>
      </w:r>
      <w:r w:rsidR="000A1455">
        <w:rPr>
          <w:rFonts w:asciiTheme="minorHAnsi" w:hAnsiTheme="minorHAnsi" w:cstheme="minorHAnsi" w:hint="eastAsia"/>
          <w:lang w:eastAsia="zh-CN"/>
        </w:rPr>
        <w:t>通过了</w:t>
      </w:r>
      <w:r w:rsidRPr="000A1455">
        <w:rPr>
          <w:rFonts w:asciiTheme="minorHAnsi" w:hAnsiTheme="minorHAnsi" w:cstheme="minorHAnsi"/>
          <w:lang w:eastAsia="zh-CN"/>
        </w:rPr>
        <w:t>有效的</w:t>
      </w:r>
      <w:r w:rsidR="004A6120">
        <w:rPr>
          <w:rFonts w:asciiTheme="minorHAnsi" w:hAnsiTheme="minorHAnsi" w:cstheme="minorHAnsi" w:hint="eastAsia"/>
          <w:lang w:eastAsia="zh-CN"/>
        </w:rPr>
        <w:t>可接受</w:t>
      </w:r>
      <w:r w:rsidRPr="000A1455">
        <w:rPr>
          <w:rFonts w:asciiTheme="minorHAnsi" w:hAnsiTheme="minorHAnsi" w:cstheme="minorHAnsi"/>
          <w:lang w:eastAsia="zh-CN"/>
        </w:rPr>
        <w:t>的州或领地检查（而不是</w:t>
      </w:r>
      <w:r w:rsidRPr="000A1455">
        <w:rPr>
          <w:rFonts w:asciiTheme="minorHAnsi" w:hAnsiTheme="minorHAnsi" w:cstheme="minorHAnsi"/>
          <w:lang w:eastAsia="zh-CN"/>
        </w:rPr>
        <w:t>NDIS</w:t>
      </w:r>
      <w:r w:rsidR="00230BE3" w:rsidRPr="000A1455">
        <w:rPr>
          <w:rFonts w:asciiTheme="minorHAnsi" w:hAnsiTheme="minorHAnsi" w:cstheme="minorHAnsi"/>
          <w:lang w:eastAsia="zh-CN"/>
        </w:rPr>
        <w:t>工作者</w:t>
      </w:r>
      <w:r w:rsidRPr="000A1455">
        <w:rPr>
          <w:rFonts w:asciiTheme="minorHAnsi" w:hAnsiTheme="minorHAnsi" w:cstheme="minorHAnsi"/>
          <w:lang w:eastAsia="zh-CN"/>
        </w:rPr>
        <w:t>检查），</w:t>
      </w:r>
      <w:r w:rsidR="000A1455" w:rsidRPr="000A1455">
        <w:rPr>
          <w:rFonts w:asciiTheme="minorHAnsi" w:hAnsiTheme="minorHAnsi" w:cstheme="minorHAnsi" w:hint="eastAsia"/>
          <w:lang w:eastAsia="zh-CN"/>
        </w:rPr>
        <w:t>而</w:t>
      </w:r>
      <w:r w:rsidRPr="000A1455">
        <w:rPr>
          <w:rFonts w:asciiTheme="minorHAnsi" w:hAnsiTheme="minorHAnsi" w:cstheme="minorHAnsi"/>
          <w:lang w:eastAsia="zh-CN"/>
        </w:rPr>
        <w:t>您想证明他们具有此</w:t>
      </w:r>
      <w:r w:rsidR="00C94C78" w:rsidRPr="000A1455">
        <w:rPr>
          <w:rFonts w:asciiTheme="minorHAnsi" w:hAnsiTheme="minorHAnsi" w:cstheme="minorHAnsi" w:hint="eastAsia"/>
          <w:lang w:eastAsia="zh-CN"/>
        </w:rPr>
        <w:t>资格</w:t>
      </w:r>
      <w:r w:rsidR="009C42CB" w:rsidRPr="000A1455">
        <w:rPr>
          <w:rFonts w:asciiTheme="minorHAnsi" w:hAnsiTheme="minorHAnsi" w:cstheme="minorHAnsi" w:hint="eastAsia"/>
          <w:lang w:eastAsia="zh-CN"/>
        </w:rPr>
        <w:t>，</w:t>
      </w:r>
      <w:r w:rsidR="009C42CB" w:rsidRPr="000A1455">
        <w:rPr>
          <w:rFonts w:asciiTheme="minorHAnsi" w:hAnsiTheme="minorHAnsi" w:cstheme="minorHAnsi"/>
          <w:lang w:eastAsia="zh-CN"/>
        </w:rPr>
        <w:t>则可以要求他们向您</w:t>
      </w:r>
      <w:r w:rsidR="009C42CB" w:rsidRPr="000A1455">
        <w:rPr>
          <w:rFonts w:asciiTheme="minorHAnsi" w:hAnsiTheme="minorHAnsi" w:cstheme="minorHAnsi" w:hint="eastAsia"/>
          <w:lang w:eastAsia="zh-CN"/>
        </w:rPr>
        <w:t>出示。</w:t>
      </w:r>
    </w:p>
    <w:p w14:paraId="74884AF5" w14:textId="4045D4BA" w:rsidR="00A57865" w:rsidRPr="000A1455" w:rsidRDefault="00053AC1" w:rsidP="00BF7364">
      <w:pPr>
        <w:pStyle w:val="Heading2"/>
        <w:rPr>
          <w:rFonts w:asciiTheme="minorHAnsi" w:eastAsiaTheme="minorEastAsia" w:hAnsiTheme="minorHAnsi" w:cstheme="minorHAnsi"/>
        </w:rPr>
      </w:pPr>
      <w:r w:rsidRPr="000A1455">
        <w:rPr>
          <w:rFonts w:asciiTheme="minorHAnsi" w:eastAsiaTheme="minorEastAsia" w:hAnsiTheme="minorHAnsi" w:cstheme="minorHAnsi"/>
          <w:lang w:eastAsia="en-AU"/>
        </w:rPr>
        <w:t>要记住的重要信息</w:t>
      </w:r>
    </w:p>
    <w:p w14:paraId="55C7B29C" w14:textId="77777777" w:rsidR="00053AC1" w:rsidRPr="00411185" w:rsidRDefault="00053AC1" w:rsidP="00A8476B">
      <w:pPr>
        <w:pStyle w:val="ListParagraph"/>
        <w:spacing w:after="0" w:line="240" w:lineRule="auto"/>
        <w:rPr>
          <w:rFonts w:asciiTheme="minorHAnsi" w:hAnsiTheme="minorHAnsi" w:cstheme="minorHAnsi"/>
          <w:color w:val="222222"/>
          <w:lang w:eastAsia="en-AU"/>
        </w:rPr>
      </w:pPr>
    </w:p>
    <w:p w14:paraId="6E3FA594" w14:textId="59214764" w:rsidR="00053AC1" w:rsidRPr="000A1455" w:rsidRDefault="00053AC1" w:rsidP="00053AC1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lang w:eastAsia="zh-CN"/>
        </w:rPr>
      </w:pPr>
      <w:r w:rsidRPr="000A1455">
        <w:rPr>
          <w:rFonts w:asciiTheme="minorHAnsi" w:hAnsiTheme="minorHAnsi" w:cstheme="minorHAnsi"/>
          <w:lang w:eastAsia="zh-CN"/>
        </w:rPr>
        <w:t>NWSD</w:t>
      </w:r>
      <w:r w:rsidRPr="000A1455">
        <w:rPr>
          <w:rFonts w:asciiTheme="minorHAnsi" w:hAnsiTheme="minorHAnsi" w:cstheme="minorHAnsi"/>
          <w:lang w:eastAsia="zh-CN"/>
        </w:rPr>
        <w:t>将于</w:t>
      </w:r>
      <w:r w:rsidRPr="000A1455">
        <w:rPr>
          <w:rFonts w:asciiTheme="minorHAnsi" w:hAnsiTheme="minorHAnsi" w:cstheme="minorHAnsi"/>
          <w:b/>
          <w:bCs/>
          <w:lang w:eastAsia="zh-CN"/>
        </w:rPr>
        <w:t>2021</w:t>
      </w:r>
      <w:r w:rsidRPr="000A1455">
        <w:rPr>
          <w:rFonts w:asciiTheme="minorHAnsi" w:hAnsiTheme="minorHAnsi" w:cstheme="minorHAnsi"/>
          <w:b/>
          <w:bCs/>
          <w:lang w:eastAsia="zh-CN"/>
        </w:rPr>
        <w:t>年</w:t>
      </w:r>
      <w:r w:rsidRPr="000A1455">
        <w:rPr>
          <w:rFonts w:asciiTheme="minorHAnsi" w:hAnsiTheme="minorHAnsi" w:cstheme="minorHAnsi"/>
          <w:b/>
          <w:bCs/>
          <w:lang w:eastAsia="zh-CN"/>
        </w:rPr>
        <w:t>2</w:t>
      </w:r>
      <w:r w:rsidRPr="000A1455">
        <w:rPr>
          <w:rFonts w:asciiTheme="minorHAnsi" w:hAnsiTheme="minorHAnsi" w:cstheme="minorHAnsi"/>
          <w:b/>
          <w:bCs/>
          <w:lang w:eastAsia="zh-CN"/>
        </w:rPr>
        <w:t>月</w:t>
      </w:r>
      <w:r w:rsidRPr="000A1455">
        <w:rPr>
          <w:rFonts w:asciiTheme="minorHAnsi" w:hAnsiTheme="minorHAnsi" w:cstheme="minorHAnsi"/>
          <w:b/>
          <w:bCs/>
          <w:lang w:eastAsia="zh-CN"/>
        </w:rPr>
        <w:t>1</w:t>
      </w:r>
      <w:r w:rsidRPr="000A1455">
        <w:rPr>
          <w:rFonts w:asciiTheme="minorHAnsi" w:hAnsiTheme="minorHAnsi" w:cstheme="minorHAnsi"/>
          <w:b/>
          <w:bCs/>
          <w:lang w:eastAsia="zh-CN"/>
        </w:rPr>
        <w:t>日</w:t>
      </w:r>
      <w:r w:rsidR="00EE79B2" w:rsidRPr="000A1455">
        <w:rPr>
          <w:rFonts w:asciiTheme="minorHAnsi" w:hAnsiTheme="minorHAnsi" w:cstheme="minorHAnsi" w:hint="eastAsia"/>
          <w:b/>
          <w:bCs/>
          <w:lang w:eastAsia="zh-CN"/>
        </w:rPr>
        <w:t>开始运行</w:t>
      </w:r>
      <w:r w:rsidRPr="000A1455">
        <w:rPr>
          <w:rFonts w:asciiTheme="minorHAnsi" w:hAnsiTheme="minorHAnsi" w:cstheme="minorHAnsi"/>
          <w:lang w:eastAsia="zh-CN"/>
        </w:rPr>
        <w:t>。</w:t>
      </w:r>
    </w:p>
    <w:p w14:paraId="1AC00F4F" w14:textId="4E6B9A17" w:rsidR="00053AC1" w:rsidRPr="000A1455" w:rsidRDefault="00053AC1" w:rsidP="00053AC1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lang w:eastAsia="zh-CN"/>
        </w:rPr>
      </w:pPr>
      <w:r w:rsidRPr="000A1455">
        <w:rPr>
          <w:rFonts w:asciiTheme="minorHAnsi" w:hAnsiTheme="minorHAnsi" w:cstheme="minorHAnsi"/>
          <w:lang w:eastAsia="zh-CN"/>
        </w:rPr>
        <w:t>NWSD</w:t>
      </w:r>
      <w:r w:rsidRPr="000A1455">
        <w:rPr>
          <w:rFonts w:asciiTheme="minorHAnsi" w:hAnsiTheme="minorHAnsi" w:cstheme="minorHAnsi"/>
          <w:lang w:eastAsia="zh-CN"/>
        </w:rPr>
        <w:t>允许</w:t>
      </w:r>
      <w:r w:rsidRPr="000A1455">
        <w:rPr>
          <w:rFonts w:asciiTheme="minorHAnsi" w:hAnsiTheme="minorHAnsi" w:cstheme="minorHAnsi"/>
          <w:b/>
          <w:bCs/>
          <w:lang w:eastAsia="zh-CN"/>
        </w:rPr>
        <w:t>已注册的</w:t>
      </w:r>
      <w:r w:rsidRPr="000A1455">
        <w:rPr>
          <w:rFonts w:asciiTheme="minorHAnsi" w:hAnsiTheme="minorHAnsi" w:cstheme="minorHAnsi"/>
          <w:b/>
          <w:bCs/>
          <w:lang w:eastAsia="zh-CN"/>
        </w:rPr>
        <w:t>NDIS</w:t>
      </w:r>
      <w:r w:rsidR="002C2FF4" w:rsidRPr="000A1455">
        <w:rPr>
          <w:rFonts w:asciiTheme="minorHAnsi" w:hAnsiTheme="minorHAnsi" w:cstheme="minorHAnsi" w:hint="eastAsia"/>
          <w:b/>
          <w:bCs/>
          <w:lang w:eastAsia="zh-CN"/>
        </w:rPr>
        <w:t>服务商</w:t>
      </w:r>
      <w:r w:rsidRPr="000A1455">
        <w:rPr>
          <w:rFonts w:asciiTheme="minorHAnsi" w:hAnsiTheme="minorHAnsi" w:cstheme="minorHAnsi"/>
          <w:b/>
          <w:bCs/>
          <w:lang w:eastAsia="zh-CN"/>
        </w:rPr>
        <w:t>，自我管理的参与者和一些未注册的</w:t>
      </w:r>
      <w:r w:rsidR="002C2FF4" w:rsidRPr="000A1455">
        <w:rPr>
          <w:rFonts w:asciiTheme="minorHAnsi" w:hAnsiTheme="minorHAnsi" w:cstheme="minorHAnsi" w:hint="eastAsia"/>
          <w:b/>
          <w:bCs/>
          <w:lang w:eastAsia="zh-CN"/>
        </w:rPr>
        <w:t>服务商</w:t>
      </w:r>
      <w:r w:rsidR="002C2FF4" w:rsidRPr="000A1455">
        <w:rPr>
          <w:rFonts w:asciiTheme="minorHAnsi" w:hAnsiTheme="minorHAnsi" w:cstheme="minorHAnsi" w:hint="eastAsia"/>
          <w:lang w:eastAsia="zh-CN"/>
        </w:rPr>
        <w:t>查询</w:t>
      </w:r>
      <w:r w:rsidRPr="000A1455">
        <w:rPr>
          <w:rFonts w:asciiTheme="minorHAnsi" w:hAnsiTheme="minorHAnsi" w:cstheme="minorHAnsi"/>
          <w:lang w:eastAsia="zh-CN"/>
        </w:rPr>
        <w:t>WSU</w:t>
      </w:r>
      <w:r w:rsidRPr="000A1455">
        <w:rPr>
          <w:rFonts w:asciiTheme="minorHAnsi" w:hAnsiTheme="minorHAnsi" w:cstheme="minorHAnsi"/>
          <w:lang w:eastAsia="zh-CN"/>
        </w:rPr>
        <w:t>是否确定申请</w:t>
      </w:r>
      <w:r w:rsidR="007677BE" w:rsidRPr="000A1455">
        <w:rPr>
          <w:rFonts w:asciiTheme="minorHAnsi" w:hAnsiTheme="minorHAnsi" w:cstheme="minorHAnsi"/>
          <w:lang w:eastAsia="zh-CN"/>
        </w:rPr>
        <w:t>工作者</w:t>
      </w:r>
      <w:r w:rsidRPr="000A1455">
        <w:rPr>
          <w:rFonts w:asciiTheme="minorHAnsi" w:hAnsiTheme="minorHAnsi" w:cstheme="minorHAnsi"/>
          <w:lang w:eastAsia="zh-CN"/>
        </w:rPr>
        <w:t>筛选检查的</w:t>
      </w:r>
      <w:r w:rsidR="007677BE" w:rsidRPr="000A1455">
        <w:rPr>
          <w:rFonts w:asciiTheme="minorHAnsi" w:hAnsiTheme="minorHAnsi" w:cstheme="minorHAnsi"/>
          <w:lang w:eastAsia="zh-CN"/>
        </w:rPr>
        <w:t>工作者</w:t>
      </w:r>
      <w:r w:rsidR="002C2FF4" w:rsidRPr="000A1455">
        <w:rPr>
          <w:rFonts w:asciiTheme="minorHAnsi" w:hAnsiTheme="minorHAnsi" w:cstheme="minorHAnsi" w:hint="eastAsia"/>
          <w:lang w:eastAsia="zh-CN"/>
        </w:rPr>
        <w:t>通过</w:t>
      </w:r>
      <w:r w:rsidR="000140C3" w:rsidRPr="000A1455">
        <w:rPr>
          <w:rFonts w:asciiTheme="minorHAnsi" w:hAnsiTheme="minorHAnsi" w:cstheme="minorHAnsi" w:hint="eastAsia"/>
          <w:lang w:eastAsia="zh-CN"/>
        </w:rPr>
        <w:t>筛选检查</w:t>
      </w:r>
      <w:r w:rsidRPr="000A1455">
        <w:rPr>
          <w:rFonts w:asciiTheme="minorHAnsi" w:hAnsiTheme="minorHAnsi" w:cstheme="minorHAnsi"/>
          <w:lang w:eastAsia="zh-CN"/>
        </w:rPr>
        <w:t>或</w:t>
      </w:r>
      <w:r w:rsidR="002C2FF4" w:rsidRPr="000A1455">
        <w:rPr>
          <w:rFonts w:asciiTheme="minorHAnsi" w:hAnsiTheme="minorHAnsi" w:cstheme="minorHAnsi" w:hint="eastAsia"/>
          <w:lang w:eastAsia="zh-CN"/>
        </w:rPr>
        <w:t>被</w:t>
      </w:r>
      <w:r w:rsidRPr="000A1455">
        <w:rPr>
          <w:rFonts w:asciiTheme="minorHAnsi" w:hAnsiTheme="minorHAnsi" w:cstheme="minorHAnsi"/>
          <w:lang w:eastAsia="zh-CN"/>
        </w:rPr>
        <w:t>排除</w:t>
      </w:r>
      <w:r w:rsidR="002C2FF4" w:rsidRPr="000A1455">
        <w:rPr>
          <w:rFonts w:asciiTheme="minorHAnsi" w:hAnsiTheme="minorHAnsi" w:cstheme="minorHAnsi" w:hint="eastAsia"/>
          <w:lang w:eastAsia="zh-CN"/>
        </w:rPr>
        <w:t>在外</w:t>
      </w:r>
      <w:r w:rsidRPr="000A1455">
        <w:rPr>
          <w:rFonts w:asciiTheme="minorHAnsi" w:hAnsiTheme="minorHAnsi" w:cstheme="minorHAnsi"/>
          <w:lang w:eastAsia="zh-CN"/>
        </w:rPr>
        <w:t>。</w:t>
      </w:r>
    </w:p>
    <w:p w14:paraId="55181CF2" w14:textId="0F8DC34E" w:rsidR="00053AC1" w:rsidRPr="000A1455" w:rsidRDefault="00053AC1" w:rsidP="00053AC1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lang w:eastAsia="zh-CN"/>
        </w:rPr>
      </w:pPr>
      <w:r w:rsidRPr="000A1455">
        <w:rPr>
          <w:rFonts w:asciiTheme="minorHAnsi" w:hAnsiTheme="minorHAnsi" w:cstheme="minorHAnsi"/>
          <w:lang w:eastAsia="zh-CN"/>
        </w:rPr>
        <w:t>从</w:t>
      </w:r>
      <w:r w:rsidRPr="000A1455">
        <w:rPr>
          <w:rFonts w:asciiTheme="minorHAnsi" w:hAnsiTheme="minorHAnsi" w:cstheme="minorHAnsi"/>
          <w:lang w:eastAsia="zh-CN"/>
        </w:rPr>
        <w:t>2021</w:t>
      </w:r>
      <w:r w:rsidRPr="000A1455">
        <w:rPr>
          <w:rFonts w:asciiTheme="minorHAnsi" w:hAnsiTheme="minorHAnsi" w:cstheme="minorHAnsi"/>
          <w:lang w:eastAsia="zh-CN"/>
        </w:rPr>
        <w:t>年</w:t>
      </w:r>
      <w:r w:rsidRPr="000A1455">
        <w:rPr>
          <w:rFonts w:asciiTheme="minorHAnsi" w:hAnsiTheme="minorHAnsi" w:cstheme="minorHAnsi"/>
          <w:lang w:eastAsia="zh-CN"/>
        </w:rPr>
        <w:t>2</w:t>
      </w:r>
      <w:r w:rsidRPr="000A1455">
        <w:rPr>
          <w:rFonts w:asciiTheme="minorHAnsi" w:hAnsiTheme="minorHAnsi" w:cstheme="minorHAnsi"/>
          <w:lang w:eastAsia="zh-CN"/>
        </w:rPr>
        <w:t>月</w:t>
      </w:r>
      <w:r w:rsidRPr="000A1455">
        <w:rPr>
          <w:rFonts w:asciiTheme="minorHAnsi" w:hAnsiTheme="minorHAnsi" w:cstheme="minorHAnsi"/>
          <w:lang w:eastAsia="zh-CN"/>
        </w:rPr>
        <w:t>1</w:t>
      </w:r>
      <w:r w:rsidRPr="000A1455">
        <w:rPr>
          <w:rFonts w:asciiTheme="minorHAnsi" w:hAnsiTheme="minorHAnsi" w:cstheme="minorHAnsi"/>
          <w:lang w:eastAsia="zh-CN"/>
        </w:rPr>
        <w:t>日开始（或</w:t>
      </w:r>
      <w:r w:rsidR="002C2FF4" w:rsidRPr="000A1455">
        <w:rPr>
          <w:rFonts w:asciiTheme="minorHAnsi" w:hAnsiTheme="minorHAnsi" w:cstheme="minorHAnsi" w:hint="eastAsia"/>
          <w:lang w:eastAsia="zh-CN"/>
        </w:rPr>
        <w:t>在</w:t>
      </w:r>
      <w:r w:rsidR="002C2FF4" w:rsidRPr="000A1455">
        <w:rPr>
          <w:rFonts w:asciiTheme="minorHAnsi" w:hAnsiTheme="minorHAnsi" w:cstheme="minorHAnsi"/>
          <w:lang w:eastAsia="zh-CN"/>
        </w:rPr>
        <w:t>北领地</w:t>
      </w:r>
      <w:r w:rsidR="002C2FF4" w:rsidRPr="000A1455">
        <w:rPr>
          <w:rFonts w:asciiTheme="minorHAnsi" w:hAnsiTheme="minorHAnsi" w:cstheme="minorHAnsi" w:hint="eastAsia"/>
          <w:lang w:eastAsia="zh-CN"/>
        </w:rPr>
        <w:t>，</w:t>
      </w:r>
      <w:r w:rsidRPr="000A1455">
        <w:rPr>
          <w:rFonts w:asciiTheme="minorHAnsi" w:hAnsiTheme="minorHAnsi" w:cstheme="minorHAnsi"/>
          <w:lang w:eastAsia="zh-CN"/>
        </w:rPr>
        <w:t>不迟于</w:t>
      </w:r>
      <w:r w:rsidRPr="000A1455">
        <w:rPr>
          <w:rFonts w:asciiTheme="minorHAnsi" w:hAnsiTheme="minorHAnsi" w:cstheme="minorHAnsi"/>
          <w:lang w:eastAsia="zh-CN"/>
        </w:rPr>
        <w:t>2021</w:t>
      </w:r>
      <w:r w:rsidRPr="000A1455">
        <w:rPr>
          <w:rFonts w:asciiTheme="minorHAnsi" w:hAnsiTheme="minorHAnsi" w:cstheme="minorHAnsi"/>
          <w:lang w:eastAsia="zh-CN"/>
        </w:rPr>
        <w:t>年</w:t>
      </w:r>
      <w:r w:rsidRPr="000A1455">
        <w:rPr>
          <w:rFonts w:asciiTheme="minorHAnsi" w:hAnsiTheme="minorHAnsi" w:cstheme="minorHAnsi"/>
          <w:lang w:eastAsia="zh-CN"/>
        </w:rPr>
        <w:t>7</w:t>
      </w:r>
      <w:r w:rsidRPr="000A1455">
        <w:rPr>
          <w:rFonts w:asciiTheme="minorHAnsi" w:hAnsiTheme="minorHAnsi" w:cstheme="minorHAnsi"/>
          <w:lang w:eastAsia="zh-CN"/>
        </w:rPr>
        <w:t>月</w:t>
      </w:r>
      <w:r w:rsidRPr="000A1455">
        <w:rPr>
          <w:rFonts w:asciiTheme="minorHAnsi" w:hAnsiTheme="minorHAnsi" w:cstheme="minorHAnsi"/>
          <w:lang w:eastAsia="zh-CN"/>
        </w:rPr>
        <w:t>1</w:t>
      </w:r>
      <w:r w:rsidRPr="000A1455">
        <w:rPr>
          <w:rFonts w:asciiTheme="minorHAnsi" w:hAnsiTheme="minorHAnsi" w:cstheme="minorHAnsi"/>
          <w:lang w:eastAsia="zh-CN"/>
        </w:rPr>
        <w:t>日），</w:t>
      </w:r>
      <w:r w:rsidRPr="000A1455">
        <w:rPr>
          <w:rFonts w:asciiTheme="minorHAnsi" w:hAnsiTheme="minorHAnsi" w:cstheme="minorHAnsi"/>
          <w:b/>
          <w:bCs/>
          <w:lang w:eastAsia="zh-CN"/>
        </w:rPr>
        <w:t>如果您要求未注册的</w:t>
      </w:r>
      <w:r w:rsidRPr="000A1455">
        <w:rPr>
          <w:rFonts w:asciiTheme="minorHAnsi" w:hAnsiTheme="minorHAnsi" w:cstheme="minorHAnsi"/>
          <w:b/>
          <w:bCs/>
          <w:lang w:eastAsia="zh-CN"/>
        </w:rPr>
        <w:t>NDIS</w:t>
      </w:r>
      <w:r w:rsidR="00E8433C" w:rsidRPr="000A1455">
        <w:rPr>
          <w:rFonts w:asciiTheme="minorHAnsi" w:hAnsiTheme="minorHAnsi" w:cstheme="minorHAnsi"/>
          <w:b/>
          <w:bCs/>
          <w:lang w:eastAsia="zh-CN"/>
        </w:rPr>
        <w:t>服务商</w:t>
      </w:r>
      <w:r w:rsidRPr="000A1455">
        <w:rPr>
          <w:rFonts w:asciiTheme="minorHAnsi" w:hAnsiTheme="minorHAnsi" w:cstheme="minorHAnsi"/>
          <w:b/>
          <w:bCs/>
          <w:lang w:eastAsia="zh-CN"/>
        </w:rPr>
        <w:t>或</w:t>
      </w:r>
      <w:r w:rsidR="007677BE" w:rsidRPr="000A1455">
        <w:rPr>
          <w:rFonts w:asciiTheme="minorHAnsi" w:hAnsiTheme="minorHAnsi" w:cstheme="minorHAnsi"/>
          <w:b/>
          <w:bCs/>
          <w:lang w:eastAsia="zh-CN"/>
        </w:rPr>
        <w:t>工作者</w:t>
      </w:r>
      <w:r w:rsidR="000A1455" w:rsidRPr="000A1455">
        <w:rPr>
          <w:rFonts w:asciiTheme="minorHAnsi" w:hAnsiTheme="minorHAnsi" w:cstheme="minorHAnsi" w:hint="eastAsia"/>
          <w:b/>
          <w:bCs/>
          <w:lang w:eastAsia="zh-CN"/>
        </w:rPr>
        <w:t>通过</w:t>
      </w:r>
      <w:r w:rsidRPr="000A1455">
        <w:rPr>
          <w:rFonts w:asciiTheme="minorHAnsi" w:hAnsiTheme="minorHAnsi" w:cstheme="minorHAnsi"/>
          <w:b/>
          <w:bCs/>
          <w:lang w:eastAsia="zh-CN"/>
        </w:rPr>
        <w:t>NDIS</w:t>
      </w:r>
      <w:r w:rsidR="007677BE" w:rsidRPr="000A1455">
        <w:rPr>
          <w:rFonts w:asciiTheme="minorHAnsi" w:hAnsiTheme="minorHAnsi" w:cstheme="minorHAnsi"/>
          <w:b/>
          <w:bCs/>
          <w:lang w:eastAsia="zh-CN"/>
        </w:rPr>
        <w:t>工作者</w:t>
      </w:r>
      <w:r w:rsidRPr="000A1455">
        <w:rPr>
          <w:rFonts w:asciiTheme="minorHAnsi" w:hAnsiTheme="minorHAnsi" w:cstheme="minorHAnsi"/>
          <w:b/>
          <w:bCs/>
          <w:lang w:eastAsia="zh-CN"/>
        </w:rPr>
        <w:t>筛</w:t>
      </w:r>
      <w:r w:rsidR="000140C3" w:rsidRPr="000A1455">
        <w:rPr>
          <w:rFonts w:asciiTheme="minorHAnsi" w:hAnsiTheme="minorHAnsi" w:cstheme="minorHAnsi" w:hint="eastAsia"/>
          <w:b/>
          <w:bCs/>
          <w:lang w:eastAsia="zh-CN"/>
        </w:rPr>
        <w:t>选检</w:t>
      </w:r>
      <w:r w:rsidRPr="000A1455">
        <w:rPr>
          <w:rFonts w:asciiTheme="minorHAnsi" w:hAnsiTheme="minorHAnsi" w:cstheme="minorHAnsi"/>
          <w:b/>
          <w:bCs/>
          <w:lang w:eastAsia="zh-CN"/>
        </w:rPr>
        <w:t>查，则必须向</w:t>
      </w:r>
      <w:r w:rsidRPr="000A1455">
        <w:rPr>
          <w:rFonts w:asciiTheme="minorHAnsi" w:hAnsiTheme="minorHAnsi" w:cstheme="minorHAnsi"/>
          <w:b/>
          <w:bCs/>
          <w:lang w:eastAsia="zh-CN"/>
        </w:rPr>
        <w:t>NDIS</w:t>
      </w:r>
      <w:r w:rsidRPr="000A1455">
        <w:rPr>
          <w:rFonts w:asciiTheme="minorHAnsi" w:hAnsiTheme="minorHAnsi" w:cstheme="minorHAnsi"/>
          <w:b/>
          <w:bCs/>
          <w:lang w:eastAsia="zh-CN"/>
        </w:rPr>
        <w:t>委员会提出申请</w:t>
      </w:r>
      <w:r w:rsidRPr="000A1455">
        <w:rPr>
          <w:rFonts w:asciiTheme="minorHAnsi" w:hAnsiTheme="minorHAnsi" w:cstheme="minorHAnsi"/>
          <w:lang w:eastAsia="zh-CN"/>
        </w:rPr>
        <w:t>才能访问</w:t>
      </w:r>
      <w:r w:rsidRPr="000A1455">
        <w:rPr>
          <w:rFonts w:asciiTheme="minorHAnsi" w:hAnsiTheme="minorHAnsi" w:cstheme="minorHAnsi"/>
          <w:lang w:eastAsia="zh-CN"/>
        </w:rPr>
        <w:t>N</w:t>
      </w:r>
      <w:r w:rsidR="00DE1399">
        <w:rPr>
          <w:rFonts w:asciiTheme="minorHAnsi" w:hAnsiTheme="minorHAnsi" w:cstheme="minorHAnsi"/>
          <w:lang w:eastAsia="zh-CN"/>
        </w:rPr>
        <w:t>WSD</w:t>
      </w:r>
      <w:r w:rsidRPr="000A1455">
        <w:rPr>
          <w:rFonts w:asciiTheme="minorHAnsi" w:hAnsiTheme="minorHAnsi" w:cstheme="minorHAnsi"/>
          <w:lang w:eastAsia="zh-CN"/>
        </w:rPr>
        <w:t>。</w:t>
      </w:r>
      <w:r w:rsidRPr="000A1455">
        <w:rPr>
          <w:rFonts w:asciiTheme="minorHAnsi" w:hAnsiTheme="minorHAnsi" w:cstheme="minorHAnsi"/>
          <w:lang w:eastAsia="zh-CN"/>
        </w:rPr>
        <w:t xml:space="preserve"> </w:t>
      </w:r>
    </w:p>
    <w:p w14:paraId="64044A67" w14:textId="503397FF" w:rsidR="00053AC1" w:rsidRPr="00411185" w:rsidRDefault="00053AC1" w:rsidP="00053AC1">
      <w:pPr>
        <w:pStyle w:val="ListParagraph"/>
        <w:numPr>
          <w:ilvl w:val="0"/>
          <w:numId w:val="11"/>
        </w:numPr>
        <w:spacing w:after="0" w:line="240" w:lineRule="auto"/>
        <w:rPr>
          <w:rFonts w:asciiTheme="minorHAnsi" w:hAnsiTheme="minorHAnsi" w:cstheme="minorHAnsi"/>
          <w:color w:val="222222"/>
          <w:lang w:eastAsia="zh-CN"/>
        </w:rPr>
      </w:pPr>
      <w:r w:rsidRPr="000A1455">
        <w:rPr>
          <w:rFonts w:asciiTheme="minorHAnsi" w:hAnsiTheme="minorHAnsi" w:cstheme="minorHAnsi"/>
          <w:lang w:eastAsia="zh-CN"/>
        </w:rPr>
        <w:t>NWSD</w:t>
      </w:r>
      <w:r w:rsidRPr="000A1455">
        <w:rPr>
          <w:rFonts w:asciiTheme="minorHAnsi" w:hAnsiTheme="minorHAnsi" w:cstheme="minorHAnsi"/>
          <w:b/>
          <w:bCs/>
          <w:lang w:eastAsia="zh-CN"/>
        </w:rPr>
        <w:t>不保存</w:t>
      </w:r>
      <w:r w:rsidR="000140C3" w:rsidRPr="000A1455">
        <w:rPr>
          <w:rFonts w:asciiTheme="minorHAnsi" w:hAnsiTheme="minorHAnsi" w:cstheme="minorHAnsi" w:hint="eastAsia"/>
          <w:lang w:eastAsia="zh-CN"/>
        </w:rPr>
        <w:t>关于</w:t>
      </w:r>
      <w:r w:rsidRPr="000A1455">
        <w:rPr>
          <w:rFonts w:asciiTheme="minorHAnsi" w:hAnsiTheme="minorHAnsi" w:cstheme="minorHAnsi"/>
          <w:lang w:eastAsia="zh-CN"/>
        </w:rPr>
        <w:t>有效的</w:t>
      </w:r>
      <w:r w:rsidR="004A6120">
        <w:rPr>
          <w:rFonts w:asciiTheme="minorHAnsi" w:hAnsiTheme="minorHAnsi" w:cstheme="minorHAnsi" w:hint="eastAsia"/>
          <w:lang w:eastAsia="zh-CN"/>
        </w:rPr>
        <w:t>可接受</w:t>
      </w:r>
      <w:r w:rsidRPr="000A1455">
        <w:rPr>
          <w:rFonts w:asciiTheme="minorHAnsi" w:hAnsiTheme="minorHAnsi" w:cstheme="minorHAnsi"/>
          <w:lang w:eastAsia="zh-CN"/>
        </w:rPr>
        <w:t>的州或</w:t>
      </w:r>
      <w:r w:rsidR="002C2FF4" w:rsidRPr="000A1455">
        <w:rPr>
          <w:rFonts w:asciiTheme="minorHAnsi" w:hAnsiTheme="minorHAnsi" w:cstheme="minorHAnsi" w:hint="eastAsia"/>
          <w:lang w:eastAsia="zh-CN"/>
        </w:rPr>
        <w:t>领地</w:t>
      </w:r>
      <w:r w:rsidRPr="000A1455">
        <w:rPr>
          <w:rFonts w:asciiTheme="minorHAnsi" w:hAnsiTheme="minorHAnsi" w:cstheme="minorHAnsi"/>
          <w:lang w:eastAsia="zh-CN"/>
        </w:rPr>
        <w:t>检查</w:t>
      </w:r>
      <w:r w:rsidR="002C2FF4">
        <w:rPr>
          <w:rFonts w:asciiTheme="minorHAnsi" w:hAnsiTheme="minorHAnsi" w:cstheme="minorHAnsi" w:hint="eastAsia"/>
          <w:color w:val="222222"/>
          <w:lang w:eastAsia="zh-CN"/>
        </w:rPr>
        <w:t>（</w:t>
      </w:r>
      <w:hyperlink r:id="rId14" w:history="1">
        <w:r w:rsidR="002C2FF4" w:rsidRPr="00411185">
          <w:rPr>
            <w:rStyle w:val="Hyperlink"/>
            <w:rFonts w:asciiTheme="minorHAnsi" w:hAnsiTheme="minorHAnsi" w:cstheme="minorHAnsi"/>
            <w:lang w:eastAsia="en-AU"/>
          </w:rPr>
          <w:t>acceptable state or territory checks</w:t>
        </w:r>
      </w:hyperlink>
      <w:r w:rsidR="002C2FF4">
        <w:rPr>
          <w:rFonts w:asciiTheme="minorHAnsi" w:hAnsiTheme="minorHAnsi" w:cstheme="minorHAnsi" w:hint="eastAsia"/>
          <w:color w:val="222222"/>
          <w:lang w:eastAsia="zh-CN"/>
        </w:rPr>
        <w:t>）</w:t>
      </w:r>
      <w:r w:rsidRPr="000A1455">
        <w:rPr>
          <w:rFonts w:asciiTheme="minorHAnsi" w:hAnsiTheme="minorHAnsi" w:cstheme="minorHAnsi"/>
          <w:lang w:eastAsia="zh-CN"/>
        </w:rPr>
        <w:t>的信息</w:t>
      </w:r>
    </w:p>
    <w:p w14:paraId="748E8F23" w14:textId="74BEA459" w:rsidR="00A57865" w:rsidRPr="000A1455" w:rsidRDefault="00053AC1" w:rsidP="00053AC1">
      <w:pPr>
        <w:pStyle w:val="Heading2"/>
        <w:rPr>
          <w:rFonts w:asciiTheme="minorHAnsi" w:eastAsiaTheme="minorEastAsia" w:hAnsiTheme="minorHAnsi" w:cstheme="minorHAnsi"/>
          <w:lang w:eastAsia="zh-CN"/>
        </w:rPr>
      </w:pPr>
      <w:r w:rsidRPr="000A1455">
        <w:rPr>
          <w:rFonts w:asciiTheme="minorHAnsi" w:eastAsiaTheme="minorEastAsia" w:hAnsiTheme="minorHAnsi" w:cstheme="minorHAnsi"/>
          <w:lang w:eastAsia="zh-CN"/>
        </w:rPr>
        <w:t>在哪里可以获得更多信息？</w:t>
      </w:r>
    </w:p>
    <w:p w14:paraId="1C16288E" w14:textId="50B3D1A8" w:rsidR="00A57865" w:rsidRPr="00411185" w:rsidRDefault="00053AC1" w:rsidP="00267683">
      <w:pPr>
        <w:suppressAutoHyphens/>
        <w:spacing w:after="0" w:line="240" w:lineRule="auto"/>
        <w:rPr>
          <w:rFonts w:asciiTheme="minorHAnsi" w:hAnsiTheme="minorHAnsi" w:cstheme="minorHAnsi"/>
          <w:color w:val="222222"/>
          <w:lang w:eastAsia="zh-CN"/>
        </w:rPr>
      </w:pPr>
      <w:r w:rsidRPr="000A1455">
        <w:rPr>
          <w:rFonts w:asciiTheme="minorHAnsi" w:hAnsiTheme="minorHAnsi" w:cstheme="minorHAnsi"/>
          <w:lang w:eastAsia="en-AU"/>
        </w:rPr>
        <w:t>请访问</w:t>
      </w:r>
      <w:r w:rsidRPr="000A1455">
        <w:rPr>
          <w:rFonts w:asciiTheme="minorHAnsi" w:hAnsiTheme="minorHAnsi" w:cstheme="minorHAnsi"/>
          <w:lang w:eastAsia="en-AU"/>
        </w:rPr>
        <w:t>NDIS</w:t>
      </w:r>
      <w:r w:rsidRPr="000A1455">
        <w:rPr>
          <w:rFonts w:asciiTheme="minorHAnsi" w:hAnsiTheme="minorHAnsi" w:cstheme="minorHAnsi"/>
          <w:lang w:eastAsia="en-AU"/>
        </w:rPr>
        <w:t>委员会网站</w:t>
      </w:r>
      <w:r w:rsidR="00021A7E" w:rsidRPr="000A1455">
        <w:rPr>
          <w:rFonts w:asciiTheme="minorHAnsi" w:hAnsiTheme="minorHAnsi" w:cstheme="minorHAnsi" w:hint="eastAsia"/>
          <w:lang w:eastAsia="zh-CN"/>
        </w:rPr>
        <w:t>（</w:t>
      </w:r>
      <w:hyperlink r:id="rId15" w:history="1">
        <w:r w:rsidR="00021A7E" w:rsidRPr="00411185">
          <w:rPr>
            <w:rStyle w:val="Hyperlink"/>
            <w:rFonts w:asciiTheme="minorHAnsi" w:hAnsiTheme="minorHAnsi" w:cstheme="minorHAnsi"/>
          </w:rPr>
          <w:t>NDIS Commission website</w:t>
        </w:r>
      </w:hyperlink>
      <w:r w:rsidR="00021A7E" w:rsidRPr="000A1455">
        <w:rPr>
          <w:rStyle w:val="Hyperlink"/>
          <w:rFonts w:asciiTheme="minorHAnsi" w:hAnsiTheme="minorHAnsi" w:cstheme="minorHAnsi" w:hint="eastAsia"/>
          <w:color w:val="auto"/>
          <w:u w:val="none"/>
          <w:lang w:eastAsia="zh-CN"/>
        </w:rPr>
        <w:t>）</w:t>
      </w:r>
      <w:r w:rsidRPr="000A1455">
        <w:rPr>
          <w:rFonts w:asciiTheme="minorHAnsi" w:hAnsiTheme="minorHAnsi" w:cstheme="minorHAnsi"/>
          <w:lang w:eastAsia="en-AU"/>
        </w:rPr>
        <w:t>以获取更多信息。</w:t>
      </w:r>
      <w:r w:rsidRPr="000A1455">
        <w:rPr>
          <w:rFonts w:asciiTheme="minorHAnsi" w:hAnsiTheme="minorHAnsi" w:cstheme="minorHAnsi"/>
          <w:lang w:eastAsia="zh-CN"/>
        </w:rPr>
        <w:t>我们还将与</w:t>
      </w:r>
      <w:r w:rsidR="00021A7E" w:rsidRPr="000A1455">
        <w:rPr>
          <w:rFonts w:asciiTheme="minorHAnsi" w:hAnsiTheme="minorHAnsi" w:cstheme="minorHAnsi" w:hint="eastAsia"/>
          <w:lang w:eastAsia="zh-CN"/>
        </w:rPr>
        <w:t>支持</w:t>
      </w:r>
      <w:r w:rsidRPr="000A1455">
        <w:rPr>
          <w:rFonts w:asciiTheme="minorHAnsi" w:hAnsiTheme="minorHAnsi" w:cstheme="minorHAnsi"/>
          <w:lang w:eastAsia="zh-CN"/>
        </w:rPr>
        <w:t>者</w:t>
      </w:r>
      <w:r w:rsidR="000140C3" w:rsidRPr="000A1455">
        <w:rPr>
          <w:rFonts w:asciiTheme="minorHAnsi" w:hAnsiTheme="minorHAnsi" w:cstheme="minorHAnsi" w:hint="eastAsia"/>
          <w:lang w:eastAsia="zh-CN"/>
        </w:rPr>
        <w:t>及</w:t>
      </w:r>
      <w:r w:rsidRPr="000A1455">
        <w:rPr>
          <w:rFonts w:asciiTheme="minorHAnsi" w:hAnsiTheme="minorHAnsi" w:cstheme="minorHAnsi"/>
          <w:lang w:eastAsia="zh-CN"/>
        </w:rPr>
        <w:t>NDIA</w:t>
      </w:r>
      <w:r w:rsidRPr="000A1455">
        <w:rPr>
          <w:rFonts w:asciiTheme="minorHAnsi" w:hAnsiTheme="minorHAnsi" w:cstheme="minorHAnsi"/>
          <w:lang w:eastAsia="zh-CN"/>
        </w:rPr>
        <w:t>进行</w:t>
      </w:r>
      <w:r w:rsidR="000140C3" w:rsidRPr="000A1455">
        <w:rPr>
          <w:rFonts w:asciiTheme="minorHAnsi" w:hAnsiTheme="minorHAnsi" w:cstheme="minorHAnsi" w:hint="eastAsia"/>
          <w:lang w:eastAsia="zh-CN"/>
        </w:rPr>
        <w:t>交流</w:t>
      </w:r>
      <w:r w:rsidRPr="000A1455">
        <w:rPr>
          <w:rFonts w:asciiTheme="minorHAnsi" w:hAnsiTheme="minorHAnsi" w:cstheme="minorHAnsi"/>
          <w:lang w:eastAsia="zh-CN"/>
        </w:rPr>
        <w:t>，以确保其他自我管理的参与者了解</w:t>
      </w:r>
      <w:r w:rsidRPr="000A1455">
        <w:rPr>
          <w:rFonts w:asciiTheme="minorHAnsi" w:hAnsiTheme="minorHAnsi" w:cstheme="minorHAnsi"/>
          <w:lang w:eastAsia="zh-CN"/>
        </w:rPr>
        <w:t>NDIS</w:t>
      </w:r>
      <w:r w:rsidRPr="000A1455">
        <w:rPr>
          <w:rFonts w:asciiTheme="minorHAnsi" w:hAnsiTheme="minorHAnsi" w:cstheme="minorHAnsi"/>
          <w:lang w:eastAsia="zh-CN"/>
        </w:rPr>
        <w:t>工作者筛选检查。</w:t>
      </w:r>
    </w:p>
    <w:p w14:paraId="191E865C" w14:textId="77777777" w:rsidR="00F55402" w:rsidRPr="00411185" w:rsidRDefault="00F55402" w:rsidP="00267683">
      <w:pPr>
        <w:pStyle w:val="Heading2"/>
        <w:spacing w:before="0" w:line="240" w:lineRule="auto"/>
        <w:rPr>
          <w:rFonts w:asciiTheme="minorHAnsi" w:eastAsiaTheme="minorEastAsia" w:hAnsiTheme="minorHAnsi" w:cstheme="minorHAnsi"/>
          <w:lang w:eastAsia="zh-CN"/>
        </w:rPr>
      </w:pPr>
    </w:p>
    <w:sectPr w:rsidR="00F55402" w:rsidRPr="00411185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B3589" w14:textId="77777777" w:rsidR="00F62685" w:rsidRDefault="00F62685" w:rsidP="00B04ED8">
      <w:pPr>
        <w:spacing w:after="0" w:line="240" w:lineRule="auto"/>
      </w:pPr>
      <w:r>
        <w:separator/>
      </w:r>
    </w:p>
  </w:endnote>
  <w:endnote w:type="continuationSeparator" w:id="0">
    <w:p w14:paraId="27BD6043" w14:textId="77777777" w:rsidR="00F62685" w:rsidRDefault="00F62685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9250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6F30EE" w14:textId="63054C2A" w:rsidR="00E84592" w:rsidRDefault="00E845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62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B4E3AA" w14:textId="77777777"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5325C8" w14:textId="77777777" w:rsidR="00F62685" w:rsidRDefault="00F62685" w:rsidP="00B04ED8">
      <w:pPr>
        <w:spacing w:after="0" w:line="240" w:lineRule="auto"/>
      </w:pPr>
      <w:r>
        <w:separator/>
      </w:r>
    </w:p>
  </w:footnote>
  <w:footnote w:type="continuationSeparator" w:id="0">
    <w:p w14:paraId="065B83E2" w14:textId="77777777" w:rsidR="00F62685" w:rsidRDefault="00F62685" w:rsidP="00B0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98452" w14:textId="77777777" w:rsidR="00B65503" w:rsidRDefault="00B65503" w:rsidP="00B65503">
    <w:pPr>
      <w:pStyle w:val="Header"/>
    </w:pPr>
    <w:r>
      <w:rPr>
        <w:noProof/>
        <w:lang w:eastAsia="en-AU"/>
      </w:rPr>
      <w:drawing>
        <wp:inline distT="0" distB="0" distL="0" distR="0" wp14:anchorId="4DF639B8" wp14:editId="7A113250">
          <wp:extent cx="2598420" cy="724535"/>
          <wp:effectExtent l="0" t="0" r="0" b="0"/>
          <wp:docPr id="1" name="Picture 1" descr="Image of Australian Government logo with the NDIS Commission logo " title="NDIS Quality and Safeguards Commission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mage of Australian Government logo with the NDIS Commission logo " title="NDIS Quality and Safeguards Commission 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9055" cy="7226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n-AU"/>
      </w:rPr>
      <w:drawing>
        <wp:inline distT="0" distB="0" distL="0" distR="0" wp14:anchorId="00C42B8A" wp14:editId="00C70602">
          <wp:extent cx="1819910" cy="706120"/>
          <wp:effectExtent l="0" t="0" r="8890" b="0"/>
          <wp:docPr id="2" name="Picture 2" descr="NDIS Worker Screening logo" title="NDIS Worker Screening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NDIS Worker Screening logo" title="NDIS Worker Screening logo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0545" cy="701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96A087" w14:textId="77777777" w:rsidR="00B65503" w:rsidRDefault="00B655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F6C78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C804FF"/>
    <w:multiLevelType w:val="hybridMultilevel"/>
    <w:tmpl w:val="9F88CD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E5AF0"/>
    <w:multiLevelType w:val="hybridMultilevel"/>
    <w:tmpl w:val="B0787500"/>
    <w:lvl w:ilvl="0" w:tplc="E84099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5D5341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0C2469"/>
    <w:multiLevelType w:val="hybridMultilevel"/>
    <w:tmpl w:val="61EE413E"/>
    <w:lvl w:ilvl="0" w:tplc="7DC0CAD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354832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BF1540"/>
    <w:multiLevelType w:val="multilevel"/>
    <w:tmpl w:val="AE7E8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7C2D21"/>
    <w:multiLevelType w:val="hybridMultilevel"/>
    <w:tmpl w:val="5764F254"/>
    <w:lvl w:ilvl="0" w:tplc="D03642B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20652"/>
    <w:multiLevelType w:val="hybridMultilevel"/>
    <w:tmpl w:val="7172B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542B8E"/>
    <w:multiLevelType w:val="hybridMultilevel"/>
    <w:tmpl w:val="4D2AB716"/>
    <w:lvl w:ilvl="0" w:tplc="0C09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0" w15:restartNumberingAfterBreak="0">
    <w:nsid w:val="7AF2712F"/>
    <w:multiLevelType w:val="hybridMultilevel"/>
    <w:tmpl w:val="919C712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A6AD5"/>
    <w:multiLevelType w:val="hybridMultilevel"/>
    <w:tmpl w:val="56A42E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10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DB"/>
    <w:rsid w:val="0000003D"/>
    <w:rsid w:val="00005633"/>
    <w:rsid w:val="0001278A"/>
    <w:rsid w:val="000140C3"/>
    <w:rsid w:val="0001604B"/>
    <w:rsid w:val="0002183D"/>
    <w:rsid w:val="00021A7E"/>
    <w:rsid w:val="000277BF"/>
    <w:rsid w:val="00034AFA"/>
    <w:rsid w:val="00036A2A"/>
    <w:rsid w:val="00053AC1"/>
    <w:rsid w:val="00066B89"/>
    <w:rsid w:val="00083AD5"/>
    <w:rsid w:val="00095088"/>
    <w:rsid w:val="000A1455"/>
    <w:rsid w:val="000B1913"/>
    <w:rsid w:val="000B626C"/>
    <w:rsid w:val="000D1CB8"/>
    <w:rsid w:val="000D742F"/>
    <w:rsid w:val="001017A7"/>
    <w:rsid w:val="00115D1F"/>
    <w:rsid w:val="00136D21"/>
    <w:rsid w:val="00151CA5"/>
    <w:rsid w:val="00167D7B"/>
    <w:rsid w:val="00181A97"/>
    <w:rsid w:val="00181F02"/>
    <w:rsid w:val="001B56DA"/>
    <w:rsid w:val="001C22FE"/>
    <w:rsid w:val="001C27E4"/>
    <w:rsid w:val="001D3490"/>
    <w:rsid w:val="001D666B"/>
    <w:rsid w:val="001E630D"/>
    <w:rsid w:val="001F2FFE"/>
    <w:rsid w:val="00216115"/>
    <w:rsid w:val="00220B1B"/>
    <w:rsid w:val="00225D85"/>
    <w:rsid w:val="00230BE3"/>
    <w:rsid w:val="002666DC"/>
    <w:rsid w:val="00267683"/>
    <w:rsid w:val="00276691"/>
    <w:rsid w:val="0027770A"/>
    <w:rsid w:val="00284DC9"/>
    <w:rsid w:val="002B3C97"/>
    <w:rsid w:val="002B7C18"/>
    <w:rsid w:val="002C2FF4"/>
    <w:rsid w:val="002D204E"/>
    <w:rsid w:val="002D47BC"/>
    <w:rsid w:val="00307831"/>
    <w:rsid w:val="00370483"/>
    <w:rsid w:val="00372EFC"/>
    <w:rsid w:val="003830AA"/>
    <w:rsid w:val="0038525C"/>
    <w:rsid w:val="00397515"/>
    <w:rsid w:val="003A2D51"/>
    <w:rsid w:val="003A5D4B"/>
    <w:rsid w:val="003B2BB8"/>
    <w:rsid w:val="003D34FF"/>
    <w:rsid w:val="003F0886"/>
    <w:rsid w:val="00403585"/>
    <w:rsid w:val="00411185"/>
    <w:rsid w:val="0042370C"/>
    <w:rsid w:val="00466458"/>
    <w:rsid w:val="0047151D"/>
    <w:rsid w:val="00484B49"/>
    <w:rsid w:val="004A6120"/>
    <w:rsid w:val="004B54CA"/>
    <w:rsid w:val="004E0000"/>
    <w:rsid w:val="004E5CBF"/>
    <w:rsid w:val="004F1B59"/>
    <w:rsid w:val="004F318B"/>
    <w:rsid w:val="00511A99"/>
    <w:rsid w:val="0051289C"/>
    <w:rsid w:val="005440E8"/>
    <w:rsid w:val="0056347E"/>
    <w:rsid w:val="00597104"/>
    <w:rsid w:val="005C3AA9"/>
    <w:rsid w:val="005C58EB"/>
    <w:rsid w:val="005D49A7"/>
    <w:rsid w:val="005F083D"/>
    <w:rsid w:val="005F6B67"/>
    <w:rsid w:val="00621FC5"/>
    <w:rsid w:val="00637B02"/>
    <w:rsid w:val="00683A84"/>
    <w:rsid w:val="00695144"/>
    <w:rsid w:val="006A4CE7"/>
    <w:rsid w:val="006A59DB"/>
    <w:rsid w:val="006B6A34"/>
    <w:rsid w:val="006C0847"/>
    <w:rsid w:val="006C3900"/>
    <w:rsid w:val="006C5CD5"/>
    <w:rsid w:val="006D1CB6"/>
    <w:rsid w:val="006D58E1"/>
    <w:rsid w:val="006D5BD2"/>
    <w:rsid w:val="00707E82"/>
    <w:rsid w:val="00714A2E"/>
    <w:rsid w:val="007230FF"/>
    <w:rsid w:val="00766B69"/>
    <w:rsid w:val="007677BE"/>
    <w:rsid w:val="00770E47"/>
    <w:rsid w:val="00774422"/>
    <w:rsid w:val="00782837"/>
    <w:rsid w:val="00784D74"/>
    <w:rsid w:val="00785261"/>
    <w:rsid w:val="00790308"/>
    <w:rsid w:val="007A6156"/>
    <w:rsid w:val="007B0256"/>
    <w:rsid w:val="007B2398"/>
    <w:rsid w:val="007C5A86"/>
    <w:rsid w:val="007D6462"/>
    <w:rsid w:val="007F7BF6"/>
    <w:rsid w:val="00815CD7"/>
    <w:rsid w:val="00821B29"/>
    <w:rsid w:val="0083177B"/>
    <w:rsid w:val="0084434D"/>
    <w:rsid w:val="00855670"/>
    <w:rsid w:val="00867507"/>
    <w:rsid w:val="00871221"/>
    <w:rsid w:val="0087304F"/>
    <w:rsid w:val="00887BF8"/>
    <w:rsid w:val="0089379D"/>
    <w:rsid w:val="008B0A03"/>
    <w:rsid w:val="008D04A6"/>
    <w:rsid w:val="00904563"/>
    <w:rsid w:val="009225F0"/>
    <w:rsid w:val="0093462C"/>
    <w:rsid w:val="00935B4F"/>
    <w:rsid w:val="009411DB"/>
    <w:rsid w:val="0095062D"/>
    <w:rsid w:val="00951BE4"/>
    <w:rsid w:val="00953795"/>
    <w:rsid w:val="009725B2"/>
    <w:rsid w:val="00974189"/>
    <w:rsid w:val="009932B0"/>
    <w:rsid w:val="009A0BED"/>
    <w:rsid w:val="009C42CB"/>
    <w:rsid w:val="009D4842"/>
    <w:rsid w:val="009D54AE"/>
    <w:rsid w:val="009D5FAE"/>
    <w:rsid w:val="009F63E2"/>
    <w:rsid w:val="00A00BDD"/>
    <w:rsid w:val="00A0249E"/>
    <w:rsid w:val="00A04770"/>
    <w:rsid w:val="00A067DE"/>
    <w:rsid w:val="00A142AA"/>
    <w:rsid w:val="00A16E93"/>
    <w:rsid w:val="00A357F2"/>
    <w:rsid w:val="00A5085D"/>
    <w:rsid w:val="00A52CB3"/>
    <w:rsid w:val="00A57865"/>
    <w:rsid w:val="00A67BCB"/>
    <w:rsid w:val="00A71653"/>
    <w:rsid w:val="00A73252"/>
    <w:rsid w:val="00A8476B"/>
    <w:rsid w:val="00A84EBE"/>
    <w:rsid w:val="00AA2657"/>
    <w:rsid w:val="00AB7D72"/>
    <w:rsid w:val="00B04ED8"/>
    <w:rsid w:val="00B07CB7"/>
    <w:rsid w:val="00B3693E"/>
    <w:rsid w:val="00B44DF0"/>
    <w:rsid w:val="00B51EFD"/>
    <w:rsid w:val="00B62A91"/>
    <w:rsid w:val="00B6502D"/>
    <w:rsid w:val="00B65503"/>
    <w:rsid w:val="00B852C9"/>
    <w:rsid w:val="00B91E3E"/>
    <w:rsid w:val="00B94FE1"/>
    <w:rsid w:val="00BA2DB9"/>
    <w:rsid w:val="00BC17BF"/>
    <w:rsid w:val="00BD756A"/>
    <w:rsid w:val="00BE7148"/>
    <w:rsid w:val="00BF7364"/>
    <w:rsid w:val="00C13B43"/>
    <w:rsid w:val="00C40A56"/>
    <w:rsid w:val="00C6231A"/>
    <w:rsid w:val="00C71BB9"/>
    <w:rsid w:val="00C84DD7"/>
    <w:rsid w:val="00C860D7"/>
    <w:rsid w:val="00C94C78"/>
    <w:rsid w:val="00CB5863"/>
    <w:rsid w:val="00CD3F65"/>
    <w:rsid w:val="00CD5693"/>
    <w:rsid w:val="00CD6B7F"/>
    <w:rsid w:val="00CE72DC"/>
    <w:rsid w:val="00D14A09"/>
    <w:rsid w:val="00D312E0"/>
    <w:rsid w:val="00D35079"/>
    <w:rsid w:val="00D8082F"/>
    <w:rsid w:val="00DA243A"/>
    <w:rsid w:val="00DB0A8F"/>
    <w:rsid w:val="00DC6DDB"/>
    <w:rsid w:val="00DD22D5"/>
    <w:rsid w:val="00DE1399"/>
    <w:rsid w:val="00DF5240"/>
    <w:rsid w:val="00E03A2E"/>
    <w:rsid w:val="00E12C1E"/>
    <w:rsid w:val="00E239D5"/>
    <w:rsid w:val="00E26275"/>
    <w:rsid w:val="00E273E4"/>
    <w:rsid w:val="00E3063F"/>
    <w:rsid w:val="00E63D99"/>
    <w:rsid w:val="00E8433C"/>
    <w:rsid w:val="00E84592"/>
    <w:rsid w:val="00E91165"/>
    <w:rsid w:val="00E923AD"/>
    <w:rsid w:val="00E96C88"/>
    <w:rsid w:val="00EC71F6"/>
    <w:rsid w:val="00EE18FE"/>
    <w:rsid w:val="00EE73D6"/>
    <w:rsid w:val="00EE79B2"/>
    <w:rsid w:val="00F05F38"/>
    <w:rsid w:val="00F30AFE"/>
    <w:rsid w:val="00F55402"/>
    <w:rsid w:val="00F61C7A"/>
    <w:rsid w:val="00F62685"/>
    <w:rsid w:val="00F81363"/>
    <w:rsid w:val="00F834FF"/>
    <w:rsid w:val="00F9156E"/>
    <w:rsid w:val="00F92835"/>
    <w:rsid w:val="00FB66F1"/>
    <w:rsid w:val="00FC1683"/>
    <w:rsid w:val="00FE6A63"/>
    <w:rsid w:val="00FF5767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CFD5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4CA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aliases w:val="Recommendation,List Paragraph1,List Paragraph11,L,Bullet point,Number,#List Paragraph,List Paragraph111,F5 List Paragraph,Dot pt,CV text,Table text,Medium Grid 1 - Accent 21,Numbered Paragraph,List Paragraph2,NFP GP Bulleted List"/>
    <w:basedOn w:val="Normal"/>
    <w:link w:val="ListParagraphChar"/>
    <w:uiPriority w:val="34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6A59DB"/>
    <w:rPr>
      <w:color w:val="0000FF" w:themeColor="hyperlink"/>
      <w:u w:val="single"/>
    </w:rPr>
  </w:style>
  <w:style w:type="paragraph" w:customStyle="1" w:styleId="Normalnumbered">
    <w:name w:val="Normal numbered"/>
    <w:basedOn w:val="Normal"/>
    <w:link w:val="NormalnumberedChar"/>
    <w:rsid w:val="006C3900"/>
    <w:pPr>
      <w:tabs>
        <w:tab w:val="num" w:pos="851"/>
      </w:tabs>
      <w:spacing w:after="240" w:line="260" w:lineRule="exact"/>
      <w:ind w:left="851" w:hanging="567"/>
      <w:jc w:val="both"/>
    </w:pPr>
    <w:rPr>
      <w:rFonts w:ascii="Calibri" w:eastAsia="Times New Roman" w:hAnsi="Calibri" w:cs="Corbel"/>
      <w:sz w:val="23"/>
      <w:szCs w:val="23"/>
      <w:lang w:eastAsia="en-AU"/>
    </w:rPr>
  </w:style>
  <w:style w:type="character" w:customStyle="1" w:styleId="NormalnumberedChar">
    <w:name w:val="Normal numbered Char"/>
    <w:link w:val="Normalnumbered"/>
    <w:locked/>
    <w:rsid w:val="006C3900"/>
    <w:rPr>
      <w:rFonts w:ascii="Calibri" w:eastAsia="Times New Roman" w:hAnsi="Calibri" w:cs="Corbel"/>
      <w:sz w:val="23"/>
      <w:szCs w:val="23"/>
      <w:lang w:eastAsia="en-AU"/>
    </w:rPr>
  </w:style>
  <w:style w:type="paragraph" w:customStyle="1" w:styleId="Default">
    <w:name w:val="Default"/>
    <w:rsid w:val="00E845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dTable1Light-Accent4">
    <w:name w:val="Grid Table 1 Light Accent 4"/>
    <w:basedOn w:val="TableNormal"/>
    <w:uiPriority w:val="46"/>
    <w:rsid w:val="00E84592"/>
    <w:pPr>
      <w:spacing w:before="120"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ListParagraphChar">
    <w:name w:val="List Paragraph Char"/>
    <w:aliases w:val="Recommendation Char,List Paragraph1 Char,List Paragraph11 Char,L Char,Bullet point Char,Number Char,#List Paragraph Char,List Paragraph111 Char,F5 List Paragraph Char,Dot pt Char,CV text Char,Table text Char,Numbered Paragraph Char"/>
    <w:link w:val="ListParagraph"/>
    <w:uiPriority w:val="34"/>
    <w:locked/>
    <w:rsid w:val="001F2FFE"/>
    <w:rPr>
      <w:rFonts w:ascii="Arial" w:hAnsi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C71BB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8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0160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15D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D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D1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D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D1F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1B29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discommission.gov.au/providers/worker-screening/interimarrangements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business.gov.au/smartforms/servlet/SmartForm.html?formCode=PRD00-NDIAWS&amp;FRID=4-8NNJTUT&amp;RegID=4-8NNJU1J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discommission.gov.au/providers/worker-screening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discommission.gov.au/participants/worker-screening-self-managed-participants" TargetMode="External"/><Relationship Id="rId10" Type="http://schemas.openxmlformats.org/officeDocument/2006/relationships/hyperlink" Target="https://www.ndiscommission.gov.au/about/ndis-worker-screening-check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discommission.gov.au/providers/worker-screening/interimarrangement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DMS Document" ma:contentTypeID="0x010100266966F133664895A6EE3632470D45F5000D40C1017DAB034AA442A9BD62271985" ma:contentTypeVersion="" ma:contentTypeDescription="PDMS Document Site Content Type" ma:contentTypeScope="" ma:versionID="af0aad2064a03b870e766c9c4c5f43dc">
  <xsd:schema xmlns:xsd="http://www.w3.org/2001/XMLSchema" xmlns:xs="http://www.w3.org/2001/XMLSchema" xmlns:p="http://schemas.microsoft.com/office/2006/metadata/properties" xmlns:ns2="2D22F82A-A5EF-48CF-8D71-43B7221E5439" targetNamespace="http://schemas.microsoft.com/office/2006/metadata/properties" ma:root="true" ma:fieldsID="ced2a6536c16beaf2b320c1a117feec8" ns2:_="">
    <xsd:import namespace="2D22F82A-A5EF-48CF-8D71-43B7221E5439"/>
    <xsd:element name="properties">
      <xsd:complexType>
        <xsd:sequence>
          <xsd:element name="documentManagement">
            <xsd:complexType>
              <xsd:all>
                <xsd:element ref="ns2:Security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22F82A-A5EF-48CF-8D71-43B7221E5439" elementFormDefault="qualified">
    <xsd:import namespace="http://schemas.microsoft.com/office/2006/documentManagement/types"/>
    <xsd:import namespace="http://schemas.microsoft.com/office/infopath/2007/PartnerControls"/>
    <xsd:element name="SecurityClassification" ma:index="8" nillable="true" ma:displayName="Security Classification" ma:hidden="true" ma:internalName="SecurityClassifica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 xmlns="2D22F82A-A5EF-48CF-8D71-43B7221E54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96CDC5-8015-45C4-AA72-7808CFB60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22F82A-A5EF-48CF-8D71-43B7221E5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DCCC92-FB6A-41FF-B4C0-4C4A24BBFB6E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D22F82A-A5EF-48CF-8D71-43B7221E543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306B980-C3D0-429C-BDD2-1F08A0198F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NDIS Worker Screening Database: What self-managed participants need to know</vt:lpstr>
    </vt:vector>
  </TitlesOfParts>
  <Manager/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NDIS Worker Screening Database: What self-managed participants need to know</dc:title>
  <dc:subject/>
  <dc:creator/>
  <cp:keywords/>
  <dc:description/>
  <cp:lastModifiedBy/>
  <cp:revision>1</cp:revision>
  <dcterms:created xsi:type="dcterms:W3CDTF">2021-03-03T02:13:00Z</dcterms:created>
  <dcterms:modified xsi:type="dcterms:W3CDTF">2021-03-03T02:13:00Z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0x010100266966F133664895A6EE3632470D45F5000D40C1017DAB034AA442A9BD62271985</vt:lpwstr>
  </property>
</Properties>
</file>