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53B11" w14:textId="034C3735" w:rsidR="00580A7C" w:rsidRDefault="00073D9D" w:rsidP="00685E9E">
      <w:pPr>
        <w:pStyle w:val="Heading1"/>
        <w:spacing w:before="0"/>
      </w:pPr>
      <w:r>
        <w:t xml:space="preserve">O Siaki o </w:t>
      </w:r>
      <w:r w:rsidRPr="00AF2693">
        <w:t>S</w:t>
      </w:r>
      <w:r>
        <w:t>u’esu’e</w:t>
      </w:r>
      <w:r w:rsidRPr="00AF2693">
        <w:t>g</w:t>
      </w:r>
      <w:r>
        <w:t xml:space="preserve">a o Tagata Faigaluega o NDIS </w:t>
      </w:r>
      <w:r w:rsidR="008D1281">
        <w:t>(</w:t>
      </w:r>
      <w:r w:rsidR="001264BB">
        <w:t>faig</w:t>
      </w:r>
      <w:r w:rsidR="00490E59">
        <w:rPr>
          <w:rFonts w:cs="Arial"/>
        </w:rPr>
        <w:t>ā</w:t>
      </w:r>
      <w:r w:rsidR="0016438A">
        <w:t xml:space="preserve"> </w:t>
      </w:r>
      <w:r w:rsidR="00F543B8">
        <w:t>paa</w:t>
      </w:r>
      <w:r w:rsidR="008D1281">
        <w:t>g</w:t>
      </w:r>
      <w:r w:rsidR="00F543B8">
        <w:t xml:space="preserve">a </w:t>
      </w:r>
      <w:r w:rsidR="00B41C9E">
        <w:t>faa</w:t>
      </w:r>
      <w:r w:rsidR="008D1281">
        <w:t>la</w:t>
      </w:r>
      <w:r w:rsidR="00F543B8">
        <w:t>u</w:t>
      </w:r>
      <w:r w:rsidR="00B30F52">
        <w:t>a’i</w:t>
      </w:r>
      <w:r w:rsidR="00F543B8">
        <w:t>tele</w:t>
      </w:r>
      <w:r w:rsidR="008D1281">
        <w:t>)</w:t>
      </w:r>
    </w:p>
    <w:p w14:paraId="299F986C" w14:textId="5D2A07AE" w:rsidR="00B46B9A" w:rsidRDefault="00321D59" w:rsidP="00BA68F5">
      <w:r>
        <w:t>Ua faa</w:t>
      </w:r>
      <w:r w:rsidR="00F80CA2">
        <w:t>matala i lenei</w:t>
      </w:r>
      <w:r w:rsidR="004144AA">
        <w:t xml:space="preserve"> pepa o mataupu </w:t>
      </w:r>
      <w:r w:rsidR="00E13B17">
        <w:t>mo faig</w:t>
      </w:r>
      <w:r w:rsidR="008A37F8">
        <w:rPr>
          <w:rFonts w:cs="Arial"/>
        </w:rPr>
        <w:t>ā</w:t>
      </w:r>
      <w:r w:rsidR="00E13B17">
        <w:t>paaga faal</w:t>
      </w:r>
      <w:r w:rsidR="00442BAF">
        <w:t>a</w:t>
      </w:r>
      <w:r w:rsidR="00E13B17">
        <w:t>ua’itele</w:t>
      </w:r>
      <w:r w:rsidR="0079765A">
        <w:t xml:space="preserve"> </w:t>
      </w:r>
      <w:r w:rsidR="002B56DB" w:rsidRPr="002B56DB">
        <w:rPr>
          <w:rFonts w:eastAsia="Times New Roman" w:cs="Arial"/>
          <w:color w:val="222222"/>
          <w:lang w:eastAsia="en-AU"/>
        </w:rPr>
        <w:t xml:space="preserve">o Siaki o </w:t>
      </w:r>
      <w:r w:rsidR="002B56DB" w:rsidRPr="002B56DB">
        <w:rPr>
          <w:rFonts w:cs="Arial"/>
        </w:rPr>
        <w:t>Su’esu’ega o Tagata Faigaluega</w:t>
      </w:r>
      <w:r w:rsidR="002B56DB">
        <w:t xml:space="preserve"> </w:t>
      </w:r>
      <w:r w:rsidR="002B56DB" w:rsidRPr="008F17A1">
        <w:rPr>
          <w:rFonts w:cs="Arial"/>
        </w:rPr>
        <w:t xml:space="preserve">o </w:t>
      </w:r>
      <w:r w:rsidR="002B56DB" w:rsidRPr="008F17A1">
        <w:rPr>
          <w:rFonts w:eastAsia="Times New Roman" w:cs="Arial"/>
          <w:color w:val="222222"/>
          <w:lang w:eastAsia="en-AU"/>
        </w:rPr>
        <w:t>NDIS</w:t>
      </w:r>
      <w:r w:rsidR="003D2F5B">
        <w:t xml:space="preserve"> </w:t>
      </w:r>
      <w:r w:rsidR="005C34BF">
        <w:t>m</w:t>
      </w:r>
      <w:r w:rsidR="003D2F5B">
        <w:t xml:space="preserve">a </w:t>
      </w:r>
      <w:r w:rsidR="005C34BF">
        <w:t>ma</w:t>
      </w:r>
      <w:r w:rsidR="00654FDC">
        <w:t>fuaaga</w:t>
      </w:r>
      <w:r w:rsidR="005C34BF">
        <w:t xml:space="preserve"> </w:t>
      </w:r>
      <w:r w:rsidR="001D09C1">
        <w:t>ua</w:t>
      </w:r>
      <w:r w:rsidR="005C34BF">
        <w:t xml:space="preserve"> t</w:t>
      </w:r>
      <w:r w:rsidR="005C34BF">
        <w:rPr>
          <w:rFonts w:cs="Arial"/>
        </w:rPr>
        <w:t>ā</w:t>
      </w:r>
      <w:r w:rsidR="005C34BF">
        <w:t>ua ai</w:t>
      </w:r>
      <w:r w:rsidR="003D2F5B">
        <w:t xml:space="preserve">. </w:t>
      </w:r>
    </w:p>
    <w:p w14:paraId="3F5080DA" w14:textId="2936291C" w:rsidR="003D2F5B" w:rsidRDefault="00F73DFA" w:rsidP="005A6F56">
      <w:pPr>
        <w:pStyle w:val="Heading2"/>
        <w:rPr>
          <w:lang w:eastAsia="en-AU"/>
        </w:rPr>
      </w:pPr>
      <w:r>
        <w:rPr>
          <w:lang w:eastAsia="en-AU"/>
        </w:rPr>
        <w:t>O l</w:t>
      </w:r>
      <w:r w:rsidR="003D2F5B" w:rsidRPr="003D2F5B">
        <w:rPr>
          <w:lang w:eastAsia="en-AU"/>
        </w:rPr>
        <w:t xml:space="preserve">e </w:t>
      </w:r>
      <w:r>
        <w:rPr>
          <w:lang w:eastAsia="en-AU"/>
        </w:rPr>
        <w:t xml:space="preserve">Faavae </w:t>
      </w:r>
      <w:r w:rsidR="00873B1D">
        <w:rPr>
          <w:lang w:eastAsia="en-AU"/>
        </w:rPr>
        <w:t xml:space="preserve">o Tulaga lelei ma </w:t>
      </w:r>
      <w:r w:rsidR="00D00237">
        <w:rPr>
          <w:lang w:eastAsia="en-AU"/>
        </w:rPr>
        <w:t xml:space="preserve">Puipuigamalu o </w:t>
      </w:r>
      <w:r w:rsidR="003D2F5B" w:rsidRPr="003D2F5B">
        <w:rPr>
          <w:lang w:eastAsia="en-AU"/>
        </w:rPr>
        <w:t>NDIS</w:t>
      </w:r>
    </w:p>
    <w:p w14:paraId="083DA415" w14:textId="17F4C60F" w:rsidR="003D2F5B" w:rsidRDefault="003D2F5B" w:rsidP="003D2F5B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631889">
        <w:rPr>
          <w:rFonts w:asciiTheme="minorHAnsi" w:eastAsia="Times New Roman" w:hAnsiTheme="minorHAnsi" w:cstheme="minorHAnsi"/>
          <w:color w:val="222222"/>
          <w:lang w:eastAsia="en-AU"/>
        </w:rPr>
        <w:t xml:space="preserve"> le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2016, </w:t>
      </w:r>
      <w:r w:rsidR="009E55FF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9E55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139DC">
        <w:rPr>
          <w:rFonts w:asciiTheme="minorHAnsi" w:eastAsia="Times New Roman" w:hAnsiTheme="minorHAnsi" w:cstheme="minorHAnsi"/>
          <w:color w:val="222222"/>
          <w:lang w:eastAsia="en-AU"/>
        </w:rPr>
        <w:t>malilie</w:t>
      </w:r>
      <w:r w:rsidR="004E4D58">
        <w:rPr>
          <w:rFonts w:asciiTheme="minorHAnsi" w:eastAsia="Times New Roman" w:hAnsiTheme="minorHAnsi" w:cstheme="minorHAnsi"/>
          <w:color w:val="222222"/>
          <w:lang w:eastAsia="en-AU"/>
        </w:rPr>
        <w:t xml:space="preserve"> ai </w:t>
      </w:r>
      <w:r w:rsidR="007541AA">
        <w:rPr>
          <w:rFonts w:asciiTheme="minorHAnsi" w:eastAsia="Times New Roman" w:hAnsiTheme="minorHAnsi" w:cstheme="minorHAnsi"/>
          <w:color w:val="222222"/>
          <w:lang w:eastAsia="en-AU"/>
        </w:rPr>
        <w:t xml:space="preserve">faigāmalō </w:t>
      </w:r>
      <w:r w:rsidR="00676EDF">
        <w:rPr>
          <w:rFonts w:asciiTheme="minorHAnsi" w:eastAsia="Times New Roman" w:hAnsiTheme="minorHAnsi" w:cstheme="minorHAnsi"/>
          <w:color w:val="222222"/>
          <w:lang w:eastAsia="en-AU"/>
        </w:rPr>
        <w:t xml:space="preserve">uma o </w:t>
      </w:r>
      <w:r w:rsidR="00A26050">
        <w:rPr>
          <w:rFonts w:asciiTheme="minorHAnsi" w:eastAsia="Times New Roman" w:hAnsiTheme="minorHAnsi" w:cstheme="minorHAnsi"/>
          <w:color w:val="222222"/>
          <w:lang w:eastAsia="en-AU"/>
        </w:rPr>
        <w:t xml:space="preserve">tagata </w:t>
      </w:r>
      <w:r w:rsidRPr="003D2F5B">
        <w:rPr>
          <w:rFonts w:asciiTheme="minorHAnsi" w:eastAsia="Times New Roman" w:hAnsiTheme="minorHAnsi" w:cstheme="minorHAnsi"/>
          <w:color w:val="222222"/>
          <w:lang w:eastAsia="en-AU"/>
        </w:rPr>
        <w:t>Aus</w:t>
      </w:r>
      <w:r w:rsidR="00676EDF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Pr="003D2F5B">
        <w:rPr>
          <w:rFonts w:asciiTheme="minorHAnsi" w:eastAsia="Times New Roman" w:hAnsiTheme="minorHAnsi" w:cstheme="minorHAnsi"/>
          <w:color w:val="222222"/>
          <w:lang w:eastAsia="en-AU"/>
        </w:rPr>
        <w:t>talia</w:t>
      </w:r>
      <w:r w:rsidR="00A26050">
        <w:rPr>
          <w:rFonts w:asciiTheme="minorHAnsi" w:eastAsia="Times New Roman" w:hAnsiTheme="minorHAnsi" w:cstheme="minorHAnsi"/>
          <w:color w:val="222222"/>
          <w:lang w:eastAsia="en-AU"/>
        </w:rPr>
        <w:t xml:space="preserve"> ise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hyperlink r:id="rId11" w:history="1">
        <w:r w:rsidR="00EF13D4">
          <w:rPr>
            <w:rStyle w:val="Hyperlink"/>
            <w:rFonts w:asciiTheme="minorHAnsi" w:eastAsia="Times New Roman" w:hAnsiTheme="minorHAnsi" w:cstheme="minorHAnsi"/>
            <w:lang w:eastAsia="en-AU"/>
          </w:rPr>
          <w:t>Faavae o Tulaga lele</w:t>
        </w:r>
        <w:r w:rsidR="002F54E2">
          <w:rPr>
            <w:rStyle w:val="Hyperlink"/>
            <w:rFonts w:asciiTheme="minorHAnsi" w:eastAsia="Times New Roman" w:hAnsiTheme="minorHAnsi" w:cstheme="minorHAnsi"/>
            <w:lang w:eastAsia="en-AU"/>
          </w:rPr>
          <w:t>i</w:t>
        </w:r>
        <w:r w:rsidR="00EF13D4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ma Puipuigamalu o N</w:t>
        </w:r>
        <w:r w:rsidRPr="003D2F5B">
          <w:rPr>
            <w:rStyle w:val="Hyperlink"/>
            <w:rFonts w:asciiTheme="minorHAnsi" w:eastAsia="Times New Roman" w:hAnsiTheme="minorHAnsi" w:cstheme="minorHAnsi"/>
            <w:lang w:eastAsia="en-AU"/>
          </w:rPr>
          <w:t>DIS</w:t>
        </w:r>
      </w:hyperlink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(Framework). </w:t>
      </w:r>
      <w:r w:rsidR="00C96293">
        <w:rPr>
          <w:rFonts w:asciiTheme="minorHAnsi" w:eastAsia="Times New Roman" w:hAnsiTheme="minorHAnsi" w:cstheme="minorHAnsi"/>
          <w:color w:val="222222"/>
          <w:lang w:eastAsia="en-AU"/>
        </w:rPr>
        <w:t>E tuuina atu e</w:t>
      </w:r>
      <w:r w:rsidR="00466968">
        <w:rPr>
          <w:rFonts w:asciiTheme="minorHAnsi" w:eastAsia="Times New Roman" w:hAnsiTheme="minorHAnsi" w:cstheme="minorHAnsi"/>
          <w:color w:val="222222"/>
          <w:lang w:eastAsia="en-AU"/>
        </w:rPr>
        <w:t xml:space="preserve"> l</w:t>
      </w:r>
      <w:r>
        <w:rPr>
          <w:rFonts w:asciiTheme="minorHAnsi" w:eastAsia="Times New Roman" w:hAnsiTheme="minorHAnsi" w:cstheme="minorHAnsi"/>
          <w:color w:val="222222"/>
          <w:lang w:eastAsia="en-AU"/>
        </w:rPr>
        <w:t>e F</w:t>
      </w:r>
      <w:r w:rsidR="00CA409F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CA409F">
        <w:rPr>
          <w:rFonts w:asciiTheme="minorHAnsi" w:eastAsia="Times New Roman" w:hAnsiTheme="minorHAnsi" w:cstheme="minorHAnsi"/>
          <w:color w:val="222222"/>
          <w:lang w:eastAsia="en-AU"/>
        </w:rPr>
        <w:t>vae</w:t>
      </w:r>
      <w:r w:rsidR="0059344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C7617">
        <w:rPr>
          <w:rFonts w:asciiTheme="minorHAnsi" w:eastAsia="Times New Roman" w:hAnsiTheme="minorHAnsi" w:cstheme="minorHAnsi"/>
          <w:color w:val="222222"/>
          <w:lang w:eastAsia="en-AU"/>
        </w:rPr>
        <w:t>ni</w:t>
      </w:r>
      <w:r w:rsidRP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 a</w:t>
      </w:r>
      <w:r w:rsidR="00AC7617">
        <w:rPr>
          <w:rFonts w:asciiTheme="minorHAnsi" w:eastAsia="Times New Roman" w:hAnsiTheme="minorHAnsi" w:cstheme="minorHAnsi"/>
          <w:color w:val="222222"/>
          <w:lang w:eastAsia="en-AU"/>
        </w:rPr>
        <w:t>uala faifaipea faale</w:t>
      </w:r>
      <w:r w:rsidR="001C417D">
        <w:rPr>
          <w:rFonts w:asciiTheme="minorHAnsi" w:eastAsia="Times New Roman" w:hAnsiTheme="minorHAnsi" w:cstheme="minorHAnsi"/>
          <w:color w:val="222222"/>
          <w:lang w:eastAsia="en-AU"/>
        </w:rPr>
        <w:t>-</w:t>
      </w:r>
      <w:r w:rsidR="00AC7617">
        <w:rPr>
          <w:rFonts w:asciiTheme="minorHAnsi" w:eastAsia="Times New Roman" w:hAnsiTheme="minorHAnsi" w:cstheme="minorHAnsi"/>
          <w:color w:val="222222"/>
          <w:lang w:eastAsia="en-AU"/>
        </w:rPr>
        <w:t xml:space="preserve">atunuu </w:t>
      </w:r>
      <w:r w:rsidR="00140F59">
        <w:rPr>
          <w:rFonts w:asciiTheme="minorHAnsi" w:eastAsia="Times New Roman" w:hAnsiTheme="minorHAnsi" w:cstheme="minorHAnsi"/>
          <w:color w:val="222222"/>
          <w:lang w:eastAsia="en-AU"/>
        </w:rPr>
        <w:t xml:space="preserve">e fesoasoani </w:t>
      </w:r>
      <w:r w:rsidRP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7C4CB8">
        <w:rPr>
          <w:rFonts w:asciiTheme="minorHAnsi" w:eastAsia="Times New Roman" w:hAnsiTheme="minorHAnsi" w:cstheme="minorHAnsi"/>
          <w:color w:val="222222"/>
          <w:lang w:eastAsia="en-AU"/>
        </w:rPr>
        <w:t xml:space="preserve">faamalosia ma </w:t>
      </w:r>
      <w:r w:rsidR="00660651">
        <w:rPr>
          <w:rFonts w:asciiTheme="minorHAnsi" w:eastAsia="Times New Roman" w:hAnsiTheme="minorHAnsi" w:cstheme="minorHAnsi"/>
          <w:color w:val="222222"/>
          <w:lang w:eastAsia="en-AU"/>
        </w:rPr>
        <w:t xml:space="preserve">lagolago </w:t>
      </w:r>
      <w:r w:rsidR="00935D20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 w:rsidRPr="003D2F5B">
        <w:rPr>
          <w:rFonts w:asciiTheme="minorHAnsi" w:eastAsia="Times New Roman" w:hAnsiTheme="minorHAnsi" w:cstheme="minorHAnsi"/>
          <w:color w:val="222222"/>
          <w:lang w:eastAsia="en-AU"/>
        </w:rPr>
        <w:t>su</w:t>
      </w:r>
      <w:r w:rsidR="002C260A">
        <w:rPr>
          <w:rFonts w:asciiTheme="minorHAnsi" w:eastAsia="Times New Roman" w:hAnsiTheme="minorHAnsi" w:cstheme="minorHAnsi"/>
          <w:color w:val="222222"/>
          <w:lang w:eastAsia="en-AU"/>
        </w:rPr>
        <w:t>i auai</w:t>
      </w:r>
      <w:r w:rsidRP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 NDIS </w:t>
      </w:r>
      <w:r w:rsidR="00E5094C">
        <w:rPr>
          <w:rFonts w:asciiTheme="minorHAnsi" w:eastAsia="Times New Roman" w:hAnsiTheme="minorHAnsi" w:cstheme="minorHAnsi"/>
          <w:color w:val="222222"/>
          <w:lang w:eastAsia="en-AU"/>
        </w:rPr>
        <w:t>e faa</w:t>
      </w:r>
      <w:r w:rsidR="00C41F0E">
        <w:rPr>
          <w:rFonts w:asciiTheme="minorHAnsi" w:eastAsia="Times New Roman" w:hAnsiTheme="minorHAnsi" w:cstheme="minorHAnsi"/>
          <w:color w:val="222222"/>
          <w:lang w:eastAsia="en-AU"/>
        </w:rPr>
        <w:t>ga</w:t>
      </w:r>
      <w:r w:rsidR="00E5094C">
        <w:rPr>
          <w:rFonts w:asciiTheme="minorHAnsi" w:eastAsia="Times New Roman" w:hAnsiTheme="minorHAnsi" w:cstheme="minorHAnsi"/>
          <w:color w:val="222222"/>
          <w:lang w:eastAsia="en-AU"/>
        </w:rPr>
        <w:t>io</w:t>
      </w:r>
      <w:r w:rsidR="00C41F0E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P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F55D05">
        <w:rPr>
          <w:rFonts w:asciiTheme="minorHAnsi" w:eastAsia="Times New Roman" w:hAnsiTheme="minorHAnsi" w:cstheme="minorHAnsi"/>
          <w:color w:val="222222"/>
          <w:lang w:eastAsia="en-AU"/>
        </w:rPr>
        <w:t xml:space="preserve">ai </w:t>
      </w:r>
      <w:r w:rsidR="00CB7363">
        <w:rPr>
          <w:rFonts w:asciiTheme="minorHAnsi" w:eastAsia="Times New Roman" w:hAnsiTheme="minorHAnsi" w:cstheme="minorHAnsi"/>
          <w:color w:val="222222"/>
          <w:lang w:eastAsia="en-AU"/>
        </w:rPr>
        <w:t>filifiliga ma pulega</w:t>
      </w:r>
      <w:r w:rsidRP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E10763">
        <w:rPr>
          <w:rFonts w:asciiTheme="minorHAnsi" w:eastAsia="Times New Roman" w:hAnsiTheme="minorHAnsi" w:cstheme="minorHAnsi"/>
          <w:color w:val="222222"/>
          <w:lang w:eastAsia="en-AU"/>
        </w:rPr>
        <w:t xml:space="preserve">a’o </w:t>
      </w:r>
      <w:r w:rsidR="00324A16">
        <w:rPr>
          <w:rFonts w:asciiTheme="minorHAnsi" w:eastAsia="Times New Roman" w:hAnsiTheme="minorHAnsi" w:cstheme="minorHAnsi"/>
          <w:color w:val="222222"/>
          <w:lang w:eastAsia="en-AU"/>
        </w:rPr>
        <w:t xml:space="preserve">faamautinoa le faatulagaina </w:t>
      </w:r>
      <w:r w:rsidR="00A615A5">
        <w:rPr>
          <w:rFonts w:asciiTheme="minorHAnsi" w:eastAsia="Times New Roman" w:hAnsiTheme="minorHAnsi" w:cstheme="minorHAnsi"/>
          <w:color w:val="222222"/>
          <w:lang w:eastAsia="en-AU"/>
        </w:rPr>
        <w:t>o puipuigamalu talafeagai</w:t>
      </w:r>
      <w:r w:rsidRP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F52D3D">
        <w:rPr>
          <w:rFonts w:asciiTheme="minorHAnsi" w:eastAsia="Times New Roman" w:hAnsiTheme="minorHAnsi" w:cstheme="minorHAnsi"/>
          <w:color w:val="222222"/>
          <w:lang w:eastAsia="en-AU"/>
        </w:rPr>
        <w:t xml:space="preserve">Sa faapea fo’i ona </w:t>
      </w:r>
      <w:r w:rsidR="00426850">
        <w:rPr>
          <w:rFonts w:asciiTheme="minorHAnsi" w:eastAsia="Times New Roman" w:hAnsiTheme="minorHAnsi" w:cstheme="minorHAnsi"/>
          <w:color w:val="222222"/>
          <w:lang w:eastAsia="en-AU"/>
        </w:rPr>
        <w:t xml:space="preserve">faamautū </w:t>
      </w:r>
      <w:r w:rsidR="00231EB7">
        <w:rPr>
          <w:rFonts w:asciiTheme="minorHAnsi" w:eastAsia="Times New Roman" w:hAnsiTheme="minorHAnsi" w:cstheme="minorHAnsi"/>
          <w:color w:val="222222"/>
          <w:lang w:eastAsia="en-AU"/>
        </w:rPr>
        <w:t>faamoemoega mo</w:t>
      </w:r>
      <w:r w:rsidRP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D00293">
        <w:rPr>
          <w:rFonts w:asciiTheme="minorHAnsi" w:eastAsia="Times New Roman" w:hAnsiTheme="minorHAnsi" w:cstheme="minorHAnsi"/>
          <w:color w:val="222222"/>
          <w:lang w:eastAsia="en-AU"/>
        </w:rPr>
        <w:t>ofisa o faia auaunaga</w:t>
      </w:r>
      <w:r w:rsidRP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D00293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P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8C7425">
        <w:rPr>
          <w:rFonts w:asciiTheme="minorHAnsi" w:eastAsia="Times New Roman" w:hAnsiTheme="minorHAnsi" w:cstheme="minorHAnsi"/>
          <w:color w:val="222222"/>
          <w:lang w:eastAsia="en-AU"/>
        </w:rPr>
        <w:t>le</w:t>
      </w:r>
      <w:r w:rsidR="00D00293">
        <w:rPr>
          <w:rFonts w:asciiTheme="minorHAnsi" w:eastAsia="Times New Roman" w:hAnsiTheme="minorHAnsi" w:cstheme="minorHAnsi"/>
          <w:color w:val="222222"/>
          <w:lang w:eastAsia="en-AU"/>
        </w:rPr>
        <w:t xml:space="preserve"> latou a</w:t>
      </w:r>
      <w:r w:rsidR="008C7425">
        <w:rPr>
          <w:rFonts w:asciiTheme="minorHAnsi" w:eastAsia="Times New Roman" w:hAnsiTheme="minorHAnsi" w:cstheme="minorHAnsi"/>
          <w:color w:val="222222"/>
          <w:lang w:eastAsia="en-AU"/>
        </w:rPr>
        <w:t>uf</w:t>
      </w:r>
      <w:r w:rsidR="00D00293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8C7425">
        <w:rPr>
          <w:rFonts w:asciiTheme="minorHAnsi" w:eastAsia="Times New Roman" w:hAnsiTheme="minorHAnsi" w:cstheme="minorHAnsi"/>
          <w:color w:val="222222"/>
          <w:lang w:eastAsia="en-AU"/>
        </w:rPr>
        <w:t>ig</w:t>
      </w:r>
      <w:r w:rsidR="00D00293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8C7425">
        <w:rPr>
          <w:rFonts w:asciiTheme="minorHAnsi" w:eastAsia="Times New Roman" w:hAnsiTheme="minorHAnsi" w:cstheme="minorHAnsi"/>
          <w:color w:val="222222"/>
          <w:lang w:eastAsia="en-AU"/>
        </w:rPr>
        <w:t>luega</w:t>
      </w:r>
      <w:r w:rsidR="008F03E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04695C">
        <w:rPr>
          <w:rFonts w:asciiTheme="minorHAnsi" w:eastAsia="Times New Roman" w:hAnsiTheme="minorHAnsi" w:cstheme="minorHAnsi"/>
          <w:color w:val="222222"/>
          <w:lang w:eastAsia="en-AU"/>
        </w:rPr>
        <w:t xml:space="preserve">ia </w:t>
      </w:r>
      <w:r w:rsidR="00B36FFB">
        <w:rPr>
          <w:rFonts w:asciiTheme="minorHAnsi" w:eastAsia="Times New Roman" w:hAnsiTheme="minorHAnsi" w:cstheme="minorHAnsi"/>
          <w:color w:val="222222"/>
          <w:lang w:eastAsia="en-AU"/>
        </w:rPr>
        <w:t xml:space="preserve">tuuina atu </w:t>
      </w:r>
      <w:r w:rsidR="00AA4887">
        <w:rPr>
          <w:rFonts w:asciiTheme="minorHAnsi" w:eastAsia="Times New Roman" w:hAnsiTheme="minorHAnsi" w:cstheme="minorHAnsi"/>
          <w:color w:val="222222"/>
          <w:lang w:eastAsia="en-AU"/>
        </w:rPr>
        <w:t>se lagolago i tulaga e sili ona lelei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0902DB82" w14:textId="1E4D4B1A" w:rsidR="00BA6E6C" w:rsidRPr="008A40B5" w:rsidRDefault="00AC3576" w:rsidP="00EF118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Talu ai </w:t>
      </w:r>
      <w:r w:rsidR="00A25835">
        <w:rPr>
          <w:rFonts w:asciiTheme="minorHAnsi" w:eastAsia="Times New Roman" w:hAnsiTheme="minorHAnsi" w:cstheme="minorHAnsi"/>
          <w:color w:val="222222"/>
          <w:lang w:eastAsia="en-AU"/>
        </w:rPr>
        <w:t xml:space="preserve">ona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ose</w:t>
      </w:r>
      <w:r w:rsid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25835">
        <w:rPr>
          <w:rFonts w:asciiTheme="minorHAnsi" w:eastAsia="Times New Roman" w:hAnsiTheme="minorHAnsi" w:cstheme="minorHAnsi"/>
          <w:color w:val="222222"/>
          <w:lang w:eastAsia="en-AU"/>
        </w:rPr>
        <w:t>v</w:t>
      </w:r>
      <w:r w:rsidR="003D2F5B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A25835">
        <w:rPr>
          <w:rFonts w:asciiTheme="minorHAnsi" w:eastAsia="Times New Roman" w:hAnsiTheme="minorHAnsi" w:cstheme="minorHAnsi"/>
          <w:color w:val="222222"/>
          <w:lang w:eastAsia="en-AU"/>
        </w:rPr>
        <w:t>ega</w:t>
      </w:r>
      <w:r w:rsid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 o </w:t>
      </w:r>
      <w:r w:rsidR="00A25835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="003D2F5B">
        <w:rPr>
          <w:rFonts w:asciiTheme="minorHAnsi" w:eastAsia="Times New Roman" w:hAnsiTheme="minorHAnsi" w:cstheme="minorHAnsi"/>
          <w:color w:val="222222"/>
          <w:lang w:eastAsia="en-AU"/>
        </w:rPr>
        <w:t>e F</w:t>
      </w:r>
      <w:r w:rsidR="00A25835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3D2F5B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A25835">
        <w:rPr>
          <w:rFonts w:asciiTheme="minorHAnsi" w:eastAsia="Times New Roman" w:hAnsiTheme="minorHAnsi" w:cstheme="minorHAnsi"/>
          <w:color w:val="222222"/>
          <w:lang w:eastAsia="en-AU"/>
        </w:rPr>
        <w:t>vae</w:t>
      </w:r>
      <w:r w:rsid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6A74B3">
        <w:rPr>
          <w:rFonts w:asciiTheme="minorHAnsi" w:eastAsia="Times New Roman" w:hAnsiTheme="minorHAnsi" w:cstheme="minorHAnsi"/>
          <w:color w:val="222222"/>
          <w:lang w:eastAsia="en-AU"/>
        </w:rPr>
        <w:t>u</w:t>
      </w:r>
      <w:r w:rsidR="003D2F5B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6A74B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C5E11">
        <w:rPr>
          <w:rFonts w:asciiTheme="minorHAnsi" w:eastAsia="Times New Roman" w:hAnsiTheme="minorHAnsi" w:cstheme="minorHAnsi"/>
          <w:color w:val="222222"/>
          <w:lang w:eastAsia="en-AU"/>
        </w:rPr>
        <w:t xml:space="preserve">faia ai e </w:t>
      </w:r>
      <w:r w:rsidR="003D2F5B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 w:rsidR="001C5E11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3D2F5B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1C5E11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te </w:t>
      </w:r>
      <w:r w:rsidR="001C5E11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3D2F5B">
        <w:rPr>
          <w:rFonts w:asciiTheme="minorHAnsi" w:eastAsia="Times New Roman" w:hAnsiTheme="minorHAnsi" w:cstheme="minorHAnsi"/>
          <w:color w:val="222222"/>
          <w:lang w:eastAsia="en-AU"/>
        </w:rPr>
        <w:t>a teritori</w:t>
      </w:r>
      <w:r w:rsidR="001C5E11">
        <w:rPr>
          <w:rFonts w:asciiTheme="minorHAnsi" w:eastAsia="Times New Roman" w:hAnsiTheme="minorHAnsi" w:cstheme="minorHAnsi"/>
          <w:color w:val="222222"/>
          <w:lang w:eastAsia="en-AU"/>
        </w:rPr>
        <w:t xml:space="preserve"> uma</w:t>
      </w:r>
      <w:r w:rsid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8B63EB">
        <w:rPr>
          <w:rFonts w:asciiTheme="minorHAnsi" w:eastAsia="Times New Roman" w:hAnsiTheme="minorHAnsi" w:cstheme="minorHAnsi"/>
          <w:color w:val="222222"/>
          <w:lang w:eastAsia="en-AU"/>
        </w:rPr>
        <w:t xml:space="preserve">faagasologa </w:t>
      </w:r>
      <w:r w:rsidR="00FD6449">
        <w:rPr>
          <w:rFonts w:asciiTheme="minorHAnsi" w:eastAsia="Times New Roman" w:hAnsiTheme="minorHAnsi" w:cstheme="minorHAnsi"/>
          <w:color w:val="222222"/>
          <w:lang w:eastAsia="en-AU"/>
        </w:rPr>
        <w:t xml:space="preserve">o su’esu’ega </w:t>
      </w:r>
      <w:r w:rsidR="00DB45C5">
        <w:rPr>
          <w:rFonts w:asciiTheme="minorHAnsi" w:eastAsia="Times New Roman" w:hAnsiTheme="minorHAnsi" w:cstheme="minorHAnsi"/>
          <w:color w:val="222222"/>
          <w:lang w:eastAsia="en-AU"/>
        </w:rPr>
        <w:t xml:space="preserve">tumau </w:t>
      </w:r>
      <w:r w:rsidR="00556F09">
        <w:rPr>
          <w:rFonts w:asciiTheme="minorHAnsi" w:eastAsia="Times New Roman" w:hAnsiTheme="minorHAnsi" w:cstheme="minorHAnsi"/>
          <w:color w:val="222222"/>
          <w:lang w:eastAsia="en-AU"/>
        </w:rPr>
        <w:t>i le a</w:t>
      </w:r>
      <w:r w:rsidR="003D2F5B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556F09">
        <w:rPr>
          <w:rFonts w:asciiTheme="minorHAnsi" w:eastAsia="Times New Roman" w:hAnsiTheme="minorHAnsi" w:cstheme="minorHAnsi"/>
          <w:color w:val="222222"/>
          <w:lang w:eastAsia="en-AU"/>
        </w:rPr>
        <w:t>u</w:t>
      </w:r>
      <w:r w:rsidR="003D2F5B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 w:rsidR="00556F09">
        <w:rPr>
          <w:rFonts w:asciiTheme="minorHAnsi" w:eastAsia="Times New Roman" w:hAnsiTheme="minorHAnsi" w:cstheme="minorHAnsi"/>
          <w:color w:val="222222"/>
          <w:lang w:eastAsia="en-AU"/>
        </w:rPr>
        <w:t>uu</w:t>
      </w:r>
      <w:r w:rsid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3B75CB">
        <w:rPr>
          <w:rFonts w:asciiTheme="minorHAnsi" w:eastAsia="Times New Roman" w:hAnsiTheme="minorHAnsi" w:cstheme="minorHAnsi"/>
          <w:color w:val="222222"/>
          <w:lang w:eastAsia="en-AU"/>
        </w:rPr>
        <w:t>O l</w:t>
      </w:r>
      <w:r w:rsidR="00BA6E6C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684BFC">
        <w:rPr>
          <w:rFonts w:asciiTheme="minorHAnsi" w:eastAsia="Times New Roman" w:hAnsiTheme="minorHAnsi" w:cstheme="minorHAnsi"/>
          <w:color w:val="222222"/>
          <w:lang w:eastAsia="en-AU"/>
        </w:rPr>
        <w:t>Siaki o Su’esu’ega o Tagata Faigaluega</w:t>
      </w:r>
      <w:r w:rsidR="00207EB6">
        <w:rPr>
          <w:rFonts w:asciiTheme="minorHAnsi" w:eastAsia="Times New Roman" w:hAnsiTheme="minorHAnsi" w:cstheme="minorHAnsi"/>
          <w:color w:val="222222"/>
          <w:lang w:eastAsia="en-AU"/>
        </w:rPr>
        <w:t xml:space="preserve"> o</w:t>
      </w:r>
      <w:r w:rsidR="00BA6E6C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N</w:t>
      </w:r>
      <w:r w:rsidR="00BA6E6C">
        <w:rPr>
          <w:rFonts w:asciiTheme="minorHAnsi" w:eastAsia="Times New Roman" w:hAnsiTheme="minorHAnsi" w:cstheme="minorHAnsi"/>
          <w:color w:val="222222"/>
          <w:lang w:eastAsia="en-AU"/>
        </w:rPr>
        <w:t xml:space="preserve">DIS </w:t>
      </w:r>
      <w:r w:rsidR="00586B23">
        <w:rPr>
          <w:rFonts w:asciiTheme="minorHAnsi" w:eastAsia="Times New Roman" w:hAnsiTheme="minorHAnsi" w:cstheme="minorHAnsi"/>
          <w:color w:val="222222"/>
          <w:lang w:eastAsia="en-AU"/>
        </w:rPr>
        <w:t xml:space="preserve">e fou </w:t>
      </w:r>
      <w:r w:rsidR="00EF2C12">
        <w:rPr>
          <w:rFonts w:asciiTheme="minorHAnsi" w:eastAsia="Times New Roman" w:hAnsiTheme="minorHAnsi" w:cstheme="minorHAnsi"/>
          <w:color w:val="222222"/>
          <w:lang w:eastAsia="en-AU"/>
        </w:rPr>
        <w:t xml:space="preserve">ma ua fausia ai </w:t>
      </w:r>
      <w:r w:rsidR="00BA6E6C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 w:rsidR="00F75603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BA6E6C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F75603">
        <w:rPr>
          <w:rFonts w:asciiTheme="minorHAnsi" w:eastAsia="Times New Roman" w:hAnsiTheme="minorHAnsi" w:cstheme="minorHAnsi"/>
          <w:color w:val="222222"/>
          <w:lang w:eastAsia="en-AU"/>
        </w:rPr>
        <w:t>v</w:t>
      </w:r>
      <w:r w:rsidR="00BA6E6C" w:rsidRPr="008A40B5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F75603">
        <w:rPr>
          <w:rFonts w:asciiTheme="minorHAnsi" w:eastAsia="Times New Roman" w:hAnsiTheme="minorHAnsi" w:cstheme="minorHAnsi"/>
          <w:color w:val="222222"/>
          <w:lang w:eastAsia="en-AU"/>
        </w:rPr>
        <w:t>ega</w:t>
      </w:r>
      <w:r w:rsidR="00BA6E6C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o</w:t>
      </w:r>
      <w:r w:rsidR="00F75603">
        <w:rPr>
          <w:rFonts w:asciiTheme="minorHAnsi" w:eastAsia="Times New Roman" w:hAnsiTheme="minorHAnsi" w:cstheme="minorHAnsi"/>
          <w:color w:val="222222"/>
          <w:lang w:eastAsia="en-AU"/>
        </w:rPr>
        <w:t xml:space="preserve"> l</w:t>
      </w:r>
      <w:r w:rsidR="00BA6E6C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 w:rsidR="0092119A">
        <w:rPr>
          <w:rFonts w:asciiTheme="minorHAnsi" w:eastAsia="Times New Roman" w:hAnsiTheme="minorHAnsi" w:cstheme="minorHAnsi"/>
          <w:color w:val="222222"/>
          <w:lang w:eastAsia="en-AU"/>
        </w:rPr>
        <w:t>Faavae o Tulaga</w:t>
      </w:r>
      <w:r w:rsidR="004D7F82">
        <w:rPr>
          <w:rFonts w:asciiTheme="minorHAnsi" w:eastAsia="Times New Roman" w:hAnsiTheme="minorHAnsi" w:cstheme="minorHAnsi"/>
          <w:color w:val="222222"/>
          <w:lang w:eastAsia="en-AU"/>
        </w:rPr>
        <w:t xml:space="preserve"> lelei ma Puipuigamalu o Polokalame</w:t>
      </w:r>
      <w:r w:rsidR="00081EDB">
        <w:rPr>
          <w:rFonts w:asciiTheme="minorHAnsi" w:eastAsia="Times New Roman" w:hAnsiTheme="minorHAnsi" w:cstheme="minorHAnsi"/>
          <w:color w:val="222222"/>
          <w:lang w:eastAsia="en-AU"/>
        </w:rPr>
        <w:t xml:space="preserve"> Inisiua o Tagata e iai Mana’oga faapitoa</w:t>
      </w:r>
      <w:r w:rsidR="00CF023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C1AFE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CF023B">
        <w:rPr>
          <w:rFonts w:asciiTheme="minorHAnsi" w:eastAsia="Times New Roman" w:hAnsiTheme="minorHAnsi" w:cstheme="minorHAnsi"/>
          <w:color w:val="222222"/>
          <w:lang w:eastAsia="en-AU"/>
        </w:rPr>
        <w:t xml:space="preserve"> le Atunuu </w:t>
      </w:r>
      <w:r w:rsidR="00FA798C">
        <w:rPr>
          <w:rFonts w:asciiTheme="minorHAnsi" w:eastAsia="Times New Roman" w:hAnsiTheme="minorHAnsi" w:cstheme="minorHAnsi"/>
          <w:color w:val="222222"/>
          <w:lang w:eastAsia="en-AU"/>
        </w:rPr>
        <w:t>(NDIS)</w:t>
      </w:r>
      <w:r w:rsidR="00BA6E6C" w:rsidRPr="008A40B5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2CF466AD" w14:textId="77777777" w:rsidR="00B4438F" w:rsidRPr="001A4634" w:rsidRDefault="00B4438F" w:rsidP="00B4438F">
      <w:pPr>
        <w:pStyle w:val="Heading2"/>
        <w:rPr>
          <w:lang w:eastAsia="en-AU"/>
        </w:rPr>
      </w:pPr>
      <w:r>
        <w:rPr>
          <w:lang w:eastAsia="en-AU"/>
        </w:rPr>
        <w:t xml:space="preserve">O lea le Siaki o </w:t>
      </w:r>
      <w:r w:rsidRPr="00AF2693">
        <w:t>S</w:t>
      </w:r>
      <w:r>
        <w:t>u’esu’e</w:t>
      </w:r>
      <w:r w:rsidRPr="00AF2693">
        <w:t>g</w:t>
      </w:r>
      <w:r>
        <w:t xml:space="preserve">a o Tagata Faigaluega o </w:t>
      </w:r>
      <w:r>
        <w:rPr>
          <w:lang w:eastAsia="en-AU"/>
        </w:rPr>
        <w:t>NDIS?</w:t>
      </w:r>
    </w:p>
    <w:p w14:paraId="19736C79" w14:textId="6B56C4EC" w:rsidR="00B4588A" w:rsidRPr="00B4438F" w:rsidRDefault="00B4438F" w:rsidP="00B4438F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E amata 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ai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le aso 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1 Fe</w:t>
      </w:r>
      <w:r>
        <w:rPr>
          <w:rFonts w:asciiTheme="minorHAnsi" w:eastAsia="Times New Roman" w:hAnsiTheme="minorHAnsi" w:cstheme="minorHAnsi"/>
          <w:color w:val="222222"/>
          <w:lang w:eastAsia="en-AU"/>
        </w:rPr>
        <w:t>p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uar</w:t>
      </w:r>
      <w:r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2021,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o l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Siaki o </w:t>
      </w:r>
      <w:r w:rsidRPr="009F5B11">
        <w:rPr>
          <w:rFonts w:asciiTheme="minorHAnsi" w:hAnsiTheme="minorHAnsi" w:cstheme="minorHAnsi"/>
        </w:rPr>
        <w:t>Su’esu’ega o Tagata Faigaluega</w:t>
      </w:r>
      <w:r>
        <w:t xml:space="preserve"> o 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(Worker Screening Check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)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ua suia ai galuega eseese sa faatulagaina i setete poo teritori ta’itasi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, s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 faa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aoto a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se laasaga amata e fua iai iloiloga o ni faafitauli i tiute tauave o tagata faigaluega i le atunuu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e t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atau ona faamalieina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Atonu o nisi 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te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a teritori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o loo iai pea mana’oga faaopoopo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i ni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si o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tulaga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, e.g.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atonu e moomia ona fai nisi su’esu’ega faaopoopo mo tagata faigaluega i </w:t>
      </w:r>
      <w:r w:rsidR="00E42863">
        <w:rPr>
          <w:rFonts w:asciiTheme="minorHAnsi" w:eastAsia="Times New Roman" w:hAnsiTheme="minorHAnsi" w:cstheme="minorHAnsi"/>
          <w:color w:val="222222"/>
          <w:lang w:eastAsia="en-AU"/>
        </w:rPr>
        <w:t>nofoaga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e iai tamaiti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.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B4C04">
        <w:rPr>
          <w:rFonts w:asciiTheme="minorHAnsi" w:eastAsia="Times New Roman" w:hAnsiTheme="minorHAnsi" w:cstheme="minorHAnsi"/>
          <w:color w:val="222222"/>
          <w:lang w:eastAsia="en-AU"/>
        </w:rPr>
        <w:t>Ua</w:t>
      </w:r>
      <w:r w:rsidR="00996EEF">
        <w:rPr>
          <w:rFonts w:asciiTheme="minorHAnsi" w:eastAsia="Times New Roman" w:hAnsiTheme="minorHAnsi" w:cstheme="minorHAnsi"/>
          <w:color w:val="222222"/>
          <w:lang w:eastAsia="en-AU"/>
        </w:rPr>
        <w:t xml:space="preserve"> iai </w:t>
      </w:r>
      <w:r w:rsidR="003F1A93">
        <w:rPr>
          <w:rFonts w:asciiTheme="minorHAnsi" w:eastAsia="Times New Roman" w:hAnsiTheme="minorHAnsi" w:cstheme="minorHAnsi"/>
          <w:color w:val="222222"/>
          <w:lang w:eastAsia="en-AU"/>
        </w:rPr>
        <w:t>no</w:t>
      </w:r>
      <w:r w:rsidR="00B4588A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2941CD">
        <w:rPr>
          <w:rFonts w:asciiTheme="minorHAnsi" w:eastAsia="Times New Roman" w:hAnsiTheme="minorHAnsi" w:cstheme="minorHAnsi"/>
          <w:color w:val="222222"/>
          <w:lang w:eastAsia="en-AU"/>
        </w:rPr>
        <w:t>taga fa</w:t>
      </w:r>
      <w:r w:rsidR="00B4588A" w:rsidRPr="00F42A62">
        <w:rPr>
          <w:rFonts w:asciiTheme="minorHAnsi" w:hAnsiTheme="minorHAnsi" w:cstheme="minorHAnsi"/>
        </w:rPr>
        <w:t>a</w:t>
      </w:r>
      <w:r w:rsidR="002941CD">
        <w:rPr>
          <w:rFonts w:asciiTheme="minorHAnsi" w:hAnsiTheme="minorHAnsi" w:cstheme="minorHAnsi"/>
        </w:rPr>
        <w:t>opoopo</w:t>
      </w:r>
      <w:r w:rsidR="00B4588A" w:rsidRPr="00F42A62">
        <w:rPr>
          <w:rFonts w:asciiTheme="minorHAnsi" w:hAnsiTheme="minorHAnsi" w:cstheme="minorHAnsi"/>
        </w:rPr>
        <w:t xml:space="preserve"> </w:t>
      </w:r>
      <w:r w:rsidR="002941CD">
        <w:rPr>
          <w:rFonts w:asciiTheme="minorHAnsi" w:hAnsiTheme="minorHAnsi" w:cstheme="minorHAnsi"/>
        </w:rPr>
        <w:t>po</w:t>
      </w:r>
      <w:r w:rsidR="00B4588A" w:rsidRPr="00F42A62">
        <w:rPr>
          <w:rFonts w:asciiTheme="minorHAnsi" w:hAnsiTheme="minorHAnsi" w:cstheme="minorHAnsi"/>
        </w:rPr>
        <w:t xml:space="preserve">o </w:t>
      </w:r>
      <w:r w:rsidR="002941CD">
        <w:rPr>
          <w:rFonts w:asciiTheme="minorHAnsi" w:hAnsiTheme="minorHAnsi" w:cstheme="minorHAnsi"/>
        </w:rPr>
        <w:t>t</w:t>
      </w:r>
      <w:r w:rsidR="005A6475">
        <w:rPr>
          <w:rFonts w:asciiTheme="minorHAnsi" w:hAnsiTheme="minorHAnsi" w:cstheme="minorHAnsi"/>
        </w:rPr>
        <w:t>apulaa</w:t>
      </w:r>
      <w:r w:rsidR="00B4588A">
        <w:rPr>
          <w:rFonts w:asciiTheme="minorHAnsi" w:hAnsiTheme="minorHAnsi" w:cstheme="minorHAnsi"/>
        </w:rPr>
        <w:t xml:space="preserve"> </w:t>
      </w:r>
      <w:r w:rsidR="005463F6">
        <w:rPr>
          <w:rFonts w:asciiTheme="minorHAnsi" w:hAnsiTheme="minorHAnsi" w:cstheme="minorHAnsi"/>
        </w:rPr>
        <w:t xml:space="preserve">e tusa </w:t>
      </w:r>
      <w:r w:rsidR="00B4588A">
        <w:rPr>
          <w:rFonts w:asciiTheme="minorHAnsi" w:hAnsiTheme="minorHAnsi" w:cstheme="minorHAnsi"/>
        </w:rPr>
        <w:t xml:space="preserve">i </w:t>
      </w:r>
      <w:r w:rsidR="00015E65">
        <w:rPr>
          <w:rFonts w:asciiTheme="minorHAnsi" w:hAnsiTheme="minorHAnsi" w:cstheme="minorHAnsi"/>
        </w:rPr>
        <w:t>Su’esu’ega o Tagata Faigaluega</w:t>
      </w:r>
      <w:r w:rsidR="00D0668E">
        <w:rPr>
          <w:rFonts w:asciiTheme="minorHAnsi" w:hAnsiTheme="minorHAnsi" w:cstheme="minorHAnsi"/>
        </w:rPr>
        <w:t xml:space="preserve"> i</w:t>
      </w:r>
      <w:r w:rsidR="00015E65">
        <w:rPr>
          <w:rFonts w:asciiTheme="minorHAnsi" w:hAnsiTheme="minorHAnsi" w:cstheme="minorHAnsi"/>
        </w:rPr>
        <w:t xml:space="preserve"> </w:t>
      </w:r>
      <w:r w:rsidR="005463F6">
        <w:rPr>
          <w:rFonts w:asciiTheme="minorHAnsi" w:hAnsiTheme="minorHAnsi" w:cstheme="minorHAnsi"/>
        </w:rPr>
        <w:t xml:space="preserve">ofisa </w:t>
      </w:r>
      <w:r w:rsidR="00B04B9D">
        <w:rPr>
          <w:rFonts w:asciiTheme="minorHAnsi" w:hAnsiTheme="minorHAnsi" w:cstheme="minorHAnsi"/>
        </w:rPr>
        <w:t xml:space="preserve">o </w:t>
      </w:r>
      <w:r w:rsidR="00D0668E">
        <w:rPr>
          <w:rFonts w:asciiTheme="minorHAnsi" w:hAnsiTheme="minorHAnsi" w:cstheme="minorHAnsi"/>
        </w:rPr>
        <w:t xml:space="preserve">faia </w:t>
      </w:r>
      <w:r w:rsidR="00B04B9D">
        <w:rPr>
          <w:rFonts w:asciiTheme="minorHAnsi" w:hAnsiTheme="minorHAnsi" w:cstheme="minorHAnsi"/>
        </w:rPr>
        <w:t>auau</w:t>
      </w:r>
      <w:r w:rsidR="00D0668E">
        <w:rPr>
          <w:rFonts w:asciiTheme="minorHAnsi" w:hAnsiTheme="minorHAnsi" w:cstheme="minorHAnsi"/>
        </w:rPr>
        <w:t>naga a</w:t>
      </w:r>
      <w:r w:rsidR="00B4588A">
        <w:rPr>
          <w:rFonts w:asciiTheme="minorHAnsi" w:hAnsiTheme="minorHAnsi" w:cstheme="minorHAnsi"/>
        </w:rPr>
        <w:t xml:space="preserve"> NDIS i </w:t>
      </w:r>
      <w:hyperlink r:id="rId12" w:history="1">
        <w:r w:rsidR="00F51DC8">
          <w:rPr>
            <w:rStyle w:val="Hyperlink"/>
            <w:rFonts w:asciiTheme="minorHAnsi" w:hAnsiTheme="minorHAnsi" w:cstheme="minorHAnsi"/>
          </w:rPr>
          <w:t>K</w:t>
        </w:r>
        <w:r w:rsidR="00B4588A" w:rsidRPr="00C03189">
          <w:rPr>
            <w:rStyle w:val="Hyperlink"/>
            <w:rFonts w:asciiTheme="minorHAnsi" w:hAnsiTheme="minorHAnsi" w:cstheme="minorHAnsi"/>
          </w:rPr>
          <w:t>u</w:t>
        </w:r>
        <w:r w:rsidR="00F51DC8">
          <w:rPr>
            <w:rStyle w:val="Hyperlink"/>
            <w:rFonts w:asciiTheme="minorHAnsi" w:hAnsiTheme="minorHAnsi" w:cstheme="minorHAnsi"/>
          </w:rPr>
          <w:t>i</w:t>
        </w:r>
        <w:r w:rsidR="00B4588A" w:rsidRPr="00C03189">
          <w:rPr>
            <w:rStyle w:val="Hyperlink"/>
            <w:rFonts w:asciiTheme="minorHAnsi" w:hAnsiTheme="minorHAnsi" w:cstheme="minorHAnsi"/>
          </w:rPr>
          <w:t>n</w:t>
        </w:r>
        <w:r w:rsidR="00F51DC8">
          <w:rPr>
            <w:rStyle w:val="Hyperlink"/>
            <w:rFonts w:asciiTheme="minorHAnsi" w:hAnsiTheme="minorHAnsi" w:cstheme="minorHAnsi"/>
          </w:rPr>
          <w:t>i</w:t>
        </w:r>
        <w:r w:rsidR="00B4588A" w:rsidRPr="00C03189">
          <w:rPr>
            <w:rStyle w:val="Hyperlink"/>
            <w:rFonts w:asciiTheme="minorHAnsi" w:hAnsiTheme="minorHAnsi" w:cstheme="minorHAnsi"/>
          </w:rPr>
          <w:t>s</w:t>
        </w:r>
        <w:r w:rsidR="00F51DC8">
          <w:rPr>
            <w:rStyle w:val="Hyperlink"/>
            <w:rFonts w:asciiTheme="minorHAnsi" w:hAnsiTheme="minorHAnsi" w:cstheme="minorHAnsi"/>
          </w:rPr>
          <w:t>e</w:t>
        </w:r>
        <w:r w:rsidR="00B4588A" w:rsidRPr="00C03189">
          <w:rPr>
            <w:rStyle w:val="Hyperlink"/>
            <w:rFonts w:asciiTheme="minorHAnsi" w:hAnsiTheme="minorHAnsi" w:cstheme="minorHAnsi"/>
          </w:rPr>
          <w:t>lan</w:t>
        </w:r>
        <w:r w:rsidR="00F51DC8">
          <w:rPr>
            <w:rStyle w:val="Hyperlink"/>
            <w:rFonts w:asciiTheme="minorHAnsi" w:hAnsiTheme="minorHAnsi" w:cstheme="minorHAnsi"/>
          </w:rPr>
          <w:t>i</w:t>
        </w:r>
      </w:hyperlink>
      <w:r w:rsidR="00B4588A">
        <w:rPr>
          <w:rFonts w:asciiTheme="minorHAnsi" w:hAnsiTheme="minorHAnsi" w:cstheme="minorHAnsi"/>
        </w:rPr>
        <w:t xml:space="preserve">. </w:t>
      </w:r>
    </w:p>
    <w:p w14:paraId="6BA32771" w14:textId="77777777" w:rsidR="006B521A" w:rsidRPr="00AB1572" w:rsidRDefault="006B521A" w:rsidP="006B521A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O le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Siaki o 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>
        <w:rPr>
          <w:rFonts w:asciiTheme="minorHAnsi" w:eastAsia="Times New Roman" w:hAnsiTheme="minorHAnsi" w:cstheme="minorHAnsi"/>
          <w:color w:val="222222"/>
          <w:lang w:eastAsia="en-AU"/>
        </w:rPr>
        <w:t>u’esu’ega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iloiloga lea pe 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>
        <w:rPr>
          <w:rFonts w:asciiTheme="minorHAnsi" w:eastAsia="Times New Roman" w:hAnsiTheme="minorHAnsi" w:cstheme="minorHAnsi"/>
          <w:color w:val="222222"/>
          <w:lang w:eastAsia="en-AU"/>
        </w:rPr>
        <w:t>se tagata ua faigaluega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po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o s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a’ili se galuega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, i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mea o iai tagata e iai mana’oga faapitoa 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ono masalomia le 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>
        <w:rPr>
          <w:rFonts w:asciiTheme="minorHAnsi" w:eastAsia="Times New Roman" w:hAnsiTheme="minorHAnsi" w:cstheme="minorHAnsi"/>
          <w:color w:val="222222"/>
          <w:lang w:eastAsia="en-AU"/>
        </w:rPr>
        <w:t>faina a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o i latou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O le a fuafua a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p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talia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lenei tagat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a pe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ave’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se mai matafaioi 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nofoaga o tagata 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iai mana’oga faapitoa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6D2CF84F" w14:textId="77777777" w:rsidR="006B521A" w:rsidRDefault="006B521A" w:rsidP="006B521A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O l</w:t>
      </w:r>
      <w:r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e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Siaki o </w:t>
      </w:r>
      <w:r w:rsidRPr="009F5B11">
        <w:rPr>
          <w:rFonts w:asciiTheme="minorHAnsi" w:hAnsiTheme="minorHAnsi" w:cstheme="minorHAnsi"/>
        </w:rPr>
        <w:t>Su’esu’ega o Tagata Faigaluega</w:t>
      </w:r>
      <w: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e faatino e le </w:t>
      </w:r>
      <w:r w:rsidRPr="00CD0479">
        <w:rPr>
          <w:rFonts w:asciiTheme="minorHAnsi" w:hAnsiTheme="minorHAnsi" w:cstheme="minorHAnsi"/>
          <w:lang w:eastAsia="en-AU"/>
        </w:rPr>
        <w:t xml:space="preserve">Matagaluega e Faia Su’esu’ega o Tagata </w:t>
      </w:r>
      <w:r>
        <w:rPr>
          <w:rFonts w:asciiTheme="minorHAnsi" w:hAnsiTheme="minorHAnsi" w:cstheme="minorHAnsi"/>
          <w:lang w:eastAsia="en-AU"/>
        </w:rPr>
        <w:t>F</w:t>
      </w:r>
      <w:r w:rsidRPr="00CD0479">
        <w:rPr>
          <w:rFonts w:asciiTheme="minorHAnsi" w:hAnsiTheme="minorHAnsi" w:cstheme="minorHAnsi"/>
          <w:lang w:eastAsia="en-AU"/>
        </w:rPr>
        <w:t>aigaluega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(WSU) i le setete poo le </w:t>
      </w:r>
      <w:r w:rsidRPr="00F42A62">
        <w:rPr>
          <w:rFonts w:asciiTheme="minorHAnsi" w:eastAsia="Times New Roman" w:hAnsiTheme="minorHAnsi" w:cstheme="minorHAnsi"/>
          <w:color w:val="222222"/>
          <w:lang w:eastAsia="en-AU"/>
        </w:rPr>
        <w:t>te</w:t>
      </w:r>
      <w:r>
        <w:rPr>
          <w:rFonts w:asciiTheme="minorHAnsi" w:eastAsia="Times New Roman" w:hAnsiTheme="minorHAnsi" w:cstheme="minorHAnsi"/>
          <w:color w:val="222222"/>
          <w:lang w:eastAsia="en-AU"/>
        </w:rPr>
        <w:t>ritori o iai le tagata o talosaga. E fai fo’i e le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WSU faai’uga pe talia le tagata pe tē’ena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713EDC04" w14:textId="5E5A8566" w:rsidR="006B521A" w:rsidRPr="00AB1572" w:rsidRDefault="006B521A" w:rsidP="006B521A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E mana’omia e </w:t>
      </w:r>
      <w:r w:rsidR="00742AD5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fisa o faia auaunaga ua </w:t>
      </w:r>
      <w:r w:rsidR="005943EB">
        <w:rPr>
          <w:rFonts w:asciiTheme="minorHAnsi" w:eastAsia="Times New Roman" w:hAnsiTheme="minorHAnsi" w:cstheme="minorHAnsi"/>
          <w:color w:val="222222"/>
          <w:lang w:eastAsia="en-AU"/>
        </w:rPr>
        <w:t>l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it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ala i le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NDIS o</w:t>
      </w:r>
      <w:r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faaaogā na’o tagata faigaluega ua talia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i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soo se matāfaioi ua ‘</w:t>
      </w:r>
      <w:hyperlink r:id="rId13" w:anchor="ide" w:history="1">
        <w:r w:rsidRPr="00AB1572">
          <w:rPr>
            <w:rStyle w:val="Hyperlink"/>
            <w:rFonts w:asciiTheme="minorHAnsi" w:eastAsia="Times New Roman" w:hAnsiTheme="minorHAnsi" w:cstheme="minorHAnsi"/>
            <w:lang w:eastAsia="en-AU"/>
          </w:rPr>
          <w:t>i</w:t>
        </w:r>
        <w:r>
          <w:rPr>
            <w:rStyle w:val="Hyperlink"/>
            <w:rFonts w:asciiTheme="minorHAnsi" w:eastAsia="Times New Roman" w:hAnsiTheme="minorHAnsi" w:cstheme="minorHAnsi"/>
            <w:lang w:eastAsia="en-AU"/>
          </w:rPr>
          <w:t>loiloina le lamatia i</w:t>
        </w:r>
        <w:r w:rsidRPr="00AB1572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</w:t>
        </w:r>
        <w:r>
          <w:rPr>
            <w:rStyle w:val="Hyperlink"/>
            <w:rFonts w:asciiTheme="minorHAnsi" w:eastAsia="Times New Roman" w:hAnsiTheme="minorHAnsi" w:cstheme="minorHAnsi"/>
            <w:lang w:eastAsia="en-AU"/>
          </w:rPr>
          <w:t>matafaioi’</w:t>
        </w:r>
      </w:hyperlink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1EEF16FE" w14:textId="7ACB2699" w:rsidR="00505DF4" w:rsidRPr="00505DF4" w:rsidRDefault="00E335EE" w:rsidP="00505DF4">
      <w:pPr>
        <w:spacing w:after="24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387AEF">
        <w:rPr>
          <w:rFonts w:asciiTheme="minorHAnsi" w:eastAsia="Times New Roman" w:hAnsiTheme="minorHAnsi" w:cstheme="minorHAnsi"/>
          <w:color w:val="222222"/>
          <w:lang w:eastAsia="en-AU"/>
        </w:rPr>
        <w:t xml:space="preserve">su’esu’ega 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387AEF">
        <w:rPr>
          <w:rFonts w:asciiTheme="minorHAnsi" w:eastAsia="Times New Roman" w:hAnsiTheme="minorHAnsi" w:cstheme="minorHAnsi"/>
          <w:color w:val="222222"/>
          <w:lang w:eastAsia="en-AU"/>
        </w:rPr>
        <w:t xml:space="preserve"> tagata faigaluega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B6A38">
        <w:rPr>
          <w:rFonts w:asciiTheme="minorHAnsi" w:eastAsia="Times New Roman" w:hAnsiTheme="minorHAnsi" w:cstheme="minorHAnsi"/>
          <w:color w:val="222222"/>
          <w:lang w:eastAsia="en-AU"/>
        </w:rPr>
        <w:t xml:space="preserve">ua na’o se tasi 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7B6A38">
        <w:rPr>
          <w:rFonts w:asciiTheme="minorHAnsi" w:eastAsia="Times New Roman" w:hAnsiTheme="minorHAnsi" w:cstheme="minorHAnsi"/>
          <w:color w:val="222222"/>
          <w:lang w:eastAsia="en-AU"/>
        </w:rPr>
        <w:t xml:space="preserve"> le tele 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356936">
        <w:rPr>
          <w:rFonts w:asciiTheme="minorHAnsi" w:eastAsia="Times New Roman" w:hAnsiTheme="minorHAnsi" w:cstheme="minorHAnsi"/>
          <w:color w:val="222222"/>
          <w:lang w:eastAsia="en-AU"/>
        </w:rPr>
        <w:t>fuafuaga</w:t>
      </w:r>
      <w:r w:rsidR="00623D3B">
        <w:rPr>
          <w:rFonts w:asciiTheme="minorHAnsi" w:eastAsia="Times New Roman" w:hAnsiTheme="minorHAnsi" w:cstheme="minorHAnsi"/>
          <w:color w:val="222222"/>
          <w:lang w:eastAsia="en-AU"/>
        </w:rPr>
        <w:t xml:space="preserve"> u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623D3B">
        <w:rPr>
          <w:rFonts w:asciiTheme="minorHAnsi" w:eastAsia="Times New Roman" w:hAnsiTheme="minorHAnsi" w:cstheme="minorHAnsi"/>
          <w:color w:val="222222"/>
          <w:lang w:eastAsia="en-AU"/>
        </w:rPr>
        <w:t xml:space="preserve">faagaioi faatasi </w:t>
      </w:r>
      <w:r w:rsidR="001539BB">
        <w:rPr>
          <w:rFonts w:asciiTheme="minorHAnsi" w:eastAsia="Times New Roman" w:hAnsiTheme="minorHAnsi" w:cstheme="minorHAnsi"/>
          <w:color w:val="222222"/>
          <w:lang w:eastAsia="en-AU"/>
        </w:rPr>
        <w:t>ia faaiti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1539BB">
        <w:rPr>
          <w:rFonts w:asciiTheme="minorHAnsi" w:eastAsia="Times New Roman" w:hAnsiTheme="minorHAnsi" w:cstheme="minorHAnsi"/>
          <w:color w:val="222222"/>
          <w:lang w:eastAsia="en-AU"/>
        </w:rPr>
        <w:t xml:space="preserve">ia ai </w:t>
      </w:r>
      <w:r w:rsidR="00582C08">
        <w:rPr>
          <w:rFonts w:asciiTheme="minorHAnsi" w:eastAsia="Times New Roman" w:hAnsiTheme="minorHAnsi" w:cstheme="minorHAnsi"/>
          <w:color w:val="222222"/>
          <w:lang w:eastAsia="en-AU"/>
        </w:rPr>
        <w:t xml:space="preserve">tulaga lamatia e afaina </w:t>
      </w:r>
      <w:r w:rsidR="003D2D6A">
        <w:rPr>
          <w:rFonts w:asciiTheme="minorHAnsi" w:eastAsia="Times New Roman" w:hAnsiTheme="minorHAnsi" w:cstheme="minorHAnsi"/>
          <w:color w:val="222222"/>
          <w:lang w:eastAsia="en-AU"/>
        </w:rPr>
        <w:t xml:space="preserve">ai </w:t>
      </w:r>
      <w:r w:rsidR="00582C08">
        <w:rPr>
          <w:rFonts w:asciiTheme="minorHAnsi" w:eastAsia="Times New Roman" w:hAnsiTheme="minorHAnsi" w:cstheme="minorHAnsi"/>
          <w:color w:val="222222"/>
          <w:lang w:eastAsia="en-AU"/>
        </w:rPr>
        <w:t xml:space="preserve">tagata e 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46454A">
        <w:rPr>
          <w:rFonts w:asciiTheme="minorHAnsi" w:eastAsia="Times New Roman" w:hAnsiTheme="minorHAnsi" w:cstheme="minorHAnsi"/>
          <w:color w:val="222222"/>
          <w:lang w:eastAsia="en-AU"/>
        </w:rPr>
        <w:t>ai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82C08">
        <w:rPr>
          <w:rFonts w:asciiTheme="minorHAnsi" w:eastAsia="Times New Roman" w:hAnsiTheme="minorHAnsi" w:cstheme="minorHAnsi"/>
          <w:color w:val="222222"/>
          <w:lang w:eastAsia="en-AU"/>
        </w:rPr>
        <w:t xml:space="preserve">mana’oga </w:t>
      </w:r>
      <w:r w:rsidR="00AE321D">
        <w:rPr>
          <w:rFonts w:asciiTheme="minorHAnsi" w:eastAsia="Times New Roman" w:hAnsiTheme="minorHAnsi" w:cstheme="minorHAnsi"/>
          <w:color w:val="222222"/>
          <w:lang w:eastAsia="en-AU"/>
        </w:rPr>
        <w:t>faapitoa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6139F9">
        <w:rPr>
          <w:rFonts w:asciiTheme="minorHAnsi" w:eastAsia="Times New Roman" w:hAnsiTheme="minorHAnsi" w:cstheme="minorHAnsi"/>
          <w:color w:val="222222"/>
          <w:lang w:eastAsia="en-AU"/>
        </w:rPr>
        <w:t xml:space="preserve">E tatau fo’i i </w:t>
      </w:r>
      <w:r w:rsidR="00A900B4">
        <w:rPr>
          <w:rFonts w:asciiTheme="minorHAnsi" w:eastAsia="Times New Roman" w:hAnsiTheme="minorHAnsi" w:cstheme="minorHAnsi"/>
          <w:color w:val="222222"/>
          <w:lang w:eastAsia="en-AU"/>
        </w:rPr>
        <w:t xml:space="preserve">ofisa o faia auaunaga a </w:t>
      </w:r>
      <w:r w:rsid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6647E4">
        <w:rPr>
          <w:rFonts w:asciiTheme="minorHAnsi" w:eastAsia="Times New Roman" w:hAnsiTheme="minorHAnsi" w:cstheme="minorHAnsi"/>
          <w:color w:val="222222"/>
          <w:lang w:eastAsia="en-AU"/>
        </w:rPr>
        <w:t xml:space="preserve">na </w:t>
      </w:r>
      <w:r w:rsidR="0023334E">
        <w:rPr>
          <w:rFonts w:asciiTheme="minorHAnsi" w:eastAsia="Times New Roman" w:hAnsiTheme="minorHAnsi" w:cstheme="minorHAnsi"/>
          <w:color w:val="222222"/>
          <w:lang w:eastAsia="en-AU"/>
        </w:rPr>
        <w:t>faatino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13C28">
        <w:rPr>
          <w:rFonts w:asciiTheme="minorHAnsi" w:eastAsia="Times New Roman" w:hAnsiTheme="minorHAnsi" w:cstheme="minorHAnsi"/>
          <w:color w:val="222222"/>
          <w:lang w:eastAsia="en-AU"/>
        </w:rPr>
        <w:t>faiga faavae</w:t>
      </w:r>
      <w:r w:rsidR="00F71B2D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386F27">
        <w:rPr>
          <w:rFonts w:asciiTheme="minorHAnsi" w:eastAsia="Times New Roman" w:hAnsiTheme="minorHAnsi" w:cstheme="minorHAnsi"/>
          <w:color w:val="222222"/>
          <w:lang w:eastAsia="en-AU"/>
        </w:rPr>
        <w:t>taualumaga</w:t>
      </w:r>
      <w:r w:rsidR="0005623A">
        <w:rPr>
          <w:rFonts w:asciiTheme="minorHAnsi" w:eastAsia="Times New Roman" w:hAnsiTheme="minorHAnsi" w:cstheme="minorHAnsi"/>
          <w:color w:val="222222"/>
          <w:lang w:eastAsia="en-AU"/>
        </w:rPr>
        <w:t xml:space="preserve"> ma faata’ita’iga </w:t>
      </w:r>
      <w:r w:rsidR="00513C28">
        <w:rPr>
          <w:rFonts w:asciiTheme="minorHAnsi" w:eastAsia="Times New Roman" w:hAnsiTheme="minorHAnsi" w:cstheme="minorHAnsi"/>
          <w:color w:val="222222"/>
          <w:lang w:eastAsia="en-AU"/>
        </w:rPr>
        <w:t>faa</w:t>
      </w:r>
      <w:r w:rsidR="00627333">
        <w:rPr>
          <w:rFonts w:asciiTheme="minorHAnsi" w:eastAsia="Times New Roman" w:hAnsiTheme="minorHAnsi" w:cstheme="minorHAnsi"/>
          <w:color w:val="222222"/>
          <w:lang w:eastAsia="en-AU"/>
        </w:rPr>
        <w:t>opoopo</w:t>
      </w:r>
      <w:r w:rsidR="0005623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D02938"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D02938">
        <w:rPr>
          <w:rFonts w:asciiTheme="minorHAnsi" w:eastAsia="Times New Roman" w:hAnsiTheme="minorHAnsi" w:cstheme="minorHAnsi"/>
          <w:color w:val="222222"/>
          <w:lang w:eastAsia="en-AU"/>
        </w:rPr>
        <w:t xml:space="preserve">fesoasoani 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ai </w:t>
      </w:r>
      <w:r w:rsidR="007E45AA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E45AA">
        <w:rPr>
          <w:rFonts w:asciiTheme="minorHAnsi" w:eastAsia="Times New Roman" w:hAnsiTheme="minorHAnsi" w:cstheme="minorHAnsi"/>
          <w:color w:val="222222"/>
          <w:lang w:eastAsia="en-AU"/>
        </w:rPr>
        <w:t>faailoa m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860D92">
        <w:rPr>
          <w:rFonts w:asciiTheme="minorHAnsi" w:eastAsia="Times New Roman" w:hAnsiTheme="minorHAnsi" w:cstheme="minorHAnsi"/>
          <w:color w:val="222222"/>
          <w:lang w:eastAsia="en-AU"/>
        </w:rPr>
        <w:t>faaititia tulaga lamatia e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 a</w:t>
      </w:r>
      <w:r w:rsidR="00860D92">
        <w:rPr>
          <w:rFonts w:asciiTheme="minorHAnsi" w:eastAsia="Times New Roman" w:hAnsiTheme="minorHAnsi" w:cstheme="minorHAnsi"/>
          <w:color w:val="222222"/>
          <w:lang w:eastAsia="en-AU"/>
        </w:rPr>
        <w:t>faina ai</w:t>
      </w:r>
      <w:r w:rsid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 t</w:t>
      </w:r>
      <w:r w:rsidR="00166B48">
        <w:rPr>
          <w:rFonts w:asciiTheme="minorHAnsi" w:eastAsia="Times New Roman" w:hAnsiTheme="minorHAnsi" w:cstheme="minorHAnsi"/>
          <w:color w:val="222222"/>
          <w:lang w:eastAsia="en-AU"/>
        </w:rPr>
        <w:t>agata</w:t>
      </w:r>
      <w:r w:rsid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 e i</w:t>
      </w:r>
      <w:r w:rsidR="00166B48">
        <w:rPr>
          <w:rFonts w:asciiTheme="minorHAnsi" w:eastAsia="Times New Roman" w:hAnsiTheme="minorHAnsi" w:cstheme="minorHAnsi"/>
          <w:color w:val="222222"/>
          <w:lang w:eastAsia="en-AU"/>
        </w:rPr>
        <w:t>ai</w:t>
      </w:r>
      <w:r w:rsid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66B48">
        <w:rPr>
          <w:rFonts w:asciiTheme="minorHAnsi" w:eastAsia="Times New Roman" w:hAnsiTheme="minorHAnsi" w:cstheme="minorHAnsi"/>
          <w:color w:val="222222"/>
          <w:lang w:eastAsia="en-AU"/>
        </w:rPr>
        <w:t>mana’oga faapitoa</w:t>
      </w:r>
      <w:r w:rsid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0F5020">
        <w:rPr>
          <w:rFonts w:asciiTheme="minorHAnsi" w:eastAsia="Times New Roman" w:hAnsiTheme="minorHAnsi" w:cstheme="minorHAnsi"/>
          <w:color w:val="222222"/>
          <w:lang w:eastAsia="en-AU"/>
        </w:rPr>
        <w:t xml:space="preserve">Ua aofia ai </w:t>
      </w:r>
      <w:r w:rsidR="005F4D76">
        <w:rPr>
          <w:rFonts w:asciiTheme="minorHAnsi" w:eastAsia="Times New Roman" w:hAnsiTheme="minorHAnsi" w:cstheme="minorHAnsi"/>
          <w:color w:val="222222"/>
          <w:lang w:eastAsia="en-AU"/>
        </w:rPr>
        <w:t>i m</w:t>
      </w:r>
      <w:r w:rsidR="00505DF4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5F4D76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F4D76">
        <w:rPr>
          <w:rFonts w:asciiTheme="minorHAnsi" w:eastAsia="Times New Roman" w:hAnsiTheme="minorHAnsi" w:cstheme="minorHAnsi"/>
          <w:color w:val="222222"/>
          <w:lang w:eastAsia="en-AU"/>
        </w:rPr>
        <w:t xml:space="preserve">nei </w:t>
      </w:r>
      <w:r w:rsidR="00A54E46">
        <w:rPr>
          <w:rFonts w:asciiTheme="minorHAnsi" w:eastAsia="Times New Roman" w:hAnsiTheme="minorHAnsi" w:cstheme="minorHAnsi"/>
          <w:color w:val="222222"/>
          <w:lang w:eastAsia="en-AU"/>
        </w:rPr>
        <w:t xml:space="preserve">le faalauiloa 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 w:rsidR="00A54E46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E147E0">
        <w:rPr>
          <w:rFonts w:asciiTheme="minorHAnsi" w:eastAsia="Times New Roman" w:hAnsiTheme="minorHAnsi" w:cstheme="minorHAnsi"/>
          <w:color w:val="222222"/>
          <w:lang w:eastAsia="en-AU"/>
        </w:rPr>
        <w:t xml:space="preserve">aganuu </w:t>
      </w:r>
      <w:r w:rsidR="001D410D">
        <w:rPr>
          <w:rFonts w:asciiTheme="minorHAnsi" w:eastAsia="Times New Roman" w:hAnsiTheme="minorHAnsi" w:cstheme="minorHAnsi"/>
          <w:color w:val="222222"/>
          <w:lang w:eastAsia="en-AU"/>
        </w:rPr>
        <w:t>lelei a faalapotopotoga</w:t>
      </w:r>
      <w:r w:rsidR="003A358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E64810">
        <w:rPr>
          <w:rFonts w:asciiTheme="minorHAnsi" w:eastAsia="Times New Roman" w:hAnsiTheme="minorHAnsi" w:cstheme="minorHAnsi"/>
          <w:color w:val="222222"/>
          <w:lang w:eastAsia="en-AU"/>
        </w:rPr>
        <w:t>u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E64810">
        <w:rPr>
          <w:rFonts w:asciiTheme="minorHAnsi" w:eastAsia="Times New Roman" w:hAnsiTheme="minorHAnsi" w:cstheme="minorHAnsi"/>
          <w:color w:val="222222"/>
          <w:lang w:eastAsia="en-AU"/>
        </w:rPr>
        <w:t>leai se faapalepale</w:t>
      </w:r>
      <w:r w:rsidR="00F85E32">
        <w:rPr>
          <w:rFonts w:asciiTheme="minorHAnsi" w:eastAsia="Times New Roman" w:hAnsiTheme="minorHAnsi" w:cstheme="minorHAnsi"/>
          <w:color w:val="222222"/>
          <w:lang w:eastAsia="en-AU"/>
        </w:rPr>
        <w:t xml:space="preserve"> i </w:t>
      </w:r>
      <w:r w:rsidR="00971796">
        <w:rPr>
          <w:rFonts w:asciiTheme="minorHAnsi" w:eastAsia="Times New Roman" w:hAnsiTheme="minorHAnsi" w:cstheme="minorHAnsi"/>
          <w:color w:val="222222"/>
          <w:lang w:eastAsia="en-AU"/>
        </w:rPr>
        <w:t>le sa</w:t>
      </w:r>
      <w:r w:rsidR="00FC2980">
        <w:rPr>
          <w:rFonts w:asciiTheme="minorHAnsi" w:eastAsia="Times New Roman" w:hAnsiTheme="minorHAnsi" w:cstheme="minorHAnsi"/>
          <w:color w:val="222222"/>
          <w:lang w:eastAsia="en-AU"/>
        </w:rPr>
        <w:t>uā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891517">
        <w:rPr>
          <w:rFonts w:asciiTheme="minorHAnsi" w:eastAsia="Times New Roman" w:hAnsiTheme="minorHAnsi" w:cstheme="minorHAnsi"/>
          <w:color w:val="222222"/>
          <w:lang w:eastAsia="en-AU"/>
        </w:rPr>
        <w:t>tuulafoa’i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EC2025">
        <w:rPr>
          <w:rFonts w:asciiTheme="minorHAnsi" w:eastAsia="Times New Roman" w:hAnsiTheme="minorHAnsi" w:cstheme="minorHAnsi"/>
          <w:color w:val="222222"/>
          <w:lang w:eastAsia="en-AU"/>
        </w:rPr>
        <w:t>po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3A4942">
        <w:rPr>
          <w:rFonts w:asciiTheme="minorHAnsi" w:eastAsia="Times New Roman" w:hAnsiTheme="minorHAnsi" w:cstheme="minorHAnsi"/>
          <w:color w:val="222222"/>
          <w:lang w:eastAsia="en-AU"/>
        </w:rPr>
        <w:t>faaaogā sesē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; </w:t>
      </w:r>
      <w:r w:rsidR="00246EA2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>e</w:t>
      </w:r>
      <w:r w:rsidR="00246EA2">
        <w:rPr>
          <w:rFonts w:asciiTheme="minorHAnsi" w:eastAsia="Times New Roman" w:hAnsiTheme="minorHAnsi" w:cstheme="minorHAnsi"/>
          <w:color w:val="222222"/>
          <w:lang w:eastAsia="en-AU"/>
        </w:rPr>
        <w:t xml:space="preserve"> faamau</w:t>
      </w:r>
      <w:r w:rsidR="007B0338">
        <w:rPr>
          <w:rFonts w:asciiTheme="minorHAnsi" w:eastAsia="Times New Roman" w:hAnsiTheme="minorHAnsi" w:cstheme="minorHAnsi"/>
          <w:color w:val="222222"/>
          <w:lang w:eastAsia="en-AU"/>
        </w:rPr>
        <w:t>tinoa</w:t>
      </w:r>
      <w:r w:rsidR="008D38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242031">
        <w:rPr>
          <w:rFonts w:asciiTheme="minorHAnsi" w:eastAsia="Times New Roman" w:hAnsiTheme="minorHAnsi" w:cstheme="minorHAnsi"/>
          <w:color w:val="222222"/>
          <w:lang w:eastAsia="en-AU"/>
        </w:rPr>
        <w:t xml:space="preserve">sui o le </w:t>
      </w:r>
      <w:r w:rsidR="00E52E72">
        <w:rPr>
          <w:rFonts w:asciiTheme="minorHAnsi" w:eastAsia="Times New Roman" w:hAnsiTheme="minorHAnsi" w:cstheme="minorHAnsi"/>
          <w:color w:val="222222"/>
          <w:lang w:eastAsia="en-AU"/>
        </w:rPr>
        <w:t>aufaigaluega agavaa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2F79FB">
        <w:rPr>
          <w:rFonts w:asciiTheme="minorHAnsi" w:eastAsia="Times New Roman" w:hAnsiTheme="minorHAnsi" w:cstheme="minorHAnsi"/>
          <w:color w:val="222222"/>
          <w:lang w:eastAsia="en-AU"/>
        </w:rPr>
        <w:t>filifiliga m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>a s</w:t>
      </w:r>
      <w:r w:rsidR="002F79FB">
        <w:rPr>
          <w:rFonts w:asciiTheme="minorHAnsi" w:eastAsia="Times New Roman" w:hAnsiTheme="minorHAnsi" w:cstheme="minorHAnsi"/>
          <w:color w:val="222222"/>
          <w:lang w:eastAsia="en-AU"/>
        </w:rPr>
        <w:t>u’esu’e</w:t>
      </w:r>
      <w:r w:rsidR="00FA273A">
        <w:rPr>
          <w:rFonts w:asciiTheme="minorHAnsi" w:eastAsia="Times New Roman" w:hAnsiTheme="minorHAnsi" w:cstheme="minorHAnsi"/>
          <w:color w:val="222222"/>
          <w:lang w:eastAsia="en-AU"/>
        </w:rPr>
        <w:t>ga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; </w:t>
      </w:r>
      <w:r w:rsidR="007B0338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>a ta</w:t>
      </w:r>
      <w:r w:rsidR="00B14DD2">
        <w:rPr>
          <w:rFonts w:asciiTheme="minorHAnsi" w:eastAsia="Times New Roman" w:hAnsiTheme="minorHAnsi" w:cstheme="minorHAnsi"/>
          <w:color w:val="222222"/>
          <w:lang w:eastAsia="en-AU"/>
        </w:rPr>
        <w:t>us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i </w:t>
      </w:r>
      <w:r w:rsidR="0077036A">
        <w:rPr>
          <w:rFonts w:asciiTheme="minorHAnsi" w:eastAsia="Times New Roman" w:hAnsiTheme="minorHAnsi" w:cstheme="minorHAnsi"/>
          <w:color w:val="222222"/>
          <w:lang w:eastAsia="en-AU"/>
        </w:rPr>
        <w:t>le tulimata’i m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r w:rsidR="00C46502">
        <w:rPr>
          <w:rFonts w:asciiTheme="minorHAnsi" w:eastAsia="Times New Roman" w:hAnsiTheme="minorHAnsi" w:cstheme="minorHAnsi"/>
          <w:color w:val="222222"/>
          <w:lang w:eastAsia="en-AU"/>
        </w:rPr>
        <w:t>a’oga m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C46502">
        <w:rPr>
          <w:rFonts w:asciiTheme="minorHAnsi" w:eastAsia="Times New Roman" w:hAnsiTheme="minorHAnsi" w:cstheme="minorHAnsi"/>
          <w:color w:val="222222"/>
          <w:lang w:eastAsia="en-AU"/>
        </w:rPr>
        <w:t>a’oa’oga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749CAF6D" w14:textId="7EC68CAE" w:rsidR="003D2F5B" w:rsidRPr="003702D8" w:rsidRDefault="00A63C4B" w:rsidP="003D2F5B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O l</w:t>
      </w:r>
      <w:r w:rsidR="00CF13A1">
        <w:rPr>
          <w:rFonts w:eastAsia="Times New Roman"/>
          <w:lang w:eastAsia="en-AU"/>
        </w:rPr>
        <w:t>e</w:t>
      </w:r>
      <w:r w:rsidR="003D2F5B">
        <w:rPr>
          <w:rFonts w:eastAsia="Times New Roman"/>
          <w:lang w:eastAsia="en-AU"/>
        </w:rPr>
        <w:t xml:space="preserve">a </w:t>
      </w:r>
      <w:r w:rsidR="00CF13A1">
        <w:rPr>
          <w:rFonts w:eastAsia="Times New Roman"/>
          <w:lang w:eastAsia="en-AU"/>
        </w:rPr>
        <w:t>l</w:t>
      </w:r>
      <w:r w:rsidR="003D2F5B">
        <w:rPr>
          <w:rFonts w:eastAsia="Times New Roman"/>
          <w:lang w:eastAsia="en-AU"/>
        </w:rPr>
        <w:t>e</w:t>
      </w:r>
      <w:r w:rsidR="00CF13A1">
        <w:rPr>
          <w:rFonts w:eastAsia="Times New Roman"/>
          <w:lang w:eastAsia="en-AU"/>
        </w:rPr>
        <w:t xml:space="preserve"> mea e fai e </w:t>
      </w:r>
      <w:r w:rsidR="001A599C">
        <w:rPr>
          <w:rFonts w:eastAsia="Times New Roman"/>
          <w:lang w:eastAsia="en-AU"/>
        </w:rPr>
        <w:t xml:space="preserve">Siaki o Su’esu’ega </w:t>
      </w:r>
      <w:r w:rsidR="00443FE5">
        <w:rPr>
          <w:rFonts w:eastAsia="Times New Roman"/>
          <w:lang w:eastAsia="en-AU"/>
        </w:rPr>
        <w:t>o</w:t>
      </w:r>
      <w:r w:rsidR="00EE472A">
        <w:rPr>
          <w:rFonts w:eastAsia="Times New Roman"/>
          <w:lang w:eastAsia="en-AU"/>
        </w:rPr>
        <w:t xml:space="preserve"> Tagata Faigaluega</w:t>
      </w:r>
      <w:r w:rsidR="003D2F5B" w:rsidRPr="003702D8">
        <w:rPr>
          <w:rFonts w:eastAsia="Times New Roman"/>
          <w:lang w:eastAsia="en-AU"/>
        </w:rPr>
        <w:t xml:space="preserve">? </w:t>
      </w:r>
    </w:p>
    <w:p w14:paraId="6A19D609" w14:textId="0F53828C" w:rsidR="00443FE5" w:rsidRPr="00443FE5" w:rsidRDefault="008C3F16" w:rsidP="004507C0">
      <w:pPr>
        <w:pStyle w:val="NoSpacing"/>
        <w:spacing w:before="120"/>
        <w:contextualSpacing/>
        <w:rPr>
          <w:rFonts w:asciiTheme="minorHAnsi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lang w:eastAsia="en-AU"/>
        </w:rPr>
        <w:t xml:space="preserve">O </w:t>
      </w:r>
      <w:r w:rsidR="00E066A0">
        <w:rPr>
          <w:rFonts w:asciiTheme="minorHAnsi" w:eastAsia="Times New Roman" w:hAnsiTheme="minorHAnsi" w:cstheme="minorHAnsi"/>
          <w:lang w:eastAsia="en-AU"/>
        </w:rPr>
        <w:t>Siaki o Su’esu’ega</w:t>
      </w:r>
      <w:r w:rsidR="00C263E9">
        <w:rPr>
          <w:rFonts w:asciiTheme="minorHAnsi" w:eastAsia="Times New Roman" w:hAnsiTheme="minorHAnsi" w:cstheme="minorHAnsi"/>
          <w:lang w:eastAsia="en-AU"/>
        </w:rPr>
        <w:t xml:space="preserve"> </w:t>
      </w:r>
      <w:r w:rsidR="00443FE5">
        <w:rPr>
          <w:rFonts w:asciiTheme="minorHAnsi" w:eastAsia="Times New Roman" w:hAnsiTheme="minorHAnsi" w:cstheme="minorHAnsi"/>
          <w:lang w:eastAsia="en-AU"/>
        </w:rPr>
        <w:t>o</w:t>
      </w:r>
      <w:r w:rsidR="00C263E9">
        <w:rPr>
          <w:rFonts w:asciiTheme="minorHAnsi" w:eastAsia="Times New Roman" w:hAnsiTheme="minorHAnsi" w:cstheme="minorHAnsi"/>
          <w:lang w:eastAsia="en-AU"/>
        </w:rPr>
        <w:t xml:space="preserve"> Tagata Faigaluega </w:t>
      </w:r>
      <w:r w:rsidR="00120B33">
        <w:rPr>
          <w:rFonts w:asciiTheme="minorHAnsi" w:eastAsia="Times New Roman" w:hAnsiTheme="minorHAnsi" w:cstheme="minorHAnsi"/>
          <w:lang w:eastAsia="en-AU"/>
        </w:rPr>
        <w:t>o le a</w:t>
      </w:r>
      <w:r w:rsidR="00BA6E6C">
        <w:rPr>
          <w:rFonts w:asciiTheme="minorHAnsi" w:hAnsiTheme="minorHAnsi" w:cstheme="minorHAnsi"/>
          <w:color w:val="222222"/>
        </w:rPr>
        <w:t>:</w:t>
      </w:r>
    </w:p>
    <w:p w14:paraId="1EDFB28E" w14:textId="135B5584" w:rsidR="00BA6E6C" w:rsidRDefault="00C50D9B" w:rsidP="00BA6E6C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lastRenderedPageBreak/>
        <w:t>fai m</w:t>
      </w:r>
      <w:r w:rsidR="00BA6E6C" w:rsidRPr="00EF1185">
        <w:rPr>
          <w:rFonts w:asciiTheme="minorHAnsi" w:hAnsiTheme="minorHAnsi" w:cstheme="minorHAnsi"/>
          <w:color w:val="222222"/>
        </w:rPr>
        <w:t>a m</w:t>
      </w:r>
      <w:r>
        <w:rPr>
          <w:rFonts w:asciiTheme="minorHAnsi" w:hAnsiTheme="minorHAnsi" w:cstheme="minorHAnsi"/>
          <w:color w:val="222222"/>
        </w:rPr>
        <w:t>ea faigaluega</w:t>
      </w:r>
      <w:r w:rsidR="008B462F">
        <w:rPr>
          <w:rFonts w:asciiTheme="minorHAnsi" w:hAnsiTheme="minorHAnsi" w:cstheme="minorHAnsi"/>
          <w:color w:val="222222"/>
        </w:rPr>
        <w:t xml:space="preserve"> tāua </w:t>
      </w:r>
      <w:r w:rsidR="00BA6E6C" w:rsidRPr="00EF1185">
        <w:rPr>
          <w:rFonts w:asciiTheme="minorHAnsi" w:hAnsiTheme="minorHAnsi" w:cstheme="minorHAnsi"/>
          <w:color w:val="222222"/>
        </w:rPr>
        <w:t xml:space="preserve">i </w:t>
      </w:r>
      <w:r w:rsidR="00D7285F">
        <w:rPr>
          <w:rFonts w:asciiTheme="minorHAnsi" w:hAnsiTheme="minorHAnsi" w:cstheme="minorHAnsi"/>
          <w:color w:val="222222"/>
        </w:rPr>
        <w:t>sui o le aufaigaluega</w:t>
      </w:r>
      <w:r w:rsidR="00BA6E6C" w:rsidRPr="00EF1185">
        <w:rPr>
          <w:rFonts w:asciiTheme="minorHAnsi" w:hAnsiTheme="minorHAnsi" w:cstheme="minorHAnsi"/>
          <w:color w:val="222222"/>
        </w:rPr>
        <w:t xml:space="preserve">, </w:t>
      </w:r>
      <w:r w:rsidR="00067432">
        <w:rPr>
          <w:rFonts w:asciiTheme="minorHAnsi" w:hAnsiTheme="minorHAnsi" w:cstheme="minorHAnsi"/>
          <w:color w:val="222222"/>
        </w:rPr>
        <w:t>faaga</w:t>
      </w:r>
      <w:r w:rsidR="00BA6E6C" w:rsidRPr="00EF1185">
        <w:rPr>
          <w:rFonts w:asciiTheme="minorHAnsi" w:hAnsiTheme="minorHAnsi" w:cstheme="minorHAnsi"/>
          <w:color w:val="222222"/>
        </w:rPr>
        <w:t>s</w:t>
      </w:r>
      <w:r w:rsidR="00094707">
        <w:rPr>
          <w:rFonts w:asciiTheme="minorHAnsi" w:hAnsiTheme="minorHAnsi" w:cstheme="minorHAnsi"/>
          <w:color w:val="222222"/>
        </w:rPr>
        <w:t>o</w:t>
      </w:r>
      <w:r w:rsidR="00BA6E6C" w:rsidRPr="00EF1185">
        <w:rPr>
          <w:rFonts w:asciiTheme="minorHAnsi" w:hAnsiTheme="minorHAnsi" w:cstheme="minorHAnsi"/>
          <w:color w:val="222222"/>
        </w:rPr>
        <w:t>l</w:t>
      </w:r>
      <w:r w:rsidR="00094707">
        <w:rPr>
          <w:rFonts w:asciiTheme="minorHAnsi" w:hAnsiTheme="minorHAnsi" w:cstheme="minorHAnsi"/>
          <w:color w:val="222222"/>
        </w:rPr>
        <w:t>oga</w:t>
      </w:r>
      <w:r w:rsidR="00F07D4D">
        <w:rPr>
          <w:rFonts w:asciiTheme="minorHAnsi" w:hAnsiTheme="minorHAnsi" w:cstheme="minorHAnsi"/>
          <w:color w:val="222222"/>
        </w:rPr>
        <w:t xml:space="preserve"> o filifiliga m</w:t>
      </w:r>
      <w:r w:rsidR="00BA6E6C" w:rsidRPr="00EF1185">
        <w:rPr>
          <w:rFonts w:asciiTheme="minorHAnsi" w:hAnsiTheme="minorHAnsi" w:cstheme="minorHAnsi"/>
          <w:color w:val="222222"/>
        </w:rPr>
        <w:t>a s</w:t>
      </w:r>
      <w:r w:rsidR="00F07D4D">
        <w:rPr>
          <w:rFonts w:asciiTheme="minorHAnsi" w:hAnsiTheme="minorHAnsi" w:cstheme="minorHAnsi"/>
          <w:color w:val="222222"/>
        </w:rPr>
        <w:t>u’esu’ega</w:t>
      </w:r>
      <w:r w:rsidR="00D122D1">
        <w:rPr>
          <w:rFonts w:asciiTheme="minorHAnsi" w:hAnsiTheme="minorHAnsi" w:cstheme="minorHAnsi"/>
          <w:color w:val="222222"/>
        </w:rPr>
        <w:t xml:space="preserve"> </w:t>
      </w:r>
      <w:r w:rsidR="00BA6E6C" w:rsidRPr="00EF1185">
        <w:rPr>
          <w:rFonts w:asciiTheme="minorHAnsi" w:hAnsiTheme="minorHAnsi" w:cstheme="minorHAnsi"/>
          <w:color w:val="222222"/>
        </w:rPr>
        <w:t xml:space="preserve">o </w:t>
      </w:r>
      <w:r w:rsidR="00464D47">
        <w:rPr>
          <w:rFonts w:asciiTheme="minorHAnsi" w:hAnsiTheme="minorHAnsi" w:cstheme="minorHAnsi"/>
          <w:color w:val="222222"/>
        </w:rPr>
        <w:t>ofisa o faia auau</w:t>
      </w:r>
      <w:r w:rsidR="00BE6DB5">
        <w:rPr>
          <w:rFonts w:asciiTheme="minorHAnsi" w:hAnsiTheme="minorHAnsi" w:cstheme="minorHAnsi"/>
          <w:color w:val="222222"/>
        </w:rPr>
        <w:t xml:space="preserve">naga a </w:t>
      </w:r>
      <w:r w:rsidR="00BA6E6C" w:rsidRPr="00EF1185">
        <w:rPr>
          <w:rFonts w:asciiTheme="minorHAnsi" w:hAnsiTheme="minorHAnsi" w:cstheme="minorHAnsi"/>
          <w:color w:val="222222"/>
        </w:rPr>
        <w:t xml:space="preserve">NDIS, </w:t>
      </w:r>
      <w:r w:rsidR="00BE6DB5">
        <w:rPr>
          <w:rFonts w:asciiTheme="minorHAnsi" w:hAnsiTheme="minorHAnsi" w:cstheme="minorHAnsi"/>
          <w:color w:val="222222"/>
        </w:rPr>
        <w:t>m</w:t>
      </w:r>
      <w:r w:rsidR="00BA6E6C" w:rsidRPr="00EF1185">
        <w:rPr>
          <w:rFonts w:asciiTheme="minorHAnsi" w:hAnsiTheme="minorHAnsi" w:cstheme="minorHAnsi"/>
          <w:color w:val="222222"/>
        </w:rPr>
        <w:t xml:space="preserve">a </w:t>
      </w:r>
      <w:r w:rsidR="00BE6DB5">
        <w:rPr>
          <w:rFonts w:asciiTheme="minorHAnsi" w:hAnsiTheme="minorHAnsi" w:cstheme="minorHAnsi"/>
          <w:color w:val="222222"/>
        </w:rPr>
        <w:t>feso</w:t>
      </w:r>
      <w:r w:rsidR="00BA6E6C" w:rsidRPr="00EF1185">
        <w:rPr>
          <w:rFonts w:asciiTheme="minorHAnsi" w:hAnsiTheme="minorHAnsi" w:cstheme="minorHAnsi"/>
          <w:color w:val="222222"/>
        </w:rPr>
        <w:t>as</w:t>
      </w:r>
      <w:r w:rsidR="00BE6DB5">
        <w:rPr>
          <w:rFonts w:asciiTheme="minorHAnsi" w:hAnsiTheme="minorHAnsi" w:cstheme="minorHAnsi"/>
          <w:color w:val="222222"/>
        </w:rPr>
        <w:t>oani</w:t>
      </w:r>
      <w:r w:rsidR="00BA6E6C" w:rsidRPr="00EF1185">
        <w:rPr>
          <w:rFonts w:asciiTheme="minorHAnsi" w:hAnsiTheme="minorHAnsi" w:cstheme="minorHAnsi"/>
          <w:color w:val="222222"/>
        </w:rPr>
        <w:t xml:space="preserve"> i t</w:t>
      </w:r>
      <w:r w:rsidR="00BE6543">
        <w:rPr>
          <w:rFonts w:asciiTheme="minorHAnsi" w:hAnsiTheme="minorHAnsi" w:cstheme="minorHAnsi"/>
          <w:color w:val="222222"/>
        </w:rPr>
        <w:t xml:space="preserve">oe iloiloga </w:t>
      </w:r>
      <w:r w:rsidR="00987287">
        <w:rPr>
          <w:rFonts w:asciiTheme="minorHAnsi" w:hAnsiTheme="minorHAnsi" w:cstheme="minorHAnsi"/>
          <w:color w:val="222222"/>
        </w:rPr>
        <w:t>faifaipea m</w:t>
      </w:r>
      <w:r w:rsidR="00BA6E6C" w:rsidRPr="00EF1185">
        <w:rPr>
          <w:rFonts w:asciiTheme="minorHAnsi" w:hAnsiTheme="minorHAnsi" w:cstheme="minorHAnsi"/>
          <w:color w:val="222222"/>
        </w:rPr>
        <w:t>o</w:t>
      </w:r>
      <w:r w:rsidR="00E84C9B">
        <w:rPr>
          <w:rFonts w:asciiTheme="minorHAnsi" w:hAnsiTheme="minorHAnsi" w:cstheme="minorHAnsi"/>
          <w:color w:val="222222"/>
        </w:rPr>
        <w:t xml:space="preserve"> tagata faigaluega agava</w:t>
      </w:r>
      <w:r w:rsidR="00AF4716">
        <w:rPr>
          <w:rFonts w:asciiTheme="minorHAnsi" w:hAnsiTheme="minorHAnsi" w:cstheme="minorHAnsi"/>
          <w:color w:val="222222"/>
        </w:rPr>
        <w:t>a</w:t>
      </w:r>
    </w:p>
    <w:p w14:paraId="050126B8" w14:textId="3DE064B7" w:rsidR="003D2F5B" w:rsidRDefault="00A0143A" w:rsidP="003D2F5B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faateleina </w:t>
      </w:r>
      <w:r w:rsidR="002A16BE">
        <w:rPr>
          <w:rFonts w:asciiTheme="minorHAnsi" w:hAnsiTheme="minorHAnsi" w:cstheme="minorHAnsi"/>
          <w:color w:val="222222"/>
        </w:rPr>
        <w:t xml:space="preserve">sui auai e </w:t>
      </w:r>
      <w:r w:rsidR="00873958">
        <w:rPr>
          <w:rFonts w:asciiTheme="minorHAnsi" w:hAnsiTheme="minorHAnsi" w:cstheme="minorHAnsi"/>
          <w:color w:val="222222"/>
        </w:rPr>
        <w:t>tau’ave lava e latou</w:t>
      </w:r>
      <w:r w:rsidR="00BB6A85">
        <w:rPr>
          <w:rFonts w:asciiTheme="minorHAnsi" w:hAnsiTheme="minorHAnsi" w:cstheme="minorHAnsi"/>
          <w:color w:val="222222"/>
        </w:rPr>
        <w:t>-</w:t>
      </w:r>
      <w:r w:rsidR="00873958">
        <w:rPr>
          <w:rFonts w:asciiTheme="minorHAnsi" w:hAnsiTheme="minorHAnsi" w:cstheme="minorHAnsi"/>
          <w:color w:val="222222"/>
        </w:rPr>
        <w:t>pulega</w:t>
      </w:r>
      <w:r w:rsidR="00DC73E3">
        <w:rPr>
          <w:rFonts w:asciiTheme="minorHAnsi" w:hAnsiTheme="minorHAnsi" w:cstheme="minorHAnsi"/>
          <w:color w:val="222222"/>
        </w:rPr>
        <w:t xml:space="preserve"> </w:t>
      </w:r>
      <w:r w:rsidR="003D2F5B">
        <w:rPr>
          <w:rFonts w:asciiTheme="minorHAnsi" w:hAnsiTheme="minorHAnsi" w:cstheme="minorHAnsi"/>
          <w:color w:val="222222"/>
        </w:rPr>
        <w:t xml:space="preserve">i </w:t>
      </w:r>
      <w:r w:rsidR="00FD519D">
        <w:rPr>
          <w:rFonts w:asciiTheme="minorHAnsi" w:hAnsiTheme="minorHAnsi" w:cstheme="minorHAnsi"/>
          <w:color w:val="222222"/>
        </w:rPr>
        <w:t>filifiliga m</w:t>
      </w:r>
      <w:r w:rsidR="003D2F5B">
        <w:rPr>
          <w:rFonts w:asciiTheme="minorHAnsi" w:hAnsiTheme="minorHAnsi" w:cstheme="minorHAnsi"/>
          <w:color w:val="222222"/>
        </w:rPr>
        <w:t xml:space="preserve">a </w:t>
      </w:r>
      <w:r w:rsidR="00FC3BE4">
        <w:rPr>
          <w:rFonts w:asciiTheme="minorHAnsi" w:hAnsiTheme="minorHAnsi" w:cstheme="minorHAnsi"/>
          <w:color w:val="222222"/>
        </w:rPr>
        <w:t>faat</w:t>
      </w:r>
      <w:r w:rsidR="003D2F5B">
        <w:rPr>
          <w:rFonts w:asciiTheme="minorHAnsi" w:hAnsiTheme="minorHAnsi" w:cstheme="minorHAnsi"/>
          <w:color w:val="222222"/>
        </w:rPr>
        <w:t>on</w:t>
      </w:r>
      <w:r w:rsidR="00FC3BE4">
        <w:rPr>
          <w:rFonts w:asciiTheme="minorHAnsi" w:hAnsiTheme="minorHAnsi" w:cstheme="minorHAnsi"/>
          <w:color w:val="222222"/>
        </w:rPr>
        <w:t xml:space="preserve">u </w:t>
      </w:r>
      <w:r w:rsidR="00C42E11">
        <w:rPr>
          <w:rFonts w:asciiTheme="minorHAnsi" w:hAnsiTheme="minorHAnsi" w:cstheme="minorHAnsi"/>
          <w:color w:val="222222"/>
        </w:rPr>
        <w:t xml:space="preserve">e ala i le tuuina </w:t>
      </w:r>
      <w:r w:rsidR="003245BE">
        <w:rPr>
          <w:rFonts w:asciiTheme="minorHAnsi" w:hAnsiTheme="minorHAnsi" w:cstheme="minorHAnsi"/>
          <w:color w:val="222222"/>
        </w:rPr>
        <w:t xml:space="preserve">atu </w:t>
      </w:r>
      <w:r w:rsidR="00C42E11">
        <w:rPr>
          <w:rFonts w:asciiTheme="minorHAnsi" w:hAnsiTheme="minorHAnsi" w:cstheme="minorHAnsi"/>
          <w:color w:val="222222"/>
        </w:rPr>
        <w:t>iai</w:t>
      </w:r>
      <w:r w:rsidR="003245BE">
        <w:rPr>
          <w:rFonts w:asciiTheme="minorHAnsi" w:hAnsiTheme="minorHAnsi" w:cstheme="minorHAnsi"/>
          <w:color w:val="222222"/>
        </w:rPr>
        <w:t xml:space="preserve"> </w:t>
      </w:r>
      <w:r w:rsidR="00AB4F50">
        <w:rPr>
          <w:rFonts w:asciiTheme="minorHAnsi" w:hAnsiTheme="minorHAnsi" w:cstheme="minorHAnsi"/>
          <w:color w:val="222222"/>
        </w:rPr>
        <w:t xml:space="preserve">o le faitalia </w:t>
      </w:r>
      <w:r w:rsidR="00E00A79">
        <w:rPr>
          <w:rFonts w:asciiTheme="minorHAnsi" w:hAnsiTheme="minorHAnsi" w:cstheme="minorHAnsi"/>
          <w:color w:val="222222"/>
        </w:rPr>
        <w:t>e</w:t>
      </w:r>
      <w:r w:rsidR="003D2F5B">
        <w:rPr>
          <w:rFonts w:asciiTheme="minorHAnsi" w:hAnsiTheme="minorHAnsi" w:cstheme="minorHAnsi"/>
          <w:color w:val="222222"/>
        </w:rPr>
        <w:t xml:space="preserve"> </w:t>
      </w:r>
      <w:r w:rsidR="00EA536E">
        <w:rPr>
          <w:rFonts w:asciiTheme="minorHAnsi" w:hAnsiTheme="minorHAnsi" w:cstheme="minorHAnsi"/>
          <w:color w:val="222222"/>
        </w:rPr>
        <w:t>talosaga</w:t>
      </w:r>
      <w:r w:rsidR="00E00A79">
        <w:rPr>
          <w:rFonts w:asciiTheme="minorHAnsi" w:hAnsiTheme="minorHAnsi" w:cstheme="minorHAnsi"/>
          <w:color w:val="222222"/>
        </w:rPr>
        <w:t xml:space="preserve"> </w:t>
      </w:r>
      <w:r w:rsidR="003D2F5B" w:rsidRPr="003702D8">
        <w:rPr>
          <w:rFonts w:asciiTheme="minorHAnsi" w:hAnsiTheme="minorHAnsi" w:cstheme="minorHAnsi"/>
          <w:color w:val="222222"/>
        </w:rPr>
        <w:t>a</w:t>
      </w:r>
      <w:r w:rsidR="00E00A79">
        <w:rPr>
          <w:rFonts w:asciiTheme="minorHAnsi" w:hAnsiTheme="minorHAnsi" w:cstheme="minorHAnsi"/>
          <w:color w:val="222222"/>
        </w:rPr>
        <w:t xml:space="preserve">i </w:t>
      </w:r>
      <w:r w:rsidR="003D2F5B">
        <w:rPr>
          <w:rFonts w:asciiTheme="minorHAnsi" w:hAnsiTheme="minorHAnsi" w:cstheme="minorHAnsi"/>
          <w:color w:val="222222"/>
        </w:rPr>
        <w:t>ta</w:t>
      </w:r>
      <w:r w:rsidR="00EE3111">
        <w:rPr>
          <w:rFonts w:asciiTheme="minorHAnsi" w:hAnsiTheme="minorHAnsi" w:cstheme="minorHAnsi"/>
          <w:color w:val="222222"/>
        </w:rPr>
        <w:t>gata faigaluega</w:t>
      </w:r>
      <w:r w:rsidR="003D2F5B">
        <w:rPr>
          <w:rFonts w:asciiTheme="minorHAnsi" w:hAnsiTheme="minorHAnsi" w:cstheme="minorHAnsi"/>
          <w:color w:val="222222"/>
        </w:rPr>
        <w:t xml:space="preserve"> o </w:t>
      </w:r>
      <w:r w:rsidR="00EE3111">
        <w:rPr>
          <w:rFonts w:asciiTheme="minorHAnsi" w:hAnsiTheme="minorHAnsi" w:cstheme="minorHAnsi"/>
          <w:color w:val="222222"/>
        </w:rPr>
        <w:t>faia l</w:t>
      </w:r>
      <w:r w:rsidR="003D2F5B">
        <w:rPr>
          <w:rFonts w:asciiTheme="minorHAnsi" w:hAnsiTheme="minorHAnsi" w:cstheme="minorHAnsi"/>
          <w:color w:val="222222"/>
        </w:rPr>
        <w:t xml:space="preserve">e </w:t>
      </w:r>
      <w:r w:rsidR="004E66A5">
        <w:rPr>
          <w:rFonts w:asciiTheme="minorHAnsi" w:hAnsiTheme="minorHAnsi" w:cstheme="minorHAnsi"/>
          <w:color w:val="222222"/>
        </w:rPr>
        <w:t>lagolago m</w:t>
      </w:r>
      <w:r w:rsidR="003D2F5B">
        <w:rPr>
          <w:rFonts w:asciiTheme="minorHAnsi" w:hAnsiTheme="minorHAnsi" w:cstheme="minorHAnsi"/>
          <w:color w:val="222222"/>
        </w:rPr>
        <w:t xml:space="preserve">a </w:t>
      </w:r>
      <w:r w:rsidR="004E66A5">
        <w:rPr>
          <w:rFonts w:asciiTheme="minorHAnsi" w:hAnsiTheme="minorHAnsi" w:cstheme="minorHAnsi"/>
          <w:color w:val="222222"/>
        </w:rPr>
        <w:t xml:space="preserve">auaunaga </w:t>
      </w:r>
      <w:r w:rsidR="00B2674B">
        <w:rPr>
          <w:rFonts w:asciiTheme="minorHAnsi" w:hAnsiTheme="minorHAnsi" w:cstheme="minorHAnsi"/>
          <w:color w:val="222222"/>
        </w:rPr>
        <w:t>mo i latou i</w:t>
      </w:r>
      <w:r w:rsidR="00E3161F">
        <w:rPr>
          <w:rFonts w:asciiTheme="minorHAnsi" w:hAnsiTheme="minorHAnsi" w:cstheme="minorHAnsi"/>
          <w:color w:val="222222"/>
        </w:rPr>
        <w:t xml:space="preserve">na ia </w:t>
      </w:r>
      <w:r w:rsidR="00E13264">
        <w:rPr>
          <w:rFonts w:asciiTheme="minorHAnsi" w:hAnsiTheme="minorHAnsi" w:cstheme="minorHAnsi"/>
          <w:color w:val="222222"/>
        </w:rPr>
        <w:t>f</w:t>
      </w:r>
      <w:r w:rsidR="00C55167">
        <w:rPr>
          <w:rFonts w:asciiTheme="minorHAnsi" w:hAnsiTheme="minorHAnsi" w:cstheme="minorHAnsi"/>
          <w:color w:val="222222"/>
        </w:rPr>
        <w:t>a</w:t>
      </w:r>
      <w:r w:rsidR="00E13264">
        <w:rPr>
          <w:rFonts w:asciiTheme="minorHAnsi" w:hAnsiTheme="minorHAnsi" w:cstheme="minorHAnsi"/>
          <w:color w:val="222222"/>
        </w:rPr>
        <w:t>i</w:t>
      </w:r>
      <w:r w:rsidR="00C55167">
        <w:rPr>
          <w:rFonts w:asciiTheme="minorHAnsi" w:hAnsiTheme="minorHAnsi" w:cstheme="minorHAnsi"/>
          <w:color w:val="222222"/>
        </w:rPr>
        <w:t xml:space="preserve"> pemita</w:t>
      </w:r>
      <w:r w:rsidR="00B2674B">
        <w:rPr>
          <w:rFonts w:asciiTheme="minorHAnsi" w:hAnsiTheme="minorHAnsi" w:cstheme="minorHAnsi"/>
          <w:color w:val="222222"/>
        </w:rPr>
        <w:t xml:space="preserve"> </w:t>
      </w:r>
      <w:r w:rsidR="00E13264">
        <w:rPr>
          <w:rFonts w:asciiTheme="minorHAnsi" w:hAnsiTheme="minorHAnsi" w:cstheme="minorHAnsi"/>
          <w:color w:val="222222"/>
        </w:rPr>
        <w:t xml:space="preserve">o Su’esu’ega o Tagata Faigaluega </w:t>
      </w:r>
      <w:r w:rsidR="00F97A8E">
        <w:rPr>
          <w:rFonts w:asciiTheme="minorHAnsi" w:hAnsiTheme="minorHAnsi" w:cstheme="minorHAnsi"/>
          <w:color w:val="222222"/>
        </w:rPr>
        <w:t>o</w:t>
      </w:r>
      <w:r w:rsidR="00B2674B">
        <w:rPr>
          <w:rFonts w:asciiTheme="minorHAnsi" w:hAnsiTheme="minorHAnsi" w:cstheme="minorHAnsi"/>
          <w:color w:val="222222"/>
        </w:rPr>
        <w:t xml:space="preserve"> </w:t>
      </w:r>
      <w:r w:rsidR="003D2F5B">
        <w:rPr>
          <w:rFonts w:asciiTheme="minorHAnsi" w:hAnsiTheme="minorHAnsi" w:cstheme="minorHAnsi"/>
          <w:color w:val="222222"/>
        </w:rPr>
        <w:t xml:space="preserve">NDIS </w:t>
      </w:r>
      <w:r w:rsidR="00F97A8E">
        <w:rPr>
          <w:rFonts w:asciiTheme="minorHAnsi" w:hAnsiTheme="minorHAnsi" w:cstheme="minorHAnsi"/>
          <w:color w:val="222222"/>
        </w:rPr>
        <w:t>a’</w:t>
      </w:r>
      <w:r w:rsidR="003D2F5B" w:rsidRPr="003702D8">
        <w:rPr>
          <w:rFonts w:asciiTheme="minorHAnsi" w:hAnsiTheme="minorHAnsi" w:cstheme="minorHAnsi"/>
          <w:color w:val="222222"/>
        </w:rPr>
        <w:t>o</w:t>
      </w:r>
      <w:r w:rsidR="00F97A8E">
        <w:rPr>
          <w:rFonts w:asciiTheme="minorHAnsi" w:hAnsiTheme="minorHAnsi" w:cstheme="minorHAnsi"/>
          <w:color w:val="222222"/>
        </w:rPr>
        <w:t xml:space="preserve"> l</w:t>
      </w:r>
      <w:r w:rsidR="003D2F5B" w:rsidRPr="003702D8">
        <w:rPr>
          <w:rFonts w:asciiTheme="minorHAnsi" w:hAnsiTheme="minorHAnsi" w:cstheme="minorHAnsi"/>
          <w:color w:val="222222"/>
        </w:rPr>
        <w:t>e</w:t>
      </w:r>
      <w:r w:rsidR="00F97A8E">
        <w:rPr>
          <w:rFonts w:asciiTheme="minorHAnsi" w:hAnsiTheme="minorHAnsi" w:cstheme="minorHAnsi"/>
          <w:color w:val="222222"/>
        </w:rPr>
        <w:t xml:space="preserve">’i </w:t>
      </w:r>
      <w:r w:rsidR="007B64C5">
        <w:rPr>
          <w:rFonts w:asciiTheme="minorHAnsi" w:hAnsiTheme="minorHAnsi" w:cstheme="minorHAnsi"/>
          <w:color w:val="222222"/>
        </w:rPr>
        <w:t>faafaigaluegaina</w:t>
      </w:r>
      <w:r w:rsidR="00B66A73">
        <w:rPr>
          <w:rFonts w:asciiTheme="minorHAnsi" w:hAnsiTheme="minorHAnsi" w:cstheme="minorHAnsi"/>
          <w:color w:val="222222"/>
        </w:rPr>
        <w:t xml:space="preserve"> i latou.</w:t>
      </w:r>
    </w:p>
    <w:p w14:paraId="50F99A2E" w14:textId="5165C795" w:rsidR="00F308DB" w:rsidRPr="00443FE5" w:rsidRDefault="00E81C15" w:rsidP="00F308DB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fa</w:t>
      </w:r>
      <w:r w:rsidR="003D2F5B">
        <w:rPr>
          <w:rFonts w:asciiTheme="minorHAnsi" w:hAnsiTheme="minorHAnsi" w:cstheme="minorHAnsi"/>
          <w:color w:val="222222"/>
          <w:shd w:val="clear" w:color="auto" w:fill="FFFFFF"/>
        </w:rPr>
        <w:t>a</w:t>
      </w:r>
      <w:r w:rsidR="00627B8B">
        <w:rPr>
          <w:rFonts w:asciiTheme="minorHAnsi" w:hAnsiTheme="minorHAnsi" w:cstheme="minorHAnsi"/>
          <w:color w:val="222222"/>
          <w:shd w:val="clear" w:color="auto" w:fill="FFFFFF"/>
        </w:rPr>
        <w:t>taga</w:t>
      </w:r>
      <w:r w:rsidR="003D2F5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EF3739">
        <w:rPr>
          <w:rFonts w:asciiTheme="minorHAnsi" w:hAnsiTheme="minorHAnsi" w:cstheme="minorHAnsi"/>
          <w:color w:val="222222"/>
          <w:shd w:val="clear" w:color="auto" w:fill="FFFFFF"/>
        </w:rPr>
        <w:t>tagata faigaluega</w:t>
      </w:r>
      <w:r w:rsidR="001A6BA7">
        <w:rPr>
          <w:rFonts w:asciiTheme="minorHAnsi" w:hAnsiTheme="minorHAnsi" w:cstheme="minorHAnsi"/>
          <w:color w:val="222222"/>
          <w:shd w:val="clear" w:color="auto" w:fill="FFFFFF"/>
        </w:rPr>
        <w:t xml:space="preserve"> e</w:t>
      </w:r>
      <w:r w:rsidR="003D2F5B">
        <w:rPr>
          <w:rFonts w:asciiTheme="minorHAnsi" w:hAnsiTheme="minorHAnsi" w:cstheme="minorHAnsi"/>
          <w:color w:val="222222"/>
          <w:shd w:val="clear" w:color="auto" w:fill="FFFFFF"/>
        </w:rPr>
        <w:t xml:space="preserve"> i</w:t>
      </w:r>
      <w:r w:rsidR="001A6BA7">
        <w:rPr>
          <w:rFonts w:asciiTheme="minorHAnsi" w:hAnsiTheme="minorHAnsi" w:cstheme="minorHAnsi"/>
          <w:color w:val="222222"/>
          <w:shd w:val="clear" w:color="auto" w:fill="FFFFFF"/>
        </w:rPr>
        <w:t xml:space="preserve">ai </w:t>
      </w:r>
      <w:r w:rsidR="00377774">
        <w:rPr>
          <w:rFonts w:asciiTheme="minorHAnsi" w:hAnsiTheme="minorHAnsi" w:cstheme="minorHAnsi"/>
          <w:color w:val="222222"/>
        </w:rPr>
        <w:t xml:space="preserve">pemita o Su’esu’ega o Tagata Faigaluega o NDIS </w:t>
      </w:r>
      <w:r w:rsidR="005D06AF">
        <w:rPr>
          <w:rFonts w:asciiTheme="minorHAnsi" w:hAnsiTheme="minorHAnsi" w:cstheme="minorHAnsi"/>
          <w:color w:val="222222"/>
        </w:rPr>
        <w:t xml:space="preserve">e galulue i matafaioi </w:t>
      </w:r>
      <w:r w:rsidR="00E82BA8">
        <w:rPr>
          <w:rFonts w:asciiTheme="minorHAnsi" w:hAnsiTheme="minorHAnsi" w:cstheme="minorHAnsi"/>
          <w:color w:val="222222"/>
        </w:rPr>
        <w:t xml:space="preserve">ua iloiloina </w:t>
      </w:r>
      <w:r w:rsidR="00144B6B">
        <w:rPr>
          <w:rFonts w:asciiTheme="minorHAnsi" w:hAnsiTheme="minorHAnsi" w:cstheme="minorHAnsi"/>
          <w:color w:val="222222"/>
        </w:rPr>
        <w:t>l</w:t>
      </w:r>
      <w:r w:rsidR="00065B2B">
        <w:rPr>
          <w:rFonts w:asciiTheme="minorHAnsi" w:hAnsiTheme="minorHAnsi" w:cstheme="minorHAnsi"/>
          <w:shd w:val="clear" w:color="auto" w:fill="FFFFFF"/>
        </w:rPr>
        <w:t>e</w:t>
      </w:r>
      <w:r w:rsidR="00144B6B">
        <w:rPr>
          <w:rFonts w:asciiTheme="minorHAnsi" w:hAnsiTheme="minorHAnsi" w:cstheme="minorHAnsi"/>
          <w:shd w:val="clear" w:color="auto" w:fill="FFFFFF"/>
        </w:rPr>
        <w:t xml:space="preserve"> lamatia </w:t>
      </w:r>
      <w:r w:rsidR="002772EC">
        <w:rPr>
          <w:rFonts w:asciiTheme="minorHAnsi" w:hAnsiTheme="minorHAnsi" w:cstheme="minorHAnsi"/>
          <w:shd w:val="clear" w:color="auto" w:fill="FFFFFF"/>
        </w:rPr>
        <w:t>i</w:t>
      </w:r>
      <w:r w:rsidR="00C463E2">
        <w:rPr>
          <w:rFonts w:asciiTheme="minorHAnsi" w:hAnsiTheme="minorHAnsi" w:cstheme="minorHAnsi"/>
          <w:shd w:val="clear" w:color="auto" w:fill="FFFFFF"/>
        </w:rPr>
        <w:t xml:space="preserve"> matafaioi</w:t>
      </w:r>
      <w:r w:rsidR="008B6EB3">
        <w:rPr>
          <w:rFonts w:asciiTheme="minorHAnsi" w:hAnsiTheme="minorHAnsi" w:cstheme="minorHAnsi"/>
          <w:shd w:val="clear" w:color="auto" w:fill="FFFFFF"/>
        </w:rPr>
        <w:t xml:space="preserve"> </w:t>
      </w:r>
      <w:r w:rsidR="003D2F5B">
        <w:rPr>
          <w:rFonts w:asciiTheme="minorHAnsi" w:hAnsiTheme="minorHAnsi" w:cstheme="minorHAnsi"/>
          <w:color w:val="222222"/>
          <w:shd w:val="clear" w:color="auto" w:fill="FFFFFF"/>
        </w:rPr>
        <w:t xml:space="preserve">i </w:t>
      </w:r>
      <w:r w:rsidR="008B6EB3">
        <w:rPr>
          <w:rFonts w:asciiTheme="minorHAnsi" w:hAnsiTheme="minorHAnsi" w:cstheme="minorHAnsi"/>
          <w:color w:val="222222"/>
          <w:shd w:val="clear" w:color="auto" w:fill="FFFFFF"/>
        </w:rPr>
        <w:t xml:space="preserve">ofisa o faia auaunaga </w:t>
      </w:r>
      <w:r w:rsidR="00D15B5A">
        <w:rPr>
          <w:rFonts w:asciiTheme="minorHAnsi" w:hAnsiTheme="minorHAnsi" w:cstheme="minorHAnsi"/>
          <w:color w:val="222222"/>
          <w:shd w:val="clear" w:color="auto" w:fill="FFFFFF"/>
        </w:rPr>
        <w:t>ua lesitala i</w:t>
      </w:r>
      <w:r w:rsidR="003D2F5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D15B5A">
        <w:rPr>
          <w:rFonts w:asciiTheme="minorHAnsi" w:hAnsiTheme="minorHAnsi" w:cstheme="minorHAnsi"/>
          <w:color w:val="222222"/>
          <w:shd w:val="clear" w:color="auto" w:fill="FFFFFF"/>
        </w:rPr>
        <w:t xml:space="preserve">le </w:t>
      </w:r>
      <w:r w:rsidR="003D2F5B">
        <w:rPr>
          <w:rFonts w:asciiTheme="minorHAnsi" w:hAnsiTheme="minorHAnsi" w:cstheme="minorHAnsi"/>
          <w:color w:val="222222"/>
          <w:shd w:val="clear" w:color="auto" w:fill="FFFFFF"/>
        </w:rPr>
        <w:t xml:space="preserve">NDIS </w:t>
      </w:r>
      <w:r w:rsidR="003D2F5B" w:rsidRPr="00B74E9D">
        <w:rPr>
          <w:rFonts w:asciiTheme="minorHAnsi" w:hAnsiTheme="minorHAnsi" w:cstheme="minorHAnsi"/>
          <w:color w:val="222222"/>
          <w:shd w:val="clear" w:color="auto" w:fill="FFFFFF"/>
        </w:rPr>
        <w:t xml:space="preserve">i </w:t>
      </w:r>
      <w:r w:rsidR="00D44C28">
        <w:rPr>
          <w:rFonts w:asciiTheme="minorHAnsi" w:hAnsiTheme="minorHAnsi" w:cstheme="minorHAnsi"/>
          <w:color w:val="222222"/>
          <w:shd w:val="clear" w:color="auto" w:fill="FFFFFF"/>
        </w:rPr>
        <w:t>soo se sete</w:t>
      </w:r>
      <w:r w:rsidR="00250057">
        <w:rPr>
          <w:rFonts w:asciiTheme="minorHAnsi" w:hAnsiTheme="minorHAnsi" w:cstheme="minorHAnsi"/>
          <w:color w:val="222222"/>
          <w:shd w:val="clear" w:color="auto" w:fill="FFFFFF"/>
        </w:rPr>
        <w:t>t</w:t>
      </w:r>
      <w:r w:rsidR="00D44C28">
        <w:rPr>
          <w:rFonts w:asciiTheme="minorHAnsi" w:hAnsiTheme="minorHAnsi" w:cstheme="minorHAnsi"/>
          <w:color w:val="222222"/>
          <w:shd w:val="clear" w:color="auto" w:fill="FFFFFF"/>
        </w:rPr>
        <w:t xml:space="preserve">e </w:t>
      </w:r>
      <w:r w:rsidR="00250057">
        <w:rPr>
          <w:rFonts w:asciiTheme="minorHAnsi" w:hAnsiTheme="minorHAnsi" w:cstheme="minorHAnsi"/>
          <w:color w:val="222222"/>
          <w:shd w:val="clear" w:color="auto" w:fill="FFFFFF"/>
        </w:rPr>
        <w:t>p</w:t>
      </w:r>
      <w:r w:rsidR="00D44C28">
        <w:rPr>
          <w:rFonts w:asciiTheme="minorHAnsi" w:hAnsiTheme="minorHAnsi" w:cstheme="minorHAnsi"/>
          <w:color w:val="222222"/>
          <w:shd w:val="clear" w:color="auto" w:fill="FFFFFF"/>
        </w:rPr>
        <w:t>o</w:t>
      </w:r>
      <w:r w:rsidR="0075244D">
        <w:rPr>
          <w:rFonts w:asciiTheme="minorHAnsi" w:hAnsiTheme="minorHAnsi" w:cstheme="minorHAnsi"/>
          <w:color w:val="222222"/>
          <w:shd w:val="clear" w:color="auto" w:fill="FFFFFF"/>
        </w:rPr>
        <w:t>o teritor</w:t>
      </w:r>
      <w:r w:rsidR="00250057">
        <w:rPr>
          <w:rFonts w:asciiTheme="minorHAnsi" w:hAnsiTheme="minorHAnsi" w:cstheme="minorHAnsi"/>
          <w:color w:val="222222"/>
          <w:shd w:val="clear" w:color="auto" w:fill="FFFFFF"/>
        </w:rPr>
        <w:t>i</w:t>
      </w:r>
      <w:r w:rsidR="0075244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250057">
        <w:rPr>
          <w:rFonts w:asciiTheme="minorHAnsi" w:hAnsiTheme="minorHAnsi" w:cstheme="minorHAnsi"/>
          <w:color w:val="222222"/>
          <w:shd w:val="clear" w:color="auto" w:fill="FFFFFF"/>
        </w:rPr>
        <w:t>i le sal</w:t>
      </w:r>
      <w:r w:rsidR="0075244D">
        <w:rPr>
          <w:rFonts w:asciiTheme="minorHAnsi" w:hAnsiTheme="minorHAnsi" w:cstheme="minorHAnsi"/>
          <w:color w:val="222222"/>
          <w:shd w:val="clear" w:color="auto" w:fill="FFFFFF"/>
        </w:rPr>
        <w:t>a</w:t>
      </w:r>
      <w:r w:rsidR="00250057">
        <w:rPr>
          <w:rFonts w:asciiTheme="minorHAnsi" w:hAnsiTheme="minorHAnsi" w:cstheme="minorHAnsi"/>
          <w:color w:val="222222"/>
          <w:shd w:val="clear" w:color="auto" w:fill="FFFFFF"/>
        </w:rPr>
        <w:t xml:space="preserve">fa </w:t>
      </w:r>
      <w:r w:rsidR="0075244D">
        <w:rPr>
          <w:rFonts w:asciiTheme="minorHAnsi" w:hAnsiTheme="minorHAnsi" w:cstheme="minorHAnsi"/>
          <w:color w:val="222222"/>
          <w:shd w:val="clear" w:color="auto" w:fill="FFFFFF"/>
        </w:rPr>
        <w:t>o Aus</w:t>
      </w:r>
      <w:r w:rsidR="00250057">
        <w:rPr>
          <w:rFonts w:asciiTheme="minorHAnsi" w:hAnsiTheme="minorHAnsi" w:cstheme="minorHAnsi"/>
          <w:color w:val="222222"/>
          <w:shd w:val="clear" w:color="auto" w:fill="FFFFFF"/>
        </w:rPr>
        <w:t>e</w:t>
      </w:r>
      <w:r w:rsidR="0075244D">
        <w:rPr>
          <w:rFonts w:asciiTheme="minorHAnsi" w:hAnsiTheme="minorHAnsi" w:cstheme="minorHAnsi"/>
          <w:color w:val="222222"/>
          <w:shd w:val="clear" w:color="auto" w:fill="FFFFFF"/>
        </w:rPr>
        <w:t>talia</w:t>
      </w:r>
    </w:p>
    <w:p w14:paraId="74A06B22" w14:textId="3177861E" w:rsidR="001715CB" w:rsidRPr="00345167" w:rsidRDefault="00120879" w:rsidP="001715CB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feso</w:t>
      </w:r>
      <w:r w:rsidR="00443FE5">
        <w:rPr>
          <w:rFonts w:asciiTheme="minorHAnsi" w:hAnsiTheme="minorHAnsi" w:cstheme="minorHAnsi"/>
          <w:color w:val="222222"/>
          <w:shd w:val="clear" w:color="auto" w:fill="FFFFFF"/>
        </w:rPr>
        <w:t>as</w:t>
      </w:r>
      <w:r>
        <w:rPr>
          <w:rFonts w:asciiTheme="minorHAnsi" w:hAnsiTheme="minorHAnsi" w:cstheme="minorHAnsi"/>
          <w:color w:val="222222"/>
          <w:shd w:val="clear" w:color="auto" w:fill="FFFFFF"/>
        </w:rPr>
        <w:t>oani</w:t>
      </w:r>
      <w:r w:rsidR="00443FE5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B70F77">
        <w:rPr>
          <w:rFonts w:asciiTheme="minorHAnsi" w:hAnsiTheme="minorHAnsi" w:cstheme="minorHAnsi"/>
          <w:color w:val="222222"/>
          <w:shd w:val="clear" w:color="auto" w:fill="FFFFFF"/>
        </w:rPr>
        <w:t xml:space="preserve">i le faaleleia </w:t>
      </w:r>
      <w:r w:rsidR="004F6C15">
        <w:rPr>
          <w:rFonts w:asciiTheme="minorHAnsi" w:hAnsiTheme="minorHAnsi" w:cstheme="minorHAnsi"/>
          <w:color w:val="222222"/>
          <w:shd w:val="clear" w:color="auto" w:fill="FFFFFF"/>
        </w:rPr>
        <w:t>o</w:t>
      </w:r>
      <w:r w:rsidR="00443FE5">
        <w:rPr>
          <w:rFonts w:asciiTheme="minorHAnsi" w:hAnsiTheme="minorHAnsi" w:cstheme="minorHAnsi"/>
          <w:color w:val="222222"/>
          <w:shd w:val="clear" w:color="auto" w:fill="FFFFFF"/>
        </w:rPr>
        <w:t xml:space="preserve"> t</w:t>
      </w:r>
      <w:r w:rsidR="004F6C15">
        <w:rPr>
          <w:rFonts w:asciiTheme="minorHAnsi" w:hAnsiTheme="minorHAnsi" w:cstheme="minorHAnsi"/>
          <w:color w:val="222222"/>
          <w:shd w:val="clear" w:color="auto" w:fill="FFFFFF"/>
        </w:rPr>
        <w:t>ulaga lelei m</w:t>
      </w:r>
      <w:r w:rsidR="00443FE5">
        <w:rPr>
          <w:rFonts w:asciiTheme="minorHAnsi" w:hAnsiTheme="minorHAnsi" w:cstheme="minorHAnsi"/>
          <w:color w:val="222222"/>
          <w:shd w:val="clear" w:color="auto" w:fill="FFFFFF"/>
        </w:rPr>
        <w:t>a</w:t>
      </w:r>
      <w:r w:rsidR="004F6C15">
        <w:rPr>
          <w:rFonts w:asciiTheme="minorHAnsi" w:hAnsiTheme="minorHAnsi" w:cstheme="minorHAnsi"/>
          <w:color w:val="222222"/>
          <w:shd w:val="clear" w:color="auto" w:fill="FFFFFF"/>
        </w:rPr>
        <w:t xml:space="preserve"> le</w:t>
      </w:r>
      <w:r w:rsidR="00443FE5">
        <w:rPr>
          <w:rFonts w:asciiTheme="minorHAnsi" w:hAnsiTheme="minorHAnsi" w:cstheme="minorHAnsi"/>
          <w:color w:val="222222"/>
          <w:shd w:val="clear" w:color="auto" w:fill="FFFFFF"/>
        </w:rPr>
        <w:t xml:space="preserve"> sa</w:t>
      </w:r>
      <w:r w:rsidR="004F6C15">
        <w:rPr>
          <w:rFonts w:asciiTheme="minorHAnsi" w:hAnsiTheme="minorHAnsi" w:cstheme="minorHAnsi"/>
          <w:color w:val="222222"/>
          <w:shd w:val="clear" w:color="auto" w:fill="FFFFFF"/>
        </w:rPr>
        <w:t>ogalemū</w:t>
      </w:r>
      <w:r w:rsidR="00443FE5">
        <w:rPr>
          <w:rFonts w:asciiTheme="minorHAnsi" w:hAnsiTheme="minorHAnsi" w:cstheme="minorHAnsi"/>
          <w:color w:val="222222"/>
          <w:shd w:val="clear" w:color="auto" w:fill="FFFFFF"/>
        </w:rPr>
        <w:t xml:space="preserve"> o</w:t>
      </w:r>
      <w:r w:rsidR="008A2B65">
        <w:rPr>
          <w:rFonts w:asciiTheme="minorHAnsi" w:hAnsiTheme="minorHAnsi" w:cstheme="minorHAnsi"/>
          <w:color w:val="222222"/>
          <w:shd w:val="clear" w:color="auto" w:fill="FFFFFF"/>
        </w:rPr>
        <w:t xml:space="preserve"> sui auai o</w:t>
      </w:r>
      <w:r w:rsidR="00443FE5">
        <w:rPr>
          <w:rFonts w:asciiTheme="minorHAnsi" w:hAnsiTheme="minorHAnsi" w:cstheme="minorHAnsi"/>
          <w:color w:val="222222"/>
          <w:shd w:val="clear" w:color="auto" w:fill="FFFFFF"/>
        </w:rPr>
        <w:t xml:space="preserve"> NDIS </w:t>
      </w:r>
      <w:r w:rsidR="003A07B2">
        <w:rPr>
          <w:rFonts w:asciiTheme="minorHAnsi" w:hAnsiTheme="minorHAnsi" w:cstheme="minorHAnsi"/>
          <w:color w:val="222222"/>
          <w:shd w:val="clear" w:color="auto" w:fill="FFFFFF"/>
        </w:rPr>
        <w:t xml:space="preserve">i le lagolago </w:t>
      </w:r>
      <w:r w:rsidR="00F63F90">
        <w:rPr>
          <w:rFonts w:asciiTheme="minorHAnsi" w:hAnsiTheme="minorHAnsi" w:cstheme="minorHAnsi"/>
          <w:color w:val="222222"/>
          <w:shd w:val="clear" w:color="auto" w:fill="FFFFFF"/>
        </w:rPr>
        <w:t>a</w:t>
      </w:r>
      <w:r w:rsidR="00443FE5">
        <w:rPr>
          <w:rFonts w:asciiTheme="minorHAnsi" w:hAnsiTheme="minorHAnsi" w:cstheme="minorHAnsi"/>
          <w:color w:val="222222"/>
          <w:shd w:val="clear" w:color="auto" w:fill="FFFFFF"/>
        </w:rPr>
        <w:t xml:space="preserve"> NDIS. </w:t>
      </w:r>
    </w:p>
    <w:p w14:paraId="5160F80D" w14:textId="77777777" w:rsidR="00345167" w:rsidRPr="00345167" w:rsidRDefault="00345167" w:rsidP="00345167">
      <w:pPr>
        <w:spacing w:before="120" w:after="120" w:line="240" w:lineRule="auto"/>
        <w:ind w:left="360"/>
        <w:rPr>
          <w:rFonts w:asciiTheme="minorHAnsi" w:hAnsiTheme="minorHAnsi" w:cstheme="minorHAnsi"/>
        </w:rPr>
      </w:pPr>
    </w:p>
    <w:p w14:paraId="4FFA6710" w14:textId="77777777" w:rsidR="00345167" w:rsidRPr="00D96AF5" w:rsidRDefault="00345167" w:rsidP="00D96AF5">
      <w:pPr>
        <w:shd w:val="clear" w:color="auto" w:fill="FFFFFF"/>
        <w:spacing w:before="120" w:after="120" w:line="240" w:lineRule="auto"/>
        <w:rPr>
          <w:b/>
          <w:bCs/>
        </w:rPr>
      </w:pPr>
      <w:r w:rsidRPr="00D96AF5">
        <w:rPr>
          <w:b/>
          <w:bCs/>
        </w:rPr>
        <w:t>O lea le umi o le aog</w:t>
      </w:r>
      <w:r w:rsidRPr="00D96AF5">
        <w:rPr>
          <w:rFonts w:cs="Arial"/>
          <w:b/>
          <w:bCs/>
        </w:rPr>
        <w:t>ā</w:t>
      </w:r>
      <w:r w:rsidRPr="00D96AF5">
        <w:rPr>
          <w:b/>
          <w:bCs/>
        </w:rPr>
        <w:t xml:space="preserve"> o le pemita o Su’esu’ega o Tagata Faigaluega NDIS? </w:t>
      </w:r>
    </w:p>
    <w:p w14:paraId="1C6BD2C0" w14:textId="5004D6FD" w:rsidR="00D80C40" w:rsidRDefault="00D80C40" w:rsidP="00D80C40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le aufaigaluega</w:t>
      </w:r>
      <w:r w:rsidRPr="00FB1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ua iai pemita i Su’esu’ega o Tagata Faigaluega o NDIS e</w:t>
      </w:r>
      <w:r w:rsidRPr="00FB1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fai ma siaki o latou faamatala</w:t>
      </w:r>
      <w:r w:rsidR="000B4F92">
        <w:rPr>
          <w:rFonts w:asciiTheme="minorHAnsi" w:hAnsiTheme="minorHAnsi" w:cstheme="minorHAnsi"/>
        </w:rPr>
        <w:t>ga</w:t>
      </w:r>
      <w:r>
        <w:rPr>
          <w:rFonts w:asciiTheme="minorHAnsi" w:hAnsiTheme="minorHAnsi" w:cstheme="minorHAnsi"/>
        </w:rPr>
        <w:t xml:space="preserve"> ma e vaavaai pea e leoleo</w:t>
      </w:r>
      <w:r w:rsidRPr="00FB1A72">
        <w:rPr>
          <w:rFonts w:asciiTheme="minorHAnsi" w:hAnsiTheme="minorHAnsi" w:cstheme="minorHAnsi"/>
        </w:rPr>
        <w:t xml:space="preserve">. </w:t>
      </w:r>
    </w:p>
    <w:p w14:paraId="6F80C851" w14:textId="4D244D70" w:rsidR="00D80C40" w:rsidRDefault="00D80C40" w:rsidP="00D80C40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lona uiga o le tulaga o lo latou pemita i Su’esu’ega o Tagata Faigaluega o</w:t>
      </w:r>
      <w:r w:rsidRPr="00FB1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NDIS e m</w:t>
      </w:r>
      <w:r w:rsidRPr="00FB1A7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fai o</w:t>
      </w:r>
      <w:r w:rsidRPr="00FB1A72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</w:t>
      </w:r>
      <w:r w:rsidRPr="00FB1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toe-iloilo pe afai</w:t>
      </w:r>
      <w:r w:rsidRPr="00FB1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ae maua e WSU poo le Komisi o Tulaga lelei ma Puipuigamalu o NDIS (NDIS Commission)</w:t>
      </w:r>
      <w:r w:rsidR="0058781D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 xml:space="preserve"> faamatalaga fou poo tala lata mai ua faaalia ai tulaga e ono lamatia ai tagata e iai mana’oga faapitoa. A tupu se tulaga faapea, atonu o le a ave’ese mai loa pemita i Su’esu’ega o Tagata Faigaluega o NDIS a’o le’i uma le aogā o latou pemita i Su’esu’ega o Tagata Faigaluega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o </w:t>
      </w:r>
      <w:r>
        <w:rPr>
          <w:rFonts w:asciiTheme="minorHAnsi" w:hAnsiTheme="minorHAnsi" w:cstheme="minorHAnsi"/>
        </w:rPr>
        <w:t xml:space="preserve">NDIS. </w:t>
      </w:r>
      <w:r w:rsidRPr="00FB1A72" w:rsidDel="001D56CD">
        <w:rPr>
          <w:rFonts w:asciiTheme="minorHAnsi" w:hAnsiTheme="minorHAnsi" w:cstheme="minorHAnsi"/>
        </w:rPr>
        <w:t xml:space="preserve"> </w:t>
      </w:r>
    </w:p>
    <w:p w14:paraId="3A91D0F3" w14:textId="77777777" w:rsidR="00D80C40" w:rsidRPr="00007B9E" w:rsidRDefault="00D80C40" w:rsidP="00D80C40">
      <w:pPr>
        <w:pStyle w:val="NoSpacing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pemita i Su’esu’ega o Tagata Faigaluega o NDIS e uma le aogā i le ta’i lima (5) tausaga. </w:t>
      </w:r>
    </w:p>
    <w:p w14:paraId="63D69931" w14:textId="77777777" w:rsidR="005F491D" w:rsidRDefault="005F491D" w:rsidP="005F491D">
      <w:pPr>
        <w:pStyle w:val="Heading2"/>
        <w:rPr>
          <w:lang w:eastAsia="en-AU"/>
        </w:rPr>
      </w:pPr>
      <w:r>
        <w:rPr>
          <w:lang w:eastAsia="en-AU"/>
        </w:rPr>
        <w:t xml:space="preserve">O afea </w:t>
      </w:r>
      <w:r w:rsidRPr="003702D8">
        <w:rPr>
          <w:lang w:eastAsia="en-AU"/>
        </w:rPr>
        <w:t xml:space="preserve">e </w:t>
      </w:r>
      <w:r>
        <w:rPr>
          <w:lang w:eastAsia="en-AU"/>
        </w:rPr>
        <w:t>amata a</w:t>
      </w:r>
      <w:r w:rsidRPr="003702D8">
        <w:rPr>
          <w:lang w:eastAsia="en-AU"/>
        </w:rPr>
        <w:t xml:space="preserve">i </w:t>
      </w:r>
      <w:r>
        <w:rPr>
          <w:lang w:eastAsia="en-AU"/>
        </w:rPr>
        <w:t xml:space="preserve">Siaki o </w:t>
      </w:r>
      <w:r w:rsidRPr="00AF2693">
        <w:t>S</w:t>
      </w:r>
      <w:r>
        <w:t>u’esu’e</w:t>
      </w:r>
      <w:r w:rsidRPr="00AF2693">
        <w:t>g</w:t>
      </w:r>
      <w:r>
        <w:t>a o Tagata Faigaluega</w:t>
      </w:r>
      <w:r w:rsidRPr="003702D8">
        <w:rPr>
          <w:lang w:eastAsia="en-AU"/>
        </w:rPr>
        <w:t>?</w:t>
      </w:r>
    </w:p>
    <w:p w14:paraId="3ABFDEC4" w14:textId="77777777" w:rsidR="005F491D" w:rsidRDefault="005F491D" w:rsidP="005F491D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E amata </w:t>
      </w:r>
      <w:r w:rsidRPr="00E35D49">
        <w:rPr>
          <w:rFonts w:asciiTheme="minorHAnsi" w:hAnsiTheme="minorHAnsi" w:cstheme="minorHAnsi"/>
          <w:lang w:eastAsia="en-AU"/>
        </w:rPr>
        <w:t xml:space="preserve">Siaki o </w:t>
      </w:r>
      <w:r w:rsidRPr="00E35D49">
        <w:rPr>
          <w:rFonts w:asciiTheme="minorHAnsi" w:hAnsiTheme="minorHAnsi" w:cstheme="minorHAnsi"/>
        </w:rPr>
        <w:t>Su’esu’ega o Tagata Faigaluega</w:t>
      </w:r>
      <w: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i le aso </w:t>
      </w:r>
      <w:r w:rsidRPr="008A40B5">
        <w:rPr>
          <w:rFonts w:asciiTheme="minorHAnsi" w:eastAsia="Times New Roman" w:hAnsiTheme="minorHAnsi" w:cstheme="minorHAnsi"/>
          <w:color w:val="222222"/>
          <w:lang w:eastAsia="en-AU"/>
        </w:rPr>
        <w:t>1 Fe</w:t>
      </w:r>
      <w:r>
        <w:rPr>
          <w:rFonts w:asciiTheme="minorHAnsi" w:eastAsia="Times New Roman" w:hAnsiTheme="minorHAnsi" w:cstheme="minorHAnsi"/>
          <w:color w:val="222222"/>
          <w:lang w:eastAsia="en-AU"/>
        </w:rPr>
        <w:t>p</w:t>
      </w:r>
      <w:r w:rsidRPr="008A40B5">
        <w:rPr>
          <w:rFonts w:asciiTheme="minorHAnsi" w:eastAsia="Times New Roman" w:hAnsiTheme="minorHAnsi" w:cstheme="minorHAnsi"/>
          <w:color w:val="222222"/>
          <w:lang w:eastAsia="en-AU"/>
        </w:rPr>
        <w:t>uar</w:t>
      </w:r>
      <w:r>
        <w:rPr>
          <w:rFonts w:asciiTheme="minorHAnsi" w:eastAsia="Times New Roman" w:hAnsiTheme="minorHAnsi" w:cstheme="minorHAnsi"/>
          <w:color w:val="222222"/>
          <w:lang w:eastAsia="en-AU"/>
        </w:rPr>
        <w:t>i</w:t>
      </w:r>
      <w:r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2021</w:t>
      </w:r>
      <w:r>
        <w:rPr>
          <w:rFonts w:asciiTheme="minorHAnsi" w:eastAsia="Times New Roman" w:hAnsiTheme="minorHAnsi" w:cstheme="minorHAnsi"/>
          <w:color w:val="222222"/>
          <w:lang w:eastAsia="en-AU"/>
        </w:rPr>
        <w:t>,</w:t>
      </w:r>
      <w:r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vaganā le Teritori i Matū</w:t>
      </w:r>
      <w:r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E amata </w:t>
      </w:r>
      <w:r w:rsidRPr="004E7D95">
        <w:rPr>
          <w:rFonts w:asciiTheme="minorHAnsi" w:hAnsiTheme="minorHAnsi" w:cstheme="minorHAnsi"/>
          <w:lang w:eastAsia="en-AU"/>
        </w:rPr>
        <w:t xml:space="preserve">Siaki o </w:t>
      </w:r>
      <w:r w:rsidRPr="004E7D95">
        <w:rPr>
          <w:rFonts w:asciiTheme="minorHAnsi" w:hAnsiTheme="minorHAnsi" w:cstheme="minorHAnsi"/>
        </w:rPr>
        <w:t>Su’esu’ega o Tagata Faigaluega</w:t>
      </w:r>
      <w:r>
        <w:rPr>
          <w:rFonts w:asciiTheme="minorHAnsi" w:hAnsiTheme="minorHAnsi" w:cstheme="minorHAnsi"/>
        </w:rPr>
        <w:t xml:space="preserve"> i le </w:t>
      </w:r>
      <w:r w:rsidRPr="008A40B5">
        <w:rPr>
          <w:rFonts w:asciiTheme="minorHAnsi" w:eastAsia="Times New Roman" w:hAnsiTheme="minorHAnsi" w:cstheme="minorHAnsi"/>
          <w:color w:val="222222"/>
          <w:lang w:eastAsia="en-AU"/>
        </w:rPr>
        <w:t>Teritor</w:t>
      </w:r>
      <w:r>
        <w:rPr>
          <w:rFonts w:asciiTheme="minorHAnsi" w:eastAsia="Times New Roman" w:hAnsiTheme="minorHAnsi" w:cstheme="minorHAnsi"/>
          <w:color w:val="222222"/>
          <w:lang w:eastAsia="en-AU"/>
        </w:rPr>
        <w:t>i i Matū</w:t>
      </w:r>
      <w:r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ia le silia le aso </w:t>
      </w:r>
      <w:r w:rsidRPr="008A40B5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I</w:t>
      </w:r>
      <w:r w:rsidRPr="008A40B5">
        <w:rPr>
          <w:rFonts w:asciiTheme="minorHAnsi" w:hAnsiTheme="minorHAnsi" w:cstheme="minorHAnsi"/>
        </w:rPr>
        <w:t>ul</w:t>
      </w:r>
      <w:r>
        <w:rPr>
          <w:rFonts w:asciiTheme="minorHAnsi" w:hAnsiTheme="minorHAnsi" w:cstheme="minorHAnsi"/>
        </w:rPr>
        <w:t>ai</w:t>
      </w:r>
      <w:r w:rsidRPr="008A40B5">
        <w:rPr>
          <w:rFonts w:asciiTheme="minorHAnsi" w:hAnsiTheme="minorHAnsi" w:cstheme="minorHAnsi"/>
        </w:rPr>
        <w:t xml:space="preserve"> </w:t>
      </w:r>
      <w:r w:rsidRPr="00BA6E6C">
        <w:rPr>
          <w:rFonts w:asciiTheme="minorHAnsi" w:hAnsiTheme="minorHAnsi" w:cstheme="minorHAnsi"/>
        </w:rPr>
        <w:t>2021</w:t>
      </w:r>
      <w:r w:rsidRPr="008A40B5">
        <w:rPr>
          <w:rFonts w:asciiTheme="minorHAnsi" w:hAnsiTheme="minorHAnsi" w:cstheme="minorHAnsi"/>
        </w:rPr>
        <w:t xml:space="preserve">. </w:t>
      </w:r>
    </w:p>
    <w:p w14:paraId="61AFC9B1" w14:textId="77777777" w:rsidR="00BD4C26" w:rsidRPr="00B62ABA" w:rsidRDefault="00BD4C26" w:rsidP="00BD4C26">
      <w:pPr>
        <w:pStyle w:val="Heading2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</w:t>
      </w:r>
      <w:r w:rsidRPr="00B62ABA">
        <w:rPr>
          <w:rStyle w:val="Hyperlink"/>
          <w:color w:val="auto"/>
          <w:u w:val="none"/>
        </w:rPr>
        <w:t xml:space="preserve"> n</w:t>
      </w:r>
      <w:r>
        <w:rPr>
          <w:rStyle w:val="Hyperlink"/>
          <w:color w:val="auto"/>
          <w:u w:val="none"/>
        </w:rPr>
        <w:t xml:space="preserve">isi </w:t>
      </w:r>
      <w:r w:rsidRPr="00B62ABA">
        <w:rPr>
          <w:rStyle w:val="Hyperlink"/>
          <w:color w:val="auto"/>
          <w:u w:val="none"/>
        </w:rPr>
        <w:t>f</w:t>
      </w:r>
      <w:r>
        <w:rPr>
          <w:rStyle w:val="Hyperlink"/>
          <w:color w:val="auto"/>
          <w:u w:val="none"/>
        </w:rPr>
        <w:t>aa</w:t>
      </w:r>
      <w:r w:rsidRPr="00B62ABA">
        <w:rPr>
          <w:rStyle w:val="Hyperlink"/>
          <w:color w:val="auto"/>
          <w:u w:val="none"/>
        </w:rPr>
        <w:t>mat</w:t>
      </w:r>
      <w:r>
        <w:rPr>
          <w:rStyle w:val="Hyperlink"/>
          <w:color w:val="auto"/>
          <w:u w:val="none"/>
        </w:rPr>
        <w:t>alaga</w:t>
      </w:r>
    </w:p>
    <w:p w14:paraId="2FD9873C" w14:textId="77777777" w:rsidR="00BD4C26" w:rsidRDefault="00BD4C26" w:rsidP="00BD4C26">
      <w:pPr>
        <w:pStyle w:val="Heading3"/>
        <w:rPr>
          <w:rStyle w:val="Hyperlink"/>
          <w:rFonts w:ascii="Calibri" w:hAnsi="Calibri" w:cs="Calibri"/>
          <w:b w:val="0"/>
          <w:color w:val="auto"/>
          <w:sz w:val="28"/>
          <w:szCs w:val="28"/>
          <w:u w:val="none"/>
        </w:rPr>
      </w:pPr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Tulafono</w:t>
      </w:r>
    </w:p>
    <w:p w14:paraId="4725CCE8" w14:textId="77777777" w:rsidR="00BD4C26" w:rsidRPr="00B62ABA" w:rsidRDefault="004020C8" w:rsidP="00BD4C26">
      <w:pPr>
        <w:pStyle w:val="ListParagraph"/>
        <w:numPr>
          <w:ilvl w:val="0"/>
          <w:numId w:val="27"/>
        </w:numPr>
        <w:spacing w:after="120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4" w:history="1">
        <w:r w:rsidR="00BD4C26" w:rsidRPr="00B62ABA">
          <w:rPr>
            <w:rStyle w:val="Hyperlink"/>
            <w:rFonts w:asciiTheme="minorHAnsi" w:hAnsiTheme="minorHAnsi" w:cstheme="minorHAnsi"/>
          </w:rPr>
          <w:t>NDIS (Practice Standards - Worker Screening) Rules 2018</w:t>
        </w:r>
      </w:hyperlink>
    </w:p>
    <w:p w14:paraId="1032BE65" w14:textId="77777777" w:rsidR="00BD4C26" w:rsidRPr="00B62ABA" w:rsidRDefault="004020C8" w:rsidP="00BD4C26">
      <w:pPr>
        <w:pStyle w:val="ListParagraph"/>
        <w:numPr>
          <w:ilvl w:val="0"/>
          <w:numId w:val="27"/>
        </w:numPr>
        <w:spacing w:before="120" w:after="120"/>
        <w:rPr>
          <w:rFonts w:asciiTheme="minorHAnsi" w:hAnsiTheme="minorHAnsi" w:cstheme="minorHAnsi"/>
          <w:i/>
        </w:rPr>
      </w:pPr>
      <w:hyperlink r:id="rId15" w:history="1">
        <w:r w:rsidR="00BD4C26" w:rsidRPr="00B62ABA">
          <w:rPr>
            <w:rStyle w:val="Hyperlink"/>
            <w:rFonts w:asciiTheme="minorHAnsi" w:hAnsiTheme="minorHAnsi" w:cstheme="minorHAnsi"/>
            <w:i/>
          </w:rPr>
          <w:t>National Disability Insurance Scheme Act 2013</w:t>
        </w:r>
      </w:hyperlink>
      <w:r w:rsidR="00BD4C26" w:rsidRPr="00B62ABA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 </w:t>
      </w:r>
    </w:p>
    <w:p w14:paraId="05BEE191" w14:textId="77777777" w:rsidR="00BD4C26" w:rsidRDefault="00BD4C26" w:rsidP="00BD4C26">
      <w:pPr>
        <w:pStyle w:val="Heading3"/>
        <w:rPr>
          <w:rStyle w:val="Hyperlink"/>
          <w:rFonts w:ascii="Calibri" w:hAnsi="Calibri" w:cs="Calibri"/>
          <w:b w:val="0"/>
          <w:color w:val="auto"/>
          <w:sz w:val="28"/>
          <w:szCs w:val="28"/>
          <w:u w:val="none"/>
        </w:rPr>
      </w:pPr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Upega Tafa’ilagi a le Komisi o </w:t>
      </w:r>
      <w:r w:rsidRPr="009A03DF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NDIS</w:t>
      </w:r>
    </w:p>
    <w:p w14:paraId="06E025FC" w14:textId="77777777" w:rsidR="00BD4C26" w:rsidRDefault="004020C8" w:rsidP="00BD4C26">
      <w:pPr>
        <w:pStyle w:val="ListParagraph"/>
        <w:numPr>
          <w:ilvl w:val="0"/>
          <w:numId w:val="23"/>
        </w:numPr>
        <w:spacing w:after="120" w:line="240" w:lineRule="auto"/>
        <w:rPr>
          <w:rFonts w:asciiTheme="minorHAnsi" w:hAnsiTheme="minorHAnsi" w:cstheme="minorHAnsi"/>
        </w:rPr>
      </w:pPr>
      <w:hyperlink r:id="rId16" w:anchor="gloss" w:history="1">
        <w:r w:rsidR="00BD4C26" w:rsidRPr="00235ABD">
          <w:rPr>
            <w:rStyle w:val="Hyperlink"/>
            <w:rFonts w:asciiTheme="minorHAnsi" w:hAnsiTheme="minorHAnsi" w:cstheme="minorHAnsi"/>
          </w:rPr>
          <w:t>Glossary</w:t>
        </w:r>
      </w:hyperlink>
      <w:r w:rsidR="00BD4C26">
        <w:rPr>
          <w:rFonts w:asciiTheme="minorHAnsi" w:hAnsiTheme="minorHAnsi" w:cstheme="minorHAnsi"/>
        </w:rPr>
        <w:t xml:space="preserve"> o upu ua faaaoga i lenei pepa o mataupu.</w:t>
      </w:r>
    </w:p>
    <w:p w14:paraId="601DF1C3" w14:textId="77777777" w:rsidR="00BD4C26" w:rsidRPr="00B62ABA" w:rsidRDefault="00BD4C26" w:rsidP="00BD4C26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Faa</w:t>
      </w:r>
      <w:r w:rsidRPr="00B62ABA">
        <w:rPr>
          <w:rFonts w:asciiTheme="minorHAnsi" w:hAnsiTheme="minorHAnsi" w:cstheme="minorHAnsi"/>
        </w:rPr>
        <w:t>mat</w:t>
      </w:r>
      <w:r>
        <w:rPr>
          <w:rFonts w:asciiTheme="minorHAnsi" w:hAnsiTheme="minorHAnsi" w:cstheme="minorHAnsi"/>
        </w:rPr>
        <w:t xml:space="preserve">alaga faalaua’itele e </w:t>
      </w:r>
      <w:r w:rsidRPr="00B62ABA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iga</w:t>
      </w:r>
      <w:r w:rsidRPr="00B62ABA">
        <w:rPr>
          <w:rFonts w:asciiTheme="minorHAnsi" w:hAnsiTheme="minorHAnsi" w:cstheme="minorHAnsi"/>
        </w:rPr>
        <w:t xml:space="preserve"> </w:t>
      </w:r>
      <w:hyperlink r:id="rId17" w:history="1">
        <w:r w:rsidRPr="00B62ABA">
          <w:rPr>
            <w:rStyle w:val="Hyperlink"/>
            <w:rFonts w:asciiTheme="minorHAnsi" w:hAnsiTheme="minorHAnsi" w:cstheme="minorHAnsi"/>
          </w:rPr>
          <w:t>worker requirements</w:t>
        </w:r>
      </w:hyperlink>
      <w:r w:rsidRPr="00B62ABA">
        <w:rPr>
          <w:rFonts w:asciiTheme="minorHAnsi" w:hAnsiTheme="minorHAnsi" w:cstheme="minorHAnsi"/>
        </w:rPr>
        <w:t>.</w:t>
      </w:r>
    </w:p>
    <w:p w14:paraId="77D0AF09" w14:textId="2A5862CC" w:rsidR="00BD4C26" w:rsidRPr="009A0AD4" w:rsidRDefault="00BD4C26" w:rsidP="00BD4C26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Theme="minorHAnsi" w:hAnsiTheme="minorHAnsi" w:cstheme="minorHAnsi"/>
          <w:color w:val="0000FF" w:themeColor="hyperlink"/>
          <w:u w:val="single"/>
        </w:rPr>
      </w:pPr>
      <w:r>
        <w:rPr>
          <w:rFonts w:asciiTheme="minorHAnsi" w:hAnsiTheme="minorHAnsi" w:cstheme="minorHAnsi"/>
        </w:rPr>
        <w:t>Faa</w:t>
      </w:r>
      <w:r w:rsidRPr="00B62ABA">
        <w:rPr>
          <w:rFonts w:asciiTheme="minorHAnsi" w:hAnsiTheme="minorHAnsi" w:cstheme="minorHAnsi"/>
        </w:rPr>
        <w:t>mat</w:t>
      </w:r>
      <w:r>
        <w:rPr>
          <w:rFonts w:asciiTheme="minorHAnsi" w:hAnsiTheme="minorHAnsi" w:cstheme="minorHAnsi"/>
        </w:rPr>
        <w:t>alaga e</w:t>
      </w:r>
      <w:r w:rsidRPr="00B62ABA">
        <w:rPr>
          <w:rFonts w:asciiTheme="minorHAnsi" w:hAnsiTheme="minorHAnsi" w:cstheme="minorHAnsi"/>
        </w:rPr>
        <w:t xml:space="preserve"> u</w:t>
      </w:r>
      <w:r>
        <w:rPr>
          <w:rFonts w:asciiTheme="minorHAnsi" w:hAnsiTheme="minorHAnsi" w:cstheme="minorHAnsi"/>
        </w:rPr>
        <w:t>iga i l</w:t>
      </w:r>
      <w:r w:rsidRPr="00B62ABA">
        <w:rPr>
          <w:rFonts w:asciiTheme="minorHAnsi" w:hAnsiTheme="minorHAnsi" w:cstheme="minorHAnsi"/>
        </w:rPr>
        <w:t xml:space="preserve">e </w:t>
      </w:r>
      <w:hyperlink r:id="rId18" w:history="1">
        <w:r w:rsidRPr="00B62ABA">
          <w:rPr>
            <w:rStyle w:val="Hyperlink"/>
            <w:rFonts w:asciiTheme="minorHAnsi" w:hAnsiTheme="minorHAnsi" w:cstheme="minorHAnsi"/>
          </w:rPr>
          <w:t>NDIS Worker Screening Check for registered NDIS providers</w:t>
        </w:r>
      </w:hyperlink>
      <w:r w:rsidRPr="00B62ABA">
        <w:rPr>
          <w:rFonts w:asciiTheme="minorHAnsi" w:hAnsiTheme="minorHAnsi" w:cstheme="minorHAnsi"/>
        </w:rPr>
        <w:t>.</w:t>
      </w:r>
    </w:p>
    <w:p w14:paraId="1BD2F58B" w14:textId="711CB925" w:rsidR="009A0AD4" w:rsidRPr="00B62ABA" w:rsidRDefault="004020C8" w:rsidP="00BD4C26">
      <w:pPr>
        <w:pStyle w:val="ListParagraph"/>
        <w:numPr>
          <w:ilvl w:val="0"/>
          <w:numId w:val="23"/>
        </w:numPr>
        <w:spacing w:before="120" w:after="120" w:line="240" w:lineRule="auto"/>
        <w:rPr>
          <w:rStyle w:val="Hyperlink"/>
          <w:rFonts w:asciiTheme="minorHAnsi" w:hAnsiTheme="minorHAnsi" w:cstheme="minorHAnsi"/>
        </w:rPr>
      </w:pPr>
      <w:hyperlink r:id="rId19" w:history="1">
        <w:r w:rsidR="00B13EC8" w:rsidRPr="00B62ABA">
          <w:rPr>
            <w:rStyle w:val="Hyperlink"/>
            <w:rFonts w:asciiTheme="minorHAnsi" w:hAnsiTheme="minorHAnsi" w:cstheme="minorHAnsi"/>
          </w:rPr>
          <w:t>NDIS Practice Standards and Quality Indicators</w:t>
        </w:r>
      </w:hyperlink>
    </w:p>
    <w:p w14:paraId="749A9BB3" w14:textId="37FF8C22" w:rsidR="00B74E9D" w:rsidRPr="00E7523C" w:rsidRDefault="00B74E9D" w:rsidP="00BD4C26">
      <w:pPr>
        <w:pStyle w:val="Heading2"/>
        <w:rPr>
          <w:rFonts w:asciiTheme="minorHAnsi" w:eastAsia="Times New Roman" w:hAnsiTheme="minorHAnsi" w:cstheme="minorHAnsi"/>
          <w:color w:val="222222"/>
          <w:lang w:val="en" w:eastAsia="en-AU"/>
        </w:rPr>
      </w:pPr>
    </w:p>
    <w:sectPr w:rsidR="00B74E9D" w:rsidRPr="00E7523C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B5463" w14:textId="77777777" w:rsidR="004020C8" w:rsidRDefault="004020C8" w:rsidP="00B04ED8">
      <w:pPr>
        <w:spacing w:after="0" w:line="240" w:lineRule="auto"/>
      </w:pPr>
      <w:r>
        <w:separator/>
      </w:r>
    </w:p>
  </w:endnote>
  <w:endnote w:type="continuationSeparator" w:id="0">
    <w:p w14:paraId="262CBF62" w14:textId="77777777" w:rsidR="004020C8" w:rsidRDefault="004020C8" w:rsidP="00B04ED8">
      <w:pPr>
        <w:spacing w:after="0" w:line="240" w:lineRule="auto"/>
      </w:pPr>
      <w:r>
        <w:continuationSeparator/>
      </w:r>
    </w:p>
  </w:endnote>
  <w:endnote w:type="continuationNotice" w:id="1">
    <w:p w14:paraId="09F626A1" w14:textId="77777777" w:rsidR="004020C8" w:rsidRDefault="00402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602492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9CB33" w14:textId="01C5F446" w:rsidR="004126DA" w:rsidRPr="006A444A" w:rsidRDefault="004126DA">
        <w:pPr>
          <w:pStyle w:val="Footer"/>
          <w:jc w:val="right"/>
          <w:rPr>
            <w:sz w:val="18"/>
            <w:szCs w:val="18"/>
          </w:rPr>
        </w:pPr>
        <w:r w:rsidRPr="006A444A">
          <w:rPr>
            <w:sz w:val="18"/>
            <w:szCs w:val="18"/>
          </w:rPr>
          <w:fldChar w:fldCharType="begin"/>
        </w:r>
        <w:r w:rsidRPr="006A444A">
          <w:rPr>
            <w:sz w:val="18"/>
            <w:szCs w:val="18"/>
          </w:rPr>
          <w:instrText xml:space="preserve"> PAGE   \* MERGEFORMAT </w:instrText>
        </w:r>
        <w:r w:rsidRPr="006A444A">
          <w:rPr>
            <w:sz w:val="18"/>
            <w:szCs w:val="18"/>
          </w:rPr>
          <w:fldChar w:fldCharType="separate"/>
        </w:r>
        <w:r w:rsidR="00586417">
          <w:rPr>
            <w:noProof/>
            <w:sz w:val="18"/>
            <w:szCs w:val="18"/>
          </w:rPr>
          <w:t>2</w:t>
        </w:r>
        <w:r w:rsidRPr="006A444A">
          <w:rPr>
            <w:noProof/>
            <w:sz w:val="18"/>
            <w:szCs w:val="18"/>
          </w:rPr>
          <w:fldChar w:fldCharType="end"/>
        </w:r>
      </w:p>
    </w:sdtContent>
  </w:sdt>
  <w:p w14:paraId="034996A1" w14:textId="77777777" w:rsidR="004126DA" w:rsidRDefault="00412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4B13B" w14:textId="77777777" w:rsidR="004020C8" w:rsidRDefault="004020C8" w:rsidP="00B04ED8">
      <w:pPr>
        <w:spacing w:after="0" w:line="240" w:lineRule="auto"/>
      </w:pPr>
      <w:r>
        <w:separator/>
      </w:r>
    </w:p>
  </w:footnote>
  <w:footnote w:type="continuationSeparator" w:id="0">
    <w:p w14:paraId="0ADFA6CE" w14:textId="77777777" w:rsidR="004020C8" w:rsidRDefault="004020C8" w:rsidP="00B04ED8">
      <w:pPr>
        <w:spacing w:after="0" w:line="240" w:lineRule="auto"/>
      </w:pPr>
      <w:r>
        <w:continuationSeparator/>
      </w:r>
    </w:p>
  </w:footnote>
  <w:footnote w:type="continuationNotice" w:id="1">
    <w:p w14:paraId="75CE0B8E" w14:textId="77777777" w:rsidR="004020C8" w:rsidRDefault="004020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0983B" w14:textId="1927883A" w:rsidR="00CB362E" w:rsidRDefault="004020C8">
    <w:pPr>
      <w:pStyle w:val="Header"/>
    </w:pPr>
    <w:r>
      <w:rPr>
        <w:noProof/>
      </w:rPr>
      <w:pict w14:anchorId="3F396D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142610" o:spid="_x0000_s2057" type="#_x0000_t136" style="position:absolute;margin-left:0;margin-top:0;width:572.65pt;height:6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0DC39" w14:textId="1F397D1B" w:rsidR="00586417" w:rsidRDefault="00586417" w:rsidP="00586417">
    <w:pPr>
      <w:pStyle w:val="Header"/>
    </w:pPr>
    <w:r>
      <w:rPr>
        <w:noProof/>
        <w:lang w:eastAsia="zh-CN" w:bidi="hi-IN"/>
      </w:rPr>
      <w:drawing>
        <wp:inline distT="0" distB="0" distL="0" distR="0" wp14:anchorId="17F03DC0" wp14:editId="50712230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 w:bidi="hi-IN"/>
      </w:rPr>
      <w:drawing>
        <wp:inline distT="0" distB="0" distL="0" distR="0" wp14:anchorId="767DA286" wp14:editId="786B68BA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315C" w14:textId="77777777" w:rsidR="00586417" w:rsidRDefault="005864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2460E" w14:textId="57E0562E" w:rsidR="00CB362E" w:rsidRDefault="004020C8">
    <w:pPr>
      <w:pStyle w:val="Header"/>
    </w:pPr>
    <w:r>
      <w:rPr>
        <w:noProof/>
      </w:rPr>
      <w:pict w14:anchorId="0E11B1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142609" o:spid="_x0000_s2056" type="#_x0000_t136" style="position:absolute;margin-left:0;margin-top:0;width:572.65pt;height:6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29F1"/>
    <w:multiLevelType w:val="multilevel"/>
    <w:tmpl w:val="8B1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937D0"/>
    <w:multiLevelType w:val="hybridMultilevel"/>
    <w:tmpl w:val="DDF81BAC"/>
    <w:lvl w:ilvl="0" w:tplc="63F8AD0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943C84"/>
      </w:rPr>
    </w:lvl>
    <w:lvl w:ilvl="1" w:tplc="06ECC5A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002E0"/>
    <w:multiLevelType w:val="hybridMultilevel"/>
    <w:tmpl w:val="FED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1815"/>
    <w:multiLevelType w:val="hybridMultilevel"/>
    <w:tmpl w:val="117C06A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384604B"/>
    <w:multiLevelType w:val="hybridMultilevel"/>
    <w:tmpl w:val="E584B1B8"/>
    <w:lvl w:ilvl="0" w:tplc="291A3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E623B"/>
    <w:multiLevelType w:val="hybridMultilevel"/>
    <w:tmpl w:val="48A06E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340"/>
    <w:multiLevelType w:val="hybridMultilevel"/>
    <w:tmpl w:val="12746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B3017"/>
    <w:multiLevelType w:val="hybridMultilevel"/>
    <w:tmpl w:val="4C6E8D78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 w15:restartNumberingAfterBreak="0">
    <w:nsid w:val="232C7753"/>
    <w:multiLevelType w:val="hybridMultilevel"/>
    <w:tmpl w:val="ED14B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C47E4"/>
    <w:multiLevelType w:val="multilevel"/>
    <w:tmpl w:val="968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80BE3"/>
    <w:multiLevelType w:val="hybridMultilevel"/>
    <w:tmpl w:val="87DCA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B5213"/>
    <w:multiLevelType w:val="multilevel"/>
    <w:tmpl w:val="C25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E07F3"/>
    <w:multiLevelType w:val="hybridMultilevel"/>
    <w:tmpl w:val="33DE5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27696"/>
    <w:multiLevelType w:val="hybridMultilevel"/>
    <w:tmpl w:val="595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66592"/>
    <w:multiLevelType w:val="hybridMultilevel"/>
    <w:tmpl w:val="978EC9B4"/>
    <w:lvl w:ilvl="0" w:tplc="BA4A2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A6DAD"/>
    <w:multiLevelType w:val="hybridMultilevel"/>
    <w:tmpl w:val="CD049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03A8B"/>
    <w:multiLevelType w:val="hybridMultilevel"/>
    <w:tmpl w:val="68DEA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1145F"/>
    <w:multiLevelType w:val="hybridMultilevel"/>
    <w:tmpl w:val="0CB4A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D3A2B"/>
    <w:multiLevelType w:val="multilevel"/>
    <w:tmpl w:val="A4B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F21906"/>
    <w:multiLevelType w:val="hybridMultilevel"/>
    <w:tmpl w:val="5522888A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 w15:restartNumberingAfterBreak="0">
    <w:nsid w:val="68182109"/>
    <w:multiLevelType w:val="multilevel"/>
    <w:tmpl w:val="1A4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AE7A05"/>
    <w:multiLevelType w:val="multilevel"/>
    <w:tmpl w:val="D33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EF1784"/>
    <w:multiLevelType w:val="hybridMultilevel"/>
    <w:tmpl w:val="A0DCB0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D76FDB"/>
    <w:multiLevelType w:val="hybridMultilevel"/>
    <w:tmpl w:val="08144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84C81"/>
    <w:multiLevelType w:val="hybridMultilevel"/>
    <w:tmpl w:val="52A4DB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58DE"/>
    <w:multiLevelType w:val="hybridMultilevel"/>
    <w:tmpl w:val="2D58D018"/>
    <w:lvl w:ilvl="0" w:tplc="7F3819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260C0"/>
    <w:multiLevelType w:val="hybridMultilevel"/>
    <w:tmpl w:val="7182EFB0"/>
    <w:lvl w:ilvl="0" w:tplc="7F3819D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10"/>
  </w:num>
  <w:num w:numId="5">
    <w:abstractNumId w:val="11"/>
  </w:num>
  <w:num w:numId="6">
    <w:abstractNumId w:val="0"/>
  </w:num>
  <w:num w:numId="7">
    <w:abstractNumId w:val="21"/>
  </w:num>
  <w:num w:numId="8">
    <w:abstractNumId w:val="9"/>
  </w:num>
  <w:num w:numId="9">
    <w:abstractNumId w:val="26"/>
  </w:num>
  <w:num w:numId="10">
    <w:abstractNumId w:val="25"/>
  </w:num>
  <w:num w:numId="11">
    <w:abstractNumId w:val="22"/>
  </w:num>
  <w:num w:numId="12">
    <w:abstractNumId w:val="13"/>
  </w:num>
  <w:num w:numId="13">
    <w:abstractNumId w:val="3"/>
  </w:num>
  <w:num w:numId="14">
    <w:abstractNumId w:val="15"/>
  </w:num>
  <w:num w:numId="15">
    <w:abstractNumId w:val="18"/>
  </w:num>
  <w:num w:numId="16">
    <w:abstractNumId w:val="4"/>
  </w:num>
  <w:num w:numId="17">
    <w:abstractNumId w:val="7"/>
  </w:num>
  <w:num w:numId="18">
    <w:abstractNumId w:val="19"/>
  </w:num>
  <w:num w:numId="19">
    <w:abstractNumId w:val="24"/>
  </w:num>
  <w:num w:numId="20">
    <w:abstractNumId w:val="2"/>
  </w:num>
  <w:num w:numId="21">
    <w:abstractNumId w:val="8"/>
  </w:num>
  <w:num w:numId="22">
    <w:abstractNumId w:val="12"/>
  </w:num>
  <w:num w:numId="23">
    <w:abstractNumId w:val="14"/>
  </w:num>
  <w:num w:numId="24">
    <w:abstractNumId w:val="23"/>
  </w:num>
  <w:num w:numId="25">
    <w:abstractNumId w:val="1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09"/>
    <w:rsid w:val="00005633"/>
    <w:rsid w:val="00010885"/>
    <w:rsid w:val="00012F69"/>
    <w:rsid w:val="00013FFC"/>
    <w:rsid w:val="00015E65"/>
    <w:rsid w:val="000160BC"/>
    <w:rsid w:val="000468F4"/>
    <w:rsid w:val="0004695C"/>
    <w:rsid w:val="0005623A"/>
    <w:rsid w:val="00065B2B"/>
    <w:rsid w:val="00067432"/>
    <w:rsid w:val="00070F8F"/>
    <w:rsid w:val="00073D9D"/>
    <w:rsid w:val="00081EDB"/>
    <w:rsid w:val="00085B4A"/>
    <w:rsid w:val="00086611"/>
    <w:rsid w:val="00092AD7"/>
    <w:rsid w:val="00094707"/>
    <w:rsid w:val="0009492B"/>
    <w:rsid w:val="00094BDD"/>
    <w:rsid w:val="000A0F53"/>
    <w:rsid w:val="000A2B9D"/>
    <w:rsid w:val="000B1ADA"/>
    <w:rsid w:val="000B4F92"/>
    <w:rsid w:val="000B6C89"/>
    <w:rsid w:val="000D1A1E"/>
    <w:rsid w:val="000F5020"/>
    <w:rsid w:val="00110AC3"/>
    <w:rsid w:val="001114B9"/>
    <w:rsid w:val="001115FD"/>
    <w:rsid w:val="001125DB"/>
    <w:rsid w:val="001156BC"/>
    <w:rsid w:val="00120879"/>
    <w:rsid w:val="00120B33"/>
    <w:rsid w:val="00120D33"/>
    <w:rsid w:val="00126321"/>
    <w:rsid w:val="001264BB"/>
    <w:rsid w:val="00134591"/>
    <w:rsid w:val="00137D6A"/>
    <w:rsid w:val="00140F59"/>
    <w:rsid w:val="001422F4"/>
    <w:rsid w:val="00144B6B"/>
    <w:rsid w:val="001539BB"/>
    <w:rsid w:val="001579DA"/>
    <w:rsid w:val="0016438A"/>
    <w:rsid w:val="00166B48"/>
    <w:rsid w:val="001715CB"/>
    <w:rsid w:val="001822DA"/>
    <w:rsid w:val="00196947"/>
    <w:rsid w:val="001A0C3E"/>
    <w:rsid w:val="001A4634"/>
    <w:rsid w:val="001A599C"/>
    <w:rsid w:val="001A6BA7"/>
    <w:rsid w:val="001B1E95"/>
    <w:rsid w:val="001B5C06"/>
    <w:rsid w:val="001C417D"/>
    <w:rsid w:val="001C5E11"/>
    <w:rsid w:val="001D09C1"/>
    <w:rsid w:val="001D410D"/>
    <w:rsid w:val="001E0829"/>
    <w:rsid w:val="001E18E8"/>
    <w:rsid w:val="001E630D"/>
    <w:rsid w:val="001F2DC3"/>
    <w:rsid w:val="002018D8"/>
    <w:rsid w:val="00207EB6"/>
    <w:rsid w:val="00214618"/>
    <w:rsid w:val="00224BF6"/>
    <w:rsid w:val="00225384"/>
    <w:rsid w:val="00231EB7"/>
    <w:rsid w:val="0023200B"/>
    <w:rsid w:val="0023334E"/>
    <w:rsid w:val="00242031"/>
    <w:rsid w:val="00246EA2"/>
    <w:rsid w:val="00250057"/>
    <w:rsid w:val="0026099E"/>
    <w:rsid w:val="002635DF"/>
    <w:rsid w:val="00265164"/>
    <w:rsid w:val="002772EC"/>
    <w:rsid w:val="00277FE3"/>
    <w:rsid w:val="00281AFF"/>
    <w:rsid w:val="00284DC9"/>
    <w:rsid w:val="0028613C"/>
    <w:rsid w:val="00287ADB"/>
    <w:rsid w:val="002941CD"/>
    <w:rsid w:val="002A16BE"/>
    <w:rsid w:val="002B41C4"/>
    <w:rsid w:val="002B56DB"/>
    <w:rsid w:val="002B673A"/>
    <w:rsid w:val="002C260A"/>
    <w:rsid w:val="002C27D4"/>
    <w:rsid w:val="002C36A8"/>
    <w:rsid w:val="002C53A0"/>
    <w:rsid w:val="002D2F4F"/>
    <w:rsid w:val="002D62B3"/>
    <w:rsid w:val="002F54E2"/>
    <w:rsid w:val="002F79FB"/>
    <w:rsid w:val="003113B8"/>
    <w:rsid w:val="00315FD8"/>
    <w:rsid w:val="00320C97"/>
    <w:rsid w:val="00321D59"/>
    <w:rsid w:val="00323487"/>
    <w:rsid w:val="003245BE"/>
    <w:rsid w:val="00324A16"/>
    <w:rsid w:val="00345167"/>
    <w:rsid w:val="00353D72"/>
    <w:rsid w:val="00356936"/>
    <w:rsid w:val="00360B6E"/>
    <w:rsid w:val="00367391"/>
    <w:rsid w:val="003702D8"/>
    <w:rsid w:val="00377774"/>
    <w:rsid w:val="00383AD3"/>
    <w:rsid w:val="00386F27"/>
    <w:rsid w:val="00387AEF"/>
    <w:rsid w:val="00392DA7"/>
    <w:rsid w:val="0039382A"/>
    <w:rsid w:val="00397DB2"/>
    <w:rsid w:val="003A07B2"/>
    <w:rsid w:val="003A3587"/>
    <w:rsid w:val="003A4942"/>
    <w:rsid w:val="003B01F1"/>
    <w:rsid w:val="003B2BB8"/>
    <w:rsid w:val="003B624E"/>
    <w:rsid w:val="003B75CB"/>
    <w:rsid w:val="003C3498"/>
    <w:rsid w:val="003D2D6A"/>
    <w:rsid w:val="003D2F5B"/>
    <w:rsid w:val="003D34FF"/>
    <w:rsid w:val="003D37DC"/>
    <w:rsid w:val="003F1A93"/>
    <w:rsid w:val="004020C8"/>
    <w:rsid w:val="00402C83"/>
    <w:rsid w:val="0040529D"/>
    <w:rsid w:val="00406C18"/>
    <w:rsid w:val="004126DA"/>
    <w:rsid w:val="00413972"/>
    <w:rsid w:val="004144AA"/>
    <w:rsid w:val="0041630A"/>
    <w:rsid w:val="00422808"/>
    <w:rsid w:val="004255BF"/>
    <w:rsid w:val="00426850"/>
    <w:rsid w:val="00442BAF"/>
    <w:rsid w:val="00443FE5"/>
    <w:rsid w:val="004458AF"/>
    <w:rsid w:val="004507C0"/>
    <w:rsid w:val="0045522E"/>
    <w:rsid w:val="0046454A"/>
    <w:rsid w:val="00464D47"/>
    <w:rsid w:val="00466968"/>
    <w:rsid w:val="00472167"/>
    <w:rsid w:val="00472EEC"/>
    <w:rsid w:val="004821E0"/>
    <w:rsid w:val="00485991"/>
    <w:rsid w:val="00486DB2"/>
    <w:rsid w:val="00490E59"/>
    <w:rsid w:val="0049298B"/>
    <w:rsid w:val="00494C7C"/>
    <w:rsid w:val="004A1F3A"/>
    <w:rsid w:val="004A3227"/>
    <w:rsid w:val="004A4788"/>
    <w:rsid w:val="004B1B5E"/>
    <w:rsid w:val="004B54CA"/>
    <w:rsid w:val="004C2685"/>
    <w:rsid w:val="004D0CDC"/>
    <w:rsid w:val="004D7F82"/>
    <w:rsid w:val="004E4D58"/>
    <w:rsid w:val="004E5CBF"/>
    <w:rsid w:val="004E66A5"/>
    <w:rsid w:val="004F6C15"/>
    <w:rsid w:val="00502202"/>
    <w:rsid w:val="00505DF4"/>
    <w:rsid w:val="0050771E"/>
    <w:rsid w:val="00513C28"/>
    <w:rsid w:val="00514809"/>
    <w:rsid w:val="00520EED"/>
    <w:rsid w:val="00544496"/>
    <w:rsid w:val="005463F6"/>
    <w:rsid w:val="00556F09"/>
    <w:rsid w:val="005702B0"/>
    <w:rsid w:val="0057526B"/>
    <w:rsid w:val="005766A8"/>
    <w:rsid w:val="00580A7C"/>
    <w:rsid w:val="0058260A"/>
    <w:rsid w:val="00582C08"/>
    <w:rsid w:val="00586417"/>
    <w:rsid w:val="00586B23"/>
    <w:rsid w:val="0058781D"/>
    <w:rsid w:val="00593440"/>
    <w:rsid w:val="005939B4"/>
    <w:rsid w:val="005939DC"/>
    <w:rsid w:val="005943EB"/>
    <w:rsid w:val="005A4CC1"/>
    <w:rsid w:val="005A53B4"/>
    <w:rsid w:val="005A6475"/>
    <w:rsid w:val="005A6F56"/>
    <w:rsid w:val="005B002D"/>
    <w:rsid w:val="005C34BF"/>
    <w:rsid w:val="005C3AA9"/>
    <w:rsid w:val="005C3EA4"/>
    <w:rsid w:val="005D06AF"/>
    <w:rsid w:val="005D37A8"/>
    <w:rsid w:val="005D60EB"/>
    <w:rsid w:val="005E3849"/>
    <w:rsid w:val="005F491D"/>
    <w:rsid w:val="005F4D76"/>
    <w:rsid w:val="005F63AD"/>
    <w:rsid w:val="00611A13"/>
    <w:rsid w:val="006139F9"/>
    <w:rsid w:val="00621FC5"/>
    <w:rsid w:val="00623D3B"/>
    <w:rsid w:val="00627333"/>
    <w:rsid w:val="00627B8B"/>
    <w:rsid w:val="00631889"/>
    <w:rsid w:val="00637B02"/>
    <w:rsid w:val="00654FDC"/>
    <w:rsid w:val="00657787"/>
    <w:rsid w:val="00660651"/>
    <w:rsid w:val="00660DD4"/>
    <w:rsid w:val="006647E4"/>
    <w:rsid w:val="00676EDF"/>
    <w:rsid w:val="00683A84"/>
    <w:rsid w:val="00684BFC"/>
    <w:rsid w:val="00685BD9"/>
    <w:rsid w:val="00685E9E"/>
    <w:rsid w:val="00685FBC"/>
    <w:rsid w:val="00696E4B"/>
    <w:rsid w:val="006A444A"/>
    <w:rsid w:val="006A4CE7"/>
    <w:rsid w:val="006A74B3"/>
    <w:rsid w:val="006B21C6"/>
    <w:rsid w:val="006B2F50"/>
    <w:rsid w:val="006B38AB"/>
    <w:rsid w:val="006B521A"/>
    <w:rsid w:val="006C57C9"/>
    <w:rsid w:val="006D0648"/>
    <w:rsid w:val="00704184"/>
    <w:rsid w:val="0071259D"/>
    <w:rsid w:val="00713589"/>
    <w:rsid w:val="007139DC"/>
    <w:rsid w:val="00713E21"/>
    <w:rsid w:val="00725160"/>
    <w:rsid w:val="0073119B"/>
    <w:rsid w:val="00742AD5"/>
    <w:rsid w:val="0075244D"/>
    <w:rsid w:val="00753BDB"/>
    <w:rsid w:val="007541AA"/>
    <w:rsid w:val="007657FA"/>
    <w:rsid w:val="0077036A"/>
    <w:rsid w:val="00772E57"/>
    <w:rsid w:val="00781D69"/>
    <w:rsid w:val="00785261"/>
    <w:rsid w:val="00787A96"/>
    <w:rsid w:val="00793848"/>
    <w:rsid w:val="0079765A"/>
    <w:rsid w:val="007B0256"/>
    <w:rsid w:val="007B0338"/>
    <w:rsid w:val="007B1C3D"/>
    <w:rsid w:val="007B64C5"/>
    <w:rsid w:val="007B6A38"/>
    <w:rsid w:val="007C1AFE"/>
    <w:rsid w:val="007C4CB8"/>
    <w:rsid w:val="007D480F"/>
    <w:rsid w:val="007D684A"/>
    <w:rsid w:val="007E03AB"/>
    <w:rsid w:val="007E2783"/>
    <w:rsid w:val="007E45AA"/>
    <w:rsid w:val="00803C9B"/>
    <w:rsid w:val="00822A4F"/>
    <w:rsid w:val="0083177B"/>
    <w:rsid w:val="00832913"/>
    <w:rsid w:val="00835257"/>
    <w:rsid w:val="00843845"/>
    <w:rsid w:val="00843865"/>
    <w:rsid w:val="00845FCA"/>
    <w:rsid w:val="00852B66"/>
    <w:rsid w:val="00860D92"/>
    <w:rsid w:val="00865D2F"/>
    <w:rsid w:val="00873958"/>
    <w:rsid w:val="00873B1D"/>
    <w:rsid w:val="008751B9"/>
    <w:rsid w:val="008900B2"/>
    <w:rsid w:val="00890283"/>
    <w:rsid w:val="00891517"/>
    <w:rsid w:val="00891FF1"/>
    <w:rsid w:val="00897563"/>
    <w:rsid w:val="008A2B65"/>
    <w:rsid w:val="008A37F8"/>
    <w:rsid w:val="008B1522"/>
    <w:rsid w:val="008B2A53"/>
    <w:rsid w:val="008B43AC"/>
    <w:rsid w:val="008B462F"/>
    <w:rsid w:val="008B63EB"/>
    <w:rsid w:val="008B6EB3"/>
    <w:rsid w:val="008C2DDA"/>
    <w:rsid w:val="008C3F16"/>
    <w:rsid w:val="008C67B7"/>
    <w:rsid w:val="008C7425"/>
    <w:rsid w:val="008D0E87"/>
    <w:rsid w:val="008D1281"/>
    <w:rsid w:val="008D382B"/>
    <w:rsid w:val="008E0FF6"/>
    <w:rsid w:val="008E4187"/>
    <w:rsid w:val="008F03E4"/>
    <w:rsid w:val="008F17A1"/>
    <w:rsid w:val="0090052F"/>
    <w:rsid w:val="00900643"/>
    <w:rsid w:val="00903528"/>
    <w:rsid w:val="00903F60"/>
    <w:rsid w:val="00904B7E"/>
    <w:rsid w:val="0092119A"/>
    <w:rsid w:val="009225F0"/>
    <w:rsid w:val="00922DC7"/>
    <w:rsid w:val="00933716"/>
    <w:rsid w:val="0093462C"/>
    <w:rsid w:val="00935D20"/>
    <w:rsid w:val="00953795"/>
    <w:rsid w:val="0097074F"/>
    <w:rsid w:val="00971796"/>
    <w:rsid w:val="009723DD"/>
    <w:rsid w:val="00972F94"/>
    <w:rsid w:val="00974189"/>
    <w:rsid w:val="00985C5C"/>
    <w:rsid w:val="00987287"/>
    <w:rsid w:val="009929FF"/>
    <w:rsid w:val="00996EEF"/>
    <w:rsid w:val="009A0AD4"/>
    <w:rsid w:val="009A33E3"/>
    <w:rsid w:val="009B20B8"/>
    <w:rsid w:val="009C708B"/>
    <w:rsid w:val="009D2BEA"/>
    <w:rsid w:val="009E103A"/>
    <w:rsid w:val="009E1BFA"/>
    <w:rsid w:val="009E213D"/>
    <w:rsid w:val="009E55FF"/>
    <w:rsid w:val="00A00779"/>
    <w:rsid w:val="00A0143A"/>
    <w:rsid w:val="00A10F97"/>
    <w:rsid w:val="00A1515C"/>
    <w:rsid w:val="00A20C12"/>
    <w:rsid w:val="00A25835"/>
    <w:rsid w:val="00A26050"/>
    <w:rsid w:val="00A54E46"/>
    <w:rsid w:val="00A55188"/>
    <w:rsid w:val="00A615A5"/>
    <w:rsid w:val="00A63C4B"/>
    <w:rsid w:val="00A66447"/>
    <w:rsid w:val="00A8616C"/>
    <w:rsid w:val="00A86332"/>
    <w:rsid w:val="00A900B4"/>
    <w:rsid w:val="00A9623A"/>
    <w:rsid w:val="00AA4887"/>
    <w:rsid w:val="00AA6241"/>
    <w:rsid w:val="00AB4C04"/>
    <w:rsid w:val="00AB4F50"/>
    <w:rsid w:val="00AC3576"/>
    <w:rsid w:val="00AC7617"/>
    <w:rsid w:val="00AD0D2D"/>
    <w:rsid w:val="00AD359D"/>
    <w:rsid w:val="00AE321D"/>
    <w:rsid w:val="00AF2693"/>
    <w:rsid w:val="00AF4716"/>
    <w:rsid w:val="00AF5A70"/>
    <w:rsid w:val="00B0473D"/>
    <w:rsid w:val="00B04B9D"/>
    <w:rsid w:val="00B04ED8"/>
    <w:rsid w:val="00B12355"/>
    <w:rsid w:val="00B13EC8"/>
    <w:rsid w:val="00B14DD2"/>
    <w:rsid w:val="00B15640"/>
    <w:rsid w:val="00B161D5"/>
    <w:rsid w:val="00B17E08"/>
    <w:rsid w:val="00B233CB"/>
    <w:rsid w:val="00B24DA5"/>
    <w:rsid w:val="00B2674B"/>
    <w:rsid w:val="00B30F52"/>
    <w:rsid w:val="00B36DE3"/>
    <w:rsid w:val="00B36FFB"/>
    <w:rsid w:val="00B41C9E"/>
    <w:rsid w:val="00B43B7A"/>
    <w:rsid w:val="00B4438F"/>
    <w:rsid w:val="00B4588A"/>
    <w:rsid w:val="00B461AB"/>
    <w:rsid w:val="00B46B9A"/>
    <w:rsid w:val="00B66A73"/>
    <w:rsid w:val="00B70F77"/>
    <w:rsid w:val="00B74E9D"/>
    <w:rsid w:val="00B7718D"/>
    <w:rsid w:val="00B771C6"/>
    <w:rsid w:val="00B9169B"/>
    <w:rsid w:val="00B91E3E"/>
    <w:rsid w:val="00B939B1"/>
    <w:rsid w:val="00BA2DB9"/>
    <w:rsid w:val="00BA45DB"/>
    <w:rsid w:val="00BA5F71"/>
    <w:rsid w:val="00BA68F5"/>
    <w:rsid w:val="00BA6E6C"/>
    <w:rsid w:val="00BB4DD0"/>
    <w:rsid w:val="00BB6A85"/>
    <w:rsid w:val="00BC1618"/>
    <w:rsid w:val="00BC56A5"/>
    <w:rsid w:val="00BC57C3"/>
    <w:rsid w:val="00BC7D09"/>
    <w:rsid w:val="00BD33A6"/>
    <w:rsid w:val="00BD4C26"/>
    <w:rsid w:val="00BD5C30"/>
    <w:rsid w:val="00BE6543"/>
    <w:rsid w:val="00BE6DB5"/>
    <w:rsid w:val="00BE7148"/>
    <w:rsid w:val="00BF6DE1"/>
    <w:rsid w:val="00BF6FBA"/>
    <w:rsid w:val="00C0244A"/>
    <w:rsid w:val="00C063C5"/>
    <w:rsid w:val="00C1076C"/>
    <w:rsid w:val="00C21ACE"/>
    <w:rsid w:val="00C263E9"/>
    <w:rsid w:val="00C3003F"/>
    <w:rsid w:val="00C34112"/>
    <w:rsid w:val="00C41F0E"/>
    <w:rsid w:val="00C42E11"/>
    <w:rsid w:val="00C463E2"/>
    <w:rsid w:val="00C46502"/>
    <w:rsid w:val="00C50D9B"/>
    <w:rsid w:val="00C55167"/>
    <w:rsid w:val="00C61A5A"/>
    <w:rsid w:val="00C70D20"/>
    <w:rsid w:val="00C750FA"/>
    <w:rsid w:val="00C8258D"/>
    <w:rsid w:val="00C828B3"/>
    <w:rsid w:val="00C84DD7"/>
    <w:rsid w:val="00C96293"/>
    <w:rsid w:val="00CA3056"/>
    <w:rsid w:val="00CA409F"/>
    <w:rsid w:val="00CB0550"/>
    <w:rsid w:val="00CB362E"/>
    <w:rsid w:val="00CB5863"/>
    <w:rsid w:val="00CB64E8"/>
    <w:rsid w:val="00CB7363"/>
    <w:rsid w:val="00CD26D8"/>
    <w:rsid w:val="00CD2D4A"/>
    <w:rsid w:val="00CD326F"/>
    <w:rsid w:val="00CE0134"/>
    <w:rsid w:val="00CE4194"/>
    <w:rsid w:val="00CF023B"/>
    <w:rsid w:val="00CF13A1"/>
    <w:rsid w:val="00D00237"/>
    <w:rsid w:val="00D00293"/>
    <w:rsid w:val="00D017E4"/>
    <w:rsid w:val="00D02938"/>
    <w:rsid w:val="00D04084"/>
    <w:rsid w:val="00D0668E"/>
    <w:rsid w:val="00D112CC"/>
    <w:rsid w:val="00D122D1"/>
    <w:rsid w:val="00D15B5A"/>
    <w:rsid w:val="00D26456"/>
    <w:rsid w:val="00D44C28"/>
    <w:rsid w:val="00D5169E"/>
    <w:rsid w:val="00D575A8"/>
    <w:rsid w:val="00D65903"/>
    <w:rsid w:val="00D6613F"/>
    <w:rsid w:val="00D66EAC"/>
    <w:rsid w:val="00D7112D"/>
    <w:rsid w:val="00D71963"/>
    <w:rsid w:val="00D7285F"/>
    <w:rsid w:val="00D776E4"/>
    <w:rsid w:val="00D80C40"/>
    <w:rsid w:val="00D865AB"/>
    <w:rsid w:val="00D926D1"/>
    <w:rsid w:val="00D96AF5"/>
    <w:rsid w:val="00DA2183"/>
    <w:rsid w:val="00DA243A"/>
    <w:rsid w:val="00DB45C5"/>
    <w:rsid w:val="00DB6E5D"/>
    <w:rsid w:val="00DC73E3"/>
    <w:rsid w:val="00DD2007"/>
    <w:rsid w:val="00DD7A42"/>
    <w:rsid w:val="00DE04A1"/>
    <w:rsid w:val="00E00A79"/>
    <w:rsid w:val="00E066A0"/>
    <w:rsid w:val="00E10763"/>
    <w:rsid w:val="00E13264"/>
    <w:rsid w:val="00E13B17"/>
    <w:rsid w:val="00E147E0"/>
    <w:rsid w:val="00E17A20"/>
    <w:rsid w:val="00E21F93"/>
    <w:rsid w:val="00E273E4"/>
    <w:rsid w:val="00E3161F"/>
    <w:rsid w:val="00E335EE"/>
    <w:rsid w:val="00E348C8"/>
    <w:rsid w:val="00E36E46"/>
    <w:rsid w:val="00E4230C"/>
    <w:rsid w:val="00E42863"/>
    <w:rsid w:val="00E5094C"/>
    <w:rsid w:val="00E52727"/>
    <w:rsid w:val="00E52E72"/>
    <w:rsid w:val="00E64810"/>
    <w:rsid w:val="00E7523C"/>
    <w:rsid w:val="00E81C15"/>
    <w:rsid w:val="00E82BA8"/>
    <w:rsid w:val="00E84C9B"/>
    <w:rsid w:val="00E9103B"/>
    <w:rsid w:val="00E92A44"/>
    <w:rsid w:val="00E937D2"/>
    <w:rsid w:val="00E965DE"/>
    <w:rsid w:val="00EA536E"/>
    <w:rsid w:val="00EB20FF"/>
    <w:rsid w:val="00EB3E40"/>
    <w:rsid w:val="00EB4810"/>
    <w:rsid w:val="00EC2025"/>
    <w:rsid w:val="00EC6178"/>
    <w:rsid w:val="00ED507D"/>
    <w:rsid w:val="00EE3111"/>
    <w:rsid w:val="00EE472A"/>
    <w:rsid w:val="00EE550C"/>
    <w:rsid w:val="00EE7F30"/>
    <w:rsid w:val="00EF1185"/>
    <w:rsid w:val="00EF13D4"/>
    <w:rsid w:val="00EF2C12"/>
    <w:rsid w:val="00EF3739"/>
    <w:rsid w:val="00EF449C"/>
    <w:rsid w:val="00F07D4D"/>
    <w:rsid w:val="00F1163A"/>
    <w:rsid w:val="00F308DB"/>
    <w:rsid w:val="00F30AFE"/>
    <w:rsid w:val="00F32EB8"/>
    <w:rsid w:val="00F45288"/>
    <w:rsid w:val="00F51B5A"/>
    <w:rsid w:val="00F51DC8"/>
    <w:rsid w:val="00F52D3D"/>
    <w:rsid w:val="00F543B8"/>
    <w:rsid w:val="00F55D05"/>
    <w:rsid w:val="00F55DC1"/>
    <w:rsid w:val="00F5794B"/>
    <w:rsid w:val="00F63F90"/>
    <w:rsid w:val="00F71B2D"/>
    <w:rsid w:val="00F72444"/>
    <w:rsid w:val="00F73DFA"/>
    <w:rsid w:val="00F75603"/>
    <w:rsid w:val="00F80CA2"/>
    <w:rsid w:val="00F81BEB"/>
    <w:rsid w:val="00F85E32"/>
    <w:rsid w:val="00F907C4"/>
    <w:rsid w:val="00F9532D"/>
    <w:rsid w:val="00F97A8E"/>
    <w:rsid w:val="00FA273A"/>
    <w:rsid w:val="00FA4407"/>
    <w:rsid w:val="00FA798C"/>
    <w:rsid w:val="00FB019C"/>
    <w:rsid w:val="00FB1A72"/>
    <w:rsid w:val="00FB1FB2"/>
    <w:rsid w:val="00FC2980"/>
    <w:rsid w:val="00FC3BE4"/>
    <w:rsid w:val="00FD519D"/>
    <w:rsid w:val="00FD6449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576AB3A"/>
  <w15:docId w15:val="{4545102B-5B21-42C7-BD27-E1A5CA2B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A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693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693"/>
    <w:rPr>
      <w:rFonts w:ascii="Calibri" w:hAnsi="Calibri" w:cs="Calibri"/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AF269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A218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83"/>
    <w:pPr>
      <w:spacing w:after="200"/>
    </w:pPr>
    <w:rPr>
      <w:rFonts w:ascii="Arial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83"/>
    <w:rPr>
      <w:rFonts w:ascii="Arial" w:hAnsi="Arial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684A"/>
    <w:rPr>
      <w:color w:val="800080" w:themeColor="followedHyperlink"/>
      <w:u w:val="single"/>
    </w:rPr>
  </w:style>
  <w:style w:type="paragraph" w:customStyle="1" w:styleId="subsection">
    <w:name w:val="subsection"/>
    <w:basedOn w:val="Normal"/>
    <w:rsid w:val="007D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rmalnumbered">
    <w:name w:val="Normal numbered"/>
    <w:basedOn w:val="Normal"/>
    <w:link w:val="NormalnumberedChar"/>
    <w:rsid w:val="00580A7C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580A7C"/>
    <w:rPr>
      <w:rFonts w:ascii="Calibri" w:eastAsia="Times New Roman" w:hAnsi="Calibri" w:cs="Corbel"/>
      <w:sz w:val="23"/>
      <w:szCs w:val="23"/>
      <w:lang w:eastAsia="en-AU"/>
    </w:rPr>
  </w:style>
  <w:style w:type="paragraph" w:customStyle="1" w:styleId="Bullets">
    <w:name w:val="Bullets"/>
    <w:basedOn w:val="ListParagraph"/>
    <w:link w:val="BulletsChar"/>
    <w:qFormat/>
    <w:rsid w:val="003D2F5B"/>
    <w:pPr>
      <w:numPr>
        <w:numId w:val="25"/>
      </w:numPr>
      <w:spacing w:before="120" w:after="120" w:line="240" w:lineRule="auto"/>
      <w:contextualSpacing w:val="0"/>
    </w:pPr>
    <w:rPr>
      <w:rFonts w:ascii="Calibri" w:eastAsia="Times New Roman" w:hAnsi="Calibri" w:cs="Times New Roman"/>
      <w:spacing w:val="4"/>
      <w:sz w:val="24"/>
      <w:szCs w:val="24"/>
      <w:lang w:val="en-US" w:eastAsia="en-AU"/>
    </w:rPr>
  </w:style>
  <w:style w:type="character" w:customStyle="1" w:styleId="BulletsChar">
    <w:name w:val="Bullets Char"/>
    <w:basedOn w:val="DefaultParagraphFont"/>
    <w:link w:val="Bullets"/>
    <w:rsid w:val="003D2F5B"/>
    <w:rPr>
      <w:rFonts w:ascii="Calibri" w:eastAsia="Times New Roman" w:hAnsi="Calibri" w:cs="Times New Roman"/>
      <w:spacing w:val="4"/>
      <w:sz w:val="24"/>
      <w:szCs w:val="24"/>
      <w:lang w:val="en-US" w:eastAsia="en-AU"/>
    </w:rPr>
  </w:style>
  <w:style w:type="paragraph" w:styleId="Revision">
    <w:name w:val="Revision"/>
    <w:hidden/>
    <w:uiPriority w:val="99"/>
    <w:semiHidden/>
    <w:rsid w:val="00EF118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commission.gov.au/providers/worker-screening" TargetMode="External"/><Relationship Id="rId18" Type="http://schemas.openxmlformats.org/officeDocument/2006/relationships/hyperlink" Target="https://www.ndiscommission.gov.au/providers/worker-screenin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orkerscreening.communities.qld.gov.au/" TargetMode="External"/><Relationship Id="rId17" Type="http://schemas.openxmlformats.org/officeDocument/2006/relationships/hyperlink" Target="https://www.ndiscommission.gov.au/workers/worker-screening-worker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about/ndis-worker-screening-chec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ss.gov.au/disability-and-carers/programs-services/for-people-with-disability/ndis-quality-and-safeguarding-framework-0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au/Details/C2020C00392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ndiscommission.gov.au/document/98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au/Details/F2020C01138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Props1.xml><?xml version="1.0" encoding="utf-8"?>
<ds:datastoreItem xmlns:ds="http://schemas.openxmlformats.org/officeDocument/2006/customXml" ds:itemID="{78A525B7-1817-4669-8E6A-2587D8E85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D4C59-B5ED-4E5E-8342-2E68056BBD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7CB282-94F6-475E-99A6-128061487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1209A7-4A26-47C0-B8DB-6794E18197A0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Check (for general stakeholders)</vt:lpstr>
    </vt:vector>
  </TitlesOfParts>
  <Company>NDIS Quality and Safeguards Commission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Check (for general stakeholders)</dc:title>
  <dc:creator>Mafi Asiata</dc:creator>
  <cp:lastModifiedBy>Mafi Asiata</cp:lastModifiedBy>
  <cp:revision>236</cp:revision>
  <cp:lastPrinted>2021-02-02T22:59:00Z</cp:lastPrinted>
  <dcterms:created xsi:type="dcterms:W3CDTF">2021-01-28T23:51:00Z</dcterms:created>
  <dcterms:modified xsi:type="dcterms:W3CDTF">2021-02-08T08:04:00Z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