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73163C24" w:rsidR="008D47BF" w:rsidRPr="008D5498" w:rsidRDefault="006A3D32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</w:rPr>
      </w:pPr>
      <w:bookmarkStart w:id="0" w:name="_GoBack"/>
      <w:bookmarkEnd w:id="0"/>
      <w:r>
        <w:rPr>
          <w:rFonts w:asciiTheme="minorHAnsi" w:hAnsiTheme="minorHAnsi" w:cstheme="minorHAnsi"/>
          <w:color w:val="6A2875"/>
          <w:sz w:val="60"/>
          <w:szCs w:val="60"/>
        </w:rPr>
        <w:t>Coronavirus (COVID-19)</w:t>
      </w:r>
      <w:r w:rsidR="001835A1">
        <w:rPr>
          <w:rFonts w:asciiTheme="minorHAnsi" w:hAnsiTheme="minorHAnsi" w:cstheme="minorHAnsi"/>
          <w:color w:val="6A2875"/>
          <w:sz w:val="60"/>
          <w:szCs w:val="60"/>
        </w:rPr>
        <w:t xml:space="preserve">: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Ano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ang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maaasahan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ng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mga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kasapi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proofErr w:type="gramStart"/>
      <w:r w:rsidR="00B64611">
        <w:rPr>
          <w:rFonts w:asciiTheme="minorHAnsi" w:hAnsiTheme="minorHAnsi" w:cstheme="minorHAnsi"/>
          <w:color w:val="6A2875"/>
          <w:sz w:val="60"/>
          <w:szCs w:val="60"/>
        </w:rPr>
        <w:t>sa</w:t>
      </w:r>
      <w:proofErr w:type="spellEnd"/>
      <w:proofErr w:type="gram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NDIS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mula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sa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kanilang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mga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tagapagbigay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-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serbisyo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at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nagsusuportang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6A2875"/>
          <w:sz w:val="60"/>
          <w:szCs w:val="60"/>
        </w:rPr>
        <w:t>trabahador</w:t>
      </w:r>
      <w:proofErr w:type="spellEnd"/>
      <w:r w:rsidR="00DB6310">
        <w:rPr>
          <w:rFonts w:asciiTheme="minorHAnsi" w:hAnsiTheme="minorHAnsi" w:cstheme="minorHAnsi"/>
          <w:color w:val="6A2875"/>
          <w:sz w:val="60"/>
          <w:szCs w:val="60"/>
        </w:rPr>
        <w:t xml:space="preserve"> </w:t>
      </w:r>
    </w:p>
    <w:p w14:paraId="69A734F5" w14:textId="25BDBF80" w:rsidR="00643E0C" w:rsidRPr="00643E0C" w:rsidRDefault="008A2F31" w:rsidP="00643E0C">
      <w:pPr>
        <w:pStyle w:val="intro"/>
        <w:spacing w:before="192" w:after="192" w:line="384" w:lineRule="atLeast"/>
        <w:rPr>
          <w:rFonts w:asciiTheme="minorHAnsi" w:hAnsiTheme="minorHAnsi" w:cstheme="minorHAnsi"/>
          <w:color w:val="222222"/>
          <w:sz w:val="34"/>
          <w:szCs w:val="34"/>
          <w:lang w:val="en-US"/>
        </w:rPr>
      </w:pP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Dahil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n</w:t>
      </w:r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>asa</w:t>
      </w:r>
      <w:proofErr w:type="spellEnd"/>
      <w:proofErr w:type="gramEnd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>panahon</w:t>
      </w:r>
      <w:proofErr w:type="spellEnd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>tayo</w:t>
      </w:r>
      <w:proofErr w:type="spellEnd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ng </w:t>
      </w:r>
      <w:proofErr w:type="spellStart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>alanganin</w:t>
      </w:r>
      <w:proofErr w:type="spellEnd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, </w:t>
      </w:r>
      <w:proofErr w:type="spellStart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>maaaring</w:t>
      </w:r>
      <w:proofErr w:type="spellEnd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>nababahala</w:t>
      </w:r>
      <w:proofErr w:type="spellEnd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o </w:t>
      </w:r>
      <w:proofErr w:type="spellStart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>na</w:t>
      </w:r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guguluhan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kayo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tungkol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sa</w:t>
      </w:r>
      <w:proofErr w:type="spellEnd"/>
      <w:r w:rsidR="00DB6310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="003B1BB4">
        <w:rPr>
          <w:rFonts w:asciiTheme="minorHAnsi" w:hAnsiTheme="minorHAnsi" w:cstheme="minorHAnsi"/>
          <w:color w:val="222222"/>
          <w:sz w:val="34"/>
          <w:szCs w:val="34"/>
          <w:lang w:val="en-US"/>
        </w:rPr>
        <w:t>COVID-19</w:t>
      </w:r>
      <w:r w:rsidR="003B1BB4" w:rsidRPr="00643E0C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="00643E0C" w:rsidRPr="00643E0C">
        <w:rPr>
          <w:rFonts w:asciiTheme="minorHAnsi" w:hAnsiTheme="minorHAnsi" w:cstheme="minorHAnsi"/>
          <w:color w:val="222222"/>
          <w:sz w:val="34"/>
          <w:szCs w:val="34"/>
          <w:lang w:val="en-US"/>
        </w:rPr>
        <w:t>a</w:t>
      </w:r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t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ang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apekto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nito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sa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mga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suporta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at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serbisyo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mula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>sa</w:t>
      </w:r>
      <w:proofErr w:type="spellEnd"/>
      <w:r w:rsidR="008A1E69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NDIS</w:t>
      </w:r>
      <w:r w:rsidR="00643E0C" w:rsidRPr="00643E0C">
        <w:rPr>
          <w:rFonts w:asciiTheme="minorHAnsi" w:hAnsiTheme="minorHAnsi" w:cstheme="minorHAnsi"/>
          <w:color w:val="222222"/>
          <w:sz w:val="34"/>
          <w:szCs w:val="34"/>
          <w:lang w:val="en-US"/>
        </w:rPr>
        <w:t>.</w:t>
      </w:r>
      <w:r w:rsidR="00FC36A6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Naiintindihan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namin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kung</w:t>
      </w:r>
      <w:proofErr w:type="gram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gaano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k</w:t>
      </w:r>
      <w:r w:rsidR="00D66824">
        <w:rPr>
          <w:rFonts w:asciiTheme="minorHAnsi" w:hAnsiTheme="minorHAnsi" w:cstheme="minorHAnsi"/>
          <w:color w:val="222222"/>
          <w:sz w:val="34"/>
          <w:szCs w:val="34"/>
          <w:lang w:val="en-US"/>
        </w:rPr>
        <w:t>ahalaga</w:t>
      </w:r>
      <w:proofErr w:type="spellEnd"/>
      <w:r w:rsidR="00643E0C" w:rsidRPr="00643E0C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na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kayo ay may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napapanahong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impormasyon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>tungkol</w:t>
      </w:r>
      <w:proofErr w:type="spellEnd"/>
      <w:r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proofErr w:type="spellStart"/>
      <w:r w:rsidR="00153D70">
        <w:rPr>
          <w:rFonts w:asciiTheme="minorHAnsi" w:hAnsiTheme="minorHAnsi" w:cstheme="minorHAnsi"/>
          <w:color w:val="222222"/>
          <w:sz w:val="34"/>
          <w:szCs w:val="34"/>
          <w:lang w:val="en-US"/>
        </w:rPr>
        <w:t>sa</w:t>
      </w:r>
      <w:proofErr w:type="spellEnd"/>
      <w:r w:rsidR="00643E0C" w:rsidRPr="00643E0C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COVID-19.</w:t>
      </w:r>
    </w:p>
    <w:p w14:paraId="480191BA" w14:textId="69693624" w:rsidR="006F245A" w:rsidRPr="00A70C5D" w:rsidRDefault="008A2F31" w:rsidP="00643E0C">
      <w:pPr>
        <w:pStyle w:val="intro"/>
        <w:spacing w:before="192" w:beforeAutospacing="0" w:after="192" w:afterAutospacing="0" w:line="384" w:lineRule="atLeast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Ang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pahina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ng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katutuhanan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proofErr w:type="gramStart"/>
      <w:r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na</w:t>
      </w:r>
      <w:proofErr w:type="spellEnd"/>
      <w:proofErr w:type="gramEnd"/>
      <w:r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ito</w:t>
      </w:r>
      <w:proofErr w:type="spellEnd"/>
      <w:r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ay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nagpapaliwanag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ng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ilang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mga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pagbabago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sa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paraan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ng </w:t>
      </w:r>
      <w:proofErr w:type="spellStart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pagbibigay</w:t>
      </w:r>
      <w:proofErr w:type="spellEnd"/>
      <w:r w:rsidR="00AE205B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ng </w:t>
      </w:r>
      <w:proofErr w:type="spellStart"/>
      <w:r w:rsidR="005900A1" w:rsidRPr="00A70C5D">
        <w:rPr>
          <w:rFonts w:ascii="Calibri" w:eastAsia="Calibri" w:hAnsi="Calibri"/>
          <w:bCs/>
          <w:sz w:val="36"/>
          <w:szCs w:val="36"/>
          <w:lang w:val="en-US"/>
        </w:rPr>
        <w:t>mga</w:t>
      </w:r>
      <w:proofErr w:type="spellEnd"/>
      <w:r w:rsidR="005900A1" w:rsidRPr="00A70C5D">
        <w:rPr>
          <w:rFonts w:ascii="Calibri" w:eastAsia="Calibri" w:hAnsi="Calibri"/>
          <w:bCs/>
          <w:sz w:val="36"/>
          <w:szCs w:val="36"/>
          <w:lang w:val="en-US"/>
        </w:rPr>
        <w:t xml:space="preserve"> </w:t>
      </w:r>
      <w:proofErr w:type="spellStart"/>
      <w:r w:rsidR="005900A1" w:rsidRPr="00A70C5D">
        <w:rPr>
          <w:rFonts w:ascii="Calibri" w:eastAsia="Calibri" w:hAnsi="Calibri"/>
          <w:bCs/>
          <w:sz w:val="36"/>
          <w:szCs w:val="36"/>
          <w:lang w:val="en-US"/>
        </w:rPr>
        <w:t>suporta</w:t>
      </w:r>
      <w:proofErr w:type="spellEnd"/>
      <w:r w:rsidR="005900A1" w:rsidRPr="00A70C5D">
        <w:rPr>
          <w:rFonts w:ascii="Calibri" w:eastAsia="Calibri" w:hAnsi="Calibri"/>
          <w:bCs/>
          <w:sz w:val="36"/>
          <w:szCs w:val="36"/>
          <w:lang w:val="en-US"/>
        </w:rPr>
        <w:t xml:space="preserve"> </w:t>
      </w:r>
      <w:r w:rsidR="00825DF0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a</w:t>
      </w:r>
      <w:r w:rsidR="005900A1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t</w:t>
      </w:r>
      <w:r w:rsidR="00825DF0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643E0C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ser</w:t>
      </w:r>
      <w:r w:rsidR="00F31867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bisyo</w:t>
      </w:r>
      <w:proofErr w:type="spellEnd"/>
      <w:r w:rsidR="00643E0C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214A7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sa</w:t>
      </w:r>
      <w:proofErr w:type="spellEnd"/>
      <w:r w:rsidR="00214A7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E167A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inyo</w:t>
      </w:r>
      <w:proofErr w:type="spellEnd"/>
      <w:r w:rsidR="00E167A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E167A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sa</w:t>
      </w:r>
      <w:proofErr w:type="spellEnd"/>
      <w:r w:rsidR="00E167A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</w:t>
      </w:r>
      <w:proofErr w:type="spellStart"/>
      <w:r w:rsidR="00214A7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panahon</w:t>
      </w:r>
      <w:proofErr w:type="spellEnd"/>
      <w:r w:rsidR="00214A74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 xml:space="preserve"> ng </w:t>
      </w:r>
      <w:r w:rsidR="00643E0C" w:rsidRPr="00A70C5D">
        <w:rPr>
          <w:rFonts w:asciiTheme="minorHAnsi" w:hAnsiTheme="minorHAnsi" w:cstheme="minorHAnsi"/>
          <w:color w:val="222222"/>
          <w:sz w:val="36"/>
          <w:szCs w:val="36"/>
          <w:lang w:val="en-US"/>
        </w:rPr>
        <w:t>COVID-19.</w:t>
      </w:r>
    </w:p>
    <w:p w14:paraId="774F05C2" w14:textId="779CCD84" w:rsidR="00CC51C4" w:rsidRPr="00CC51C4" w:rsidRDefault="009E6C3F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Pangunahing</w:t>
      </w:r>
      <w:proofErr w:type="spellEnd"/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puntos</w:t>
      </w:r>
      <w:proofErr w:type="spellEnd"/>
    </w:p>
    <w:p w14:paraId="6C2B5C4C" w14:textId="222B07E4" w:rsidR="00643E0C" w:rsidRPr="000E4A42" w:rsidRDefault="00924D1D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 xml:space="preserve">May </w:t>
      </w:r>
      <w:proofErr w:type="spellStart"/>
      <w:r>
        <w:rPr>
          <w:rFonts w:ascii="Calibri" w:eastAsia="Calibri" w:hAnsi="Calibri" w:cs="Times New Roman"/>
          <w:bCs/>
          <w:lang w:val="en-US"/>
        </w:rPr>
        <w:t>natatanging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webpage </w:t>
      </w:r>
      <w:hyperlink r:id="rId10" w:history="1">
        <w:r w:rsidR="00643E0C" w:rsidRPr="003F1778">
          <w:rPr>
            <w:rStyle w:val="Hyperlink"/>
            <w:rFonts w:ascii="Calibri" w:eastAsia="Calibri" w:hAnsi="Calibri" w:cs="Times New Roman"/>
            <w:bCs/>
            <w:lang w:val="en-US"/>
          </w:rPr>
          <w:t>COVID-19 NDIS participant</w:t>
        </w:r>
      </w:hyperlink>
      <w:r>
        <w:rPr>
          <w:rStyle w:val="Hyperlink"/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Pr="00924D1D">
        <w:rPr>
          <w:rStyle w:val="Hyperlink"/>
          <w:rFonts w:ascii="Calibri" w:eastAsia="Calibri" w:hAnsi="Calibri" w:cs="Times New Roman"/>
          <w:bCs/>
          <w:color w:val="auto"/>
          <w:u w:val="none"/>
          <w:lang w:val="en-US"/>
        </w:rPr>
        <w:t>sa</w:t>
      </w:r>
      <w:proofErr w:type="spellEnd"/>
      <w:r w:rsidRPr="00924D1D">
        <w:rPr>
          <w:rStyle w:val="Hyperlink"/>
          <w:rFonts w:ascii="Calibri" w:eastAsia="Calibri" w:hAnsi="Calibri" w:cs="Times New Roman"/>
          <w:bCs/>
          <w:color w:val="auto"/>
          <w:u w:val="none"/>
          <w:lang w:val="en-US"/>
        </w:rPr>
        <w:t xml:space="preserve"> </w:t>
      </w:r>
      <w:proofErr w:type="spellStart"/>
      <w:r w:rsidRPr="00924D1D">
        <w:rPr>
          <w:rStyle w:val="Hyperlink"/>
          <w:rFonts w:ascii="Calibri" w:eastAsia="Calibri" w:hAnsi="Calibri" w:cs="Times New Roman"/>
          <w:bCs/>
          <w:color w:val="auto"/>
          <w:u w:val="none"/>
          <w:lang w:val="en-US"/>
        </w:rPr>
        <w:t>aming</w:t>
      </w:r>
      <w:proofErr w:type="spellEnd"/>
      <w:r w:rsidRPr="00924D1D">
        <w:rPr>
          <w:rStyle w:val="Hyperlink"/>
          <w:rFonts w:ascii="Calibri" w:eastAsia="Calibri" w:hAnsi="Calibri" w:cs="Times New Roman"/>
          <w:bCs/>
          <w:color w:val="auto"/>
          <w:lang w:val="en-US"/>
        </w:rPr>
        <w:t xml:space="preserve"> </w:t>
      </w:r>
      <w:r w:rsidR="00643E0C" w:rsidRPr="000E4A42">
        <w:rPr>
          <w:rFonts w:ascii="Calibri" w:eastAsia="Calibri" w:hAnsi="Calibri" w:cs="Times New Roman"/>
          <w:bCs/>
          <w:lang w:val="en-US"/>
        </w:rPr>
        <w:t>website</w:t>
      </w:r>
    </w:p>
    <w:p w14:paraId="5680AEEB" w14:textId="3F9EF042" w:rsidR="00643E0C" w:rsidRPr="000E4A42" w:rsidRDefault="00924D1D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en-US"/>
        </w:rPr>
      </w:pPr>
      <w:proofErr w:type="spellStart"/>
      <w:r>
        <w:rPr>
          <w:rFonts w:ascii="Calibri" w:eastAsia="Calibri" w:hAnsi="Calibri" w:cs="Times New Roman"/>
          <w:bCs/>
          <w:lang w:val="en-US"/>
        </w:rPr>
        <w:t>Maaari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US"/>
        </w:rPr>
        <w:t>kayong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US"/>
        </w:rPr>
        <w:t>makaranas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ng </w:t>
      </w:r>
      <w:proofErr w:type="spellStart"/>
      <w:r>
        <w:rPr>
          <w:rFonts w:ascii="Calibri" w:eastAsia="Calibri" w:hAnsi="Calibri" w:cs="Times New Roman"/>
          <w:bCs/>
          <w:lang w:val="en-US"/>
        </w:rPr>
        <w:t>ilang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18398B">
        <w:rPr>
          <w:rFonts w:ascii="Calibri" w:eastAsia="Calibri" w:hAnsi="Calibri" w:cs="Times New Roman"/>
          <w:bCs/>
          <w:lang w:val="en-US"/>
        </w:rPr>
        <w:t>pagbabago</w:t>
      </w:r>
      <w:proofErr w:type="spellEnd"/>
      <w:r w:rsidR="00643E0C" w:rsidRPr="000E4A42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900A1">
        <w:rPr>
          <w:rFonts w:ascii="Calibri" w:eastAsia="Calibri" w:hAnsi="Calibri" w:cs="Times New Roman"/>
          <w:bCs/>
          <w:lang w:val="en-US"/>
        </w:rPr>
        <w:t>sa</w:t>
      </w:r>
      <w:proofErr w:type="spellEnd"/>
      <w:r w:rsidR="00643E0C" w:rsidRPr="000E4A42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900A1">
        <w:rPr>
          <w:rFonts w:ascii="Calibri" w:eastAsia="Calibri" w:hAnsi="Calibri" w:cs="Times New Roman"/>
          <w:bCs/>
          <w:lang w:val="en-US"/>
        </w:rPr>
        <w:t>inyong</w:t>
      </w:r>
      <w:proofErr w:type="spellEnd"/>
      <w:r w:rsidR="005900A1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900A1">
        <w:rPr>
          <w:rFonts w:ascii="Calibri" w:eastAsia="Calibri" w:hAnsi="Calibri" w:cs="Times New Roman"/>
          <w:bCs/>
          <w:lang w:val="en-US"/>
        </w:rPr>
        <w:t>mga</w:t>
      </w:r>
      <w:proofErr w:type="spellEnd"/>
      <w:r w:rsidR="005900A1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643E0C" w:rsidRPr="000E4A42">
        <w:rPr>
          <w:rFonts w:ascii="Calibri" w:eastAsia="Calibri" w:hAnsi="Calibri" w:cs="Times New Roman"/>
          <w:bCs/>
          <w:lang w:val="en-US"/>
        </w:rPr>
        <w:t>suport</w:t>
      </w:r>
      <w:r w:rsidR="005900A1">
        <w:rPr>
          <w:rFonts w:ascii="Calibri" w:eastAsia="Calibri" w:hAnsi="Calibri" w:cs="Times New Roman"/>
          <w:bCs/>
          <w:lang w:val="en-US"/>
        </w:rPr>
        <w:t>a</w:t>
      </w:r>
      <w:proofErr w:type="spellEnd"/>
      <w:r w:rsidR="00643E0C" w:rsidRPr="000E4A42">
        <w:rPr>
          <w:rFonts w:ascii="Calibri" w:eastAsia="Calibri" w:hAnsi="Calibri" w:cs="Times New Roman"/>
          <w:bCs/>
          <w:lang w:val="en-US"/>
        </w:rPr>
        <w:t xml:space="preserve"> and </w:t>
      </w:r>
      <w:proofErr w:type="spellStart"/>
      <w:r w:rsidR="00643E0C" w:rsidRPr="000E4A42">
        <w:rPr>
          <w:rFonts w:ascii="Calibri" w:eastAsia="Calibri" w:hAnsi="Calibri" w:cs="Times New Roman"/>
          <w:bCs/>
          <w:lang w:val="en-US"/>
        </w:rPr>
        <w:t>ser</w:t>
      </w:r>
      <w:r w:rsidR="00F31867">
        <w:rPr>
          <w:rFonts w:ascii="Calibri" w:eastAsia="Calibri" w:hAnsi="Calibri" w:cs="Times New Roman"/>
          <w:bCs/>
          <w:lang w:val="en-US"/>
        </w:rPr>
        <w:t>bisyo</w:t>
      </w:r>
      <w:proofErr w:type="spellEnd"/>
      <w:r w:rsidR="003B1BB4">
        <w:rPr>
          <w:rFonts w:ascii="Calibri" w:eastAsia="Calibri" w:hAnsi="Calibri" w:cs="Times New Roman"/>
          <w:bCs/>
          <w:lang w:val="en-US"/>
        </w:rPr>
        <w:t xml:space="preserve"> </w:t>
      </w:r>
    </w:p>
    <w:p w14:paraId="21C34903" w14:textId="484A61E0" w:rsidR="00643E0C" w:rsidRPr="000E4A42" w:rsidRDefault="00924D1D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en-US"/>
        </w:rPr>
      </w:pPr>
      <w:proofErr w:type="spellStart"/>
      <w:r>
        <w:rPr>
          <w:rFonts w:ascii="Calibri" w:eastAsia="Calibri" w:hAnsi="Calibri" w:cs="Times New Roman"/>
          <w:bCs/>
          <w:lang w:val="en-US"/>
        </w:rPr>
        <w:t>Maraming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4C46B6" w:rsidRPr="004C46B6">
        <w:rPr>
          <w:rFonts w:asciiTheme="minorHAnsi" w:hAnsiTheme="minorHAnsi" w:cstheme="minorHAnsi"/>
          <w:color w:val="222222"/>
          <w:lang w:val="en-US"/>
        </w:rPr>
        <w:t>impormasyon</w:t>
      </w:r>
      <w:proofErr w:type="spellEnd"/>
      <w:r w:rsidR="003B1BB4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US"/>
        </w:rPr>
        <w:t>ang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US"/>
        </w:rPr>
        <w:t>makakatulong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r w:rsidR="00531AE3">
        <w:rPr>
          <w:rFonts w:ascii="Calibri" w:eastAsia="Calibri" w:hAnsi="Calibri" w:cs="Times New Roman"/>
          <w:bCs/>
          <w:lang w:val="en-US"/>
        </w:rPr>
        <w:t>para</w:t>
      </w:r>
      <w:r>
        <w:rPr>
          <w:rFonts w:ascii="Calibri" w:eastAsia="Calibri" w:hAnsi="Calibri" w:cs="Times New Roman"/>
          <w:bCs/>
          <w:lang w:val="en-US"/>
        </w:rPr>
        <w:t xml:space="preserve"> </w:t>
      </w:r>
      <w:r w:rsidR="00531AE3">
        <w:rPr>
          <w:rFonts w:ascii="Calibri" w:eastAsia="Calibri" w:hAnsi="Calibri" w:cs="Times New Roman"/>
          <w:bCs/>
          <w:lang w:val="en-US"/>
        </w:rPr>
        <w:t xml:space="preserve">kayo ay </w:t>
      </w:r>
      <w:proofErr w:type="spellStart"/>
      <w:r>
        <w:rPr>
          <w:rFonts w:ascii="Calibri" w:eastAsia="Calibri" w:hAnsi="Calibri" w:cs="Times New Roman"/>
          <w:bCs/>
          <w:lang w:val="en-US"/>
        </w:rPr>
        <w:t>manatiling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US"/>
        </w:rPr>
        <w:t>ligtas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r w:rsidR="00531AE3">
        <w:rPr>
          <w:rFonts w:ascii="Calibri" w:eastAsia="Calibri" w:hAnsi="Calibri" w:cs="Times New Roman"/>
          <w:bCs/>
          <w:lang w:val="en-US"/>
        </w:rPr>
        <w:t xml:space="preserve">at </w:t>
      </w:r>
      <w:proofErr w:type="spellStart"/>
      <w:r w:rsidR="00531AE3">
        <w:rPr>
          <w:rFonts w:ascii="Calibri" w:eastAsia="Calibri" w:hAnsi="Calibri" w:cs="Times New Roman"/>
          <w:bCs/>
          <w:lang w:val="en-US"/>
        </w:rPr>
        <w:t>masabi</w:t>
      </w:r>
      <w:proofErr w:type="spellEnd"/>
      <w:r w:rsidR="00531AE3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31AE3">
        <w:rPr>
          <w:rFonts w:ascii="Calibri" w:eastAsia="Calibri" w:hAnsi="Calibri" w:cs="Times New Roman"/>
          <w:bCs/>
          <w:lang w:val="en-US"/>
        </w:rPr>
        <w:t>sa</w:t>
      </w:r>
      <w:proofErr w:type="spellEnd"/>
      <w:r w:rsidR="00531AE3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31AE3">
        <w:rPr>
          <w:rFonts w:ascii="Calibri" w:eastAsia="Calibri" w:hAnsi="Calibri" w:cs="Times New Roman"/>
          <w:bCs/>
          <w:lang w:val="en-US"/>
        </w:rPr>
        <w:t>iba</w:t>
      </w:r>
      <w:proofErr w:type="spellEnd"/>
      <w:r w:rsidR="00531AE3">
        <w:rPr>
          <w:rFonts w:ascii="Calibri" w:eastAsia="Calibri" w:hAnsi="Calibri" w:cs="Times New Roman"/>
          <w:bCs/>
          <w:lang w:val="en-US"/>
        </w:rPr>
        <w:t xml:space="preserve"> kung </w:t>
      </w:r>
      <w:proofErr w:type="spellStart"/>
      <w:r w:rsidR="00531AE3">
        <w:rPr>
          <w:rFonts w:ascii="Calibri" w:eastAsia="Calibri" w:hAnsi="Calibri" w:cs="Times New Roman"/>
          <w:bCs/>
          <w:lang w:val="en-US"/>
        </w:rPr>
        <w:t>ano</w:t>
      </w:r>
      <w:proofErr w:type="spellEnd"/>
      <w:r w:rsidR="00531AE3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31AE3">
        <w:rPr>
          <w:rFonts w:ascii="Calibri" w:eastAsia="Calibri" w:hAnsi="Calibri" w:cs="Times New Roman"/>
          <w:bCs/>
          <w:lang w:val="en-US"/>
        </w:rPr>
        <w:t>ang</w:t>
      </w:r>
      <w:proofErr w:type="spellEnd"/>
      <w:r w:rsidR="00531AE3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31AE3">
        <w:rPr>
          <w:rFonts w:ascii="Calibri" w:eastAsia="Calibri" w:hAnsi="Calibri" w:cs="Times New Roman"/>
          <w:bCs/>
          <w:lang w:val="en-US"/>
        </w:rPr>
        <w:t>gagawin</w:t>
      </w:r>
      <w:proofErr w:type="spellEnd"/>
      <w:r w:rsidR="00531AE3">
        <w:rPr>
          <w:rFonts w:ascii="Calibri" w:eastAsia="Calibri" w:hAnsi="Calibri" w:cs="Times New Roman"/>
          <w:bCs/>
          <w:lang w:val="en-US"/>
        </w:rPr>
        <w:t xml:space="preserve"> para </w:t>
      </w:r>
      <w:proofErr w:type="spellStart"/>
      <w:r w:rsidR="00531AE3">
        <w:rPr>
          <w:rFonts w:ascii="Calibri" w:eastAsia="Calibri" w:hAnsi="Calibri" w:cs="Times New Roman"/>
          <w:bCs/>
          <w:lang w:val="en-US"/>
        </w:rPr>
        <w:t>masuportahan</w:t>
      </w:r>
      <w:proofErr w:type="spellEnd"/>
      <w:r w:rsidR="00531AE3">
        <w:rPr>
          <w:rFonts w:ascii="Calibri" w:eastAsia="Calibri" w:hAnsi="Calibri" w:cs="Times New Roman"/>
          <w:bCs/>
          <w:lang w:val="en-US"/>
        </w:rPr>
        <w:t xml:space="preserve"> kayo </w:t>
      </w:r>
    </w:p>
    <w:p w14:paraId="73872086" w14:textId="77777777" w:rsidR="00C55069" w:rsidRDefault="00C55069" w:rsidP="00C55069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Manatiling</w:t>
      </w:r>
      <w:proofErr w:type="spellEnd"/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may </w:t>
      </w: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kaalaman</w:t>
      </w:r>
      <w:proofErr w:type="spellEnd"/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49CF906B" w14:textId="4381112E" w:rsidR="00643E0C" w:rsidRPr="00643E0C" w:rsidRDefault="00F13E40" w:rsidP="00C55069">
      <w:pPr>
        <w:spacing w:before="240"/>
        <w:rPr>
          <w:rFonts w:ascii="Calibri" w:eastAsia="Calibri" w:hAnsi="Calibri" w:cs="Arial"/>
          <w:lang w:val="en-US"/>
        </w:rPr>
      </w:pPr>
      <w:proofErr w:type="spellStart"/>
      <w:r>
        <w:rPr>
          <w:rFonts w:ascii="Calibri" w:eastAsia="Calibri" w:hAnsi="Calibri" w:cs="Arial"/>
          <w:lang w:val="en-US"/>
        </w:rPr>
        <w:t>Upang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lang w:val="en-US"/>
        </w:rPr>
        <w:t>matulungan</w:t>
      </w:r>
      <w:proofErr w:type="spellEnd"/>
      <w:r>
        <w:rPr>
          <w:rFonts w:ascii="Calibri" w:eastAsia="Calibri" w:hAnsi="Calibri" w:cs="Arial"/>
          <w:lang w:val="en-US"/>
        </w:rPr>
        <w:t xml:space="preserve"> at </w:t>
      </w:r>
      <w:proofErr w:type="spellStart"/>
      <w:r>
        <w:rPr>
          <w:rFonts w:ascii="Calibri" w:eastAsia="Calibri" w:hAnsi="Calibri" w:cs="Arial"/>
          <w:lang w:val="en-US"/>
        </w:rPr>
        <w:t>masuportahan</w:t>
      </w:r>
      <w:proofErr w:type="spellEnd"/>
      <w:r>
        <w:rPr>
          <w:rFonts w:ascii="Calibri" w:eastAsia="Calibri" w:hAnsi="Calibri" w:cs="Arial"/>
          <w:lang w:val="en-US"/>
        </w:rPr>
        <w:t xml:space="preserve"> kayo </w:t>
      </w:r>
      <w:proofErr w:type="spellStart"/>
      <w:proofErr w:type="gramStart"/>
      <w:r>
        <w:rPr>
          <w:rFonts w:ascii="Calibri" w:eastAsia="Calibri" w:hAnsi="Calibri" w:cs="Arial"/>
          <w:lang w:val="en-US"/>
        </w:rPr>
        <w:t>sa</w:t>
      </w:r>
      <w:proofErr w:type="spellEnd"/>
      <w:proofErr w:type="gramEnd"/>
      <w:r>
        <w:rPr>
          <w:rFonts w:ascii="Calibri" w:eastAsia="Calibri" w:hAnsi="Calibri" w:cs="Arial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lang w:val="en-US"/>
        </w:rPr>
        <w:t>panahon</w:t>
      </w:r>
      <w:proofErr w:type="spellEnd"/>
      <w:r>
        <w:rPr>
          <w:rFonts w:ascii="Calibri" w:eastAsia="Calibri" w:hAnsi="Calibri" w:cs="Arial"/>
          <w:lang w:val="en-US"/>
        </w:rPr>
        <w:t xml:space="preserve"> ng </w:t>
      </w:r>
      <w:proofErr w:type="spellStart"/>
      <w:r>
        <w:rPr>
          <w:rFonts w:ascii="Calibri" w:eastAsia="Calibri" w:hAnsi="Calibri" w:cs="Arial"/>
          <w:lang w:val="en-US"/>
        </w:rPr>
        <w:t>pandemyang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r w:rsidR="00643E0C" w:rsidRPr="00643E0C">
        <w:rPr>
          <w:rFonts w:ascii="Calibri" w:eastAsia="Calibri" w:hAnsi="Calibri" w:cs="Arial"/>
          <w:lang w:val="en-US"/>
        </w:rPr>
        <w:t xml:space="preserve">COVID-19, </w:t>
      </w:r>
      <w:r>
        <w:rPr>
          <w:rFonts w:ascii="Calibri" w:eastAsia="Calibri" w:hAnsi="Calibri" w:cs="Arial"/>
          <w:lang w:val="en-US"/>
        </w:rPr>
        <w:t xml:space="preserve">kami ay </w:t>
      </w:r>
      <w:proofErr w:type="spellStart"/>
      <w:r>
        <w:rPr>
          <w:rFonts w:ascii="Calibri" w:eastAsia="Calibri" w:hAnsi="Calibri" w:cs="Arial"/>
          <w:lang w:val="en-US"/>
        </w:rPr>
        <w:t>gumawa</w:t>
      </w:r>
      <w:proofErr w:type="spellEnd"/>
      <w:r>
        <w:rPr>
          <w:rFonts w:ascii="Calibri" w:eastAsia="Calibri" w:hAnsi="Calibri" w:cs="Arial"/>
          <w:lang w:val="en-US"/>
        </w:rPr>
        <w:t xml:space="preserve"> ng </w:t>
      </w:r>
      <w:proofErr w:type="spellStart"/>
      <w:r>
        <w:rPr>
          <w:rFonts w:ascii="Calibri" w:eastAsia="Calibri" w:hAnsi="Calibri" w:cs="Arial"/>
          <w:lang w:val="en-US"/>
        </w:rPr>
        <w:t>isang</w:t>
      </w:r>
      <w:proofErr w:type="spellEnd"/>
      <w:r w:rsidR="00643E0C" w:rsidRPr="00643E0C">
        <w:rPr>
          <w:rFonts w:ascii="Calibri" w:eastAsia="Calibri" w:hAnsi="Calibri" w:cs="Arial"/>
          <w:lang w:val="en-US"/>
        </w:rPr>
        <w:t xml:space="preserve"> </w:t>
      </w:r>
      <w:hyperlink r:id="rId11" w:history="1">
        <w:r w:rsidR="00643E0C" w:rsidRPr="003F1778">
          <w:rPr>
            <w:rStyle w:val="Hyperlink"/>
            <w:rFonts w:ascii="Calibri" w:eastAsia="Calibri" w:hAnsi="Calibri" w:cs="Arial"/>
            <w:lang w:val="en-US"/>
          </w:rPr>
          <w:t>dedicated NDIS participant webpage</w:t>
        </w:r>
      </w:hyperlink>
      <w:r w:rsidR="00643E0C" w:rsidRPr="00643E0C">
        <w:rPr>
          <w:rFonts w:ascii="Calibri" w:eastAsia="Calibri" w:hAnsi="Calibri" w:cs="Arial"/>
          <w:color w:val="0070C0"/>
          <w:lang w:val="en-US"/>
        </w:rPr>
        <w:t xml:space="preserve"> </w:t>
      </w:r>
      <w:proofErr w:type="spellStart"/>
      <w:r w:rsidRPr="00F13E40">
        <w:rPr>
          <w:rFonts w:ascii="Calibri" w:eastAsia="Calibri" w:hAnsi="Calibri" w:cs="Arial"/>
          <w:lang w:val="en-US"/>
        </w:rPr>
        <w:t>na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may </w:t>
      </w:r>
      <w:proofErr w:type="spellStart"/>
      <w:r w:rsidRPr="00F13E40">
        <w:rPr>
          <w:rFonts w:ascii="Calibri" w:eastAsia="Calibri" w:hAnsi="Calibri" w:cs="Arial"/>
          <w:lang w:val="en-US"/>
        </w:rPr>
        <w:t>ugnay</w:t>
      </w:r>
      <w:proofErr w:type="spellEnd"/>
      <w:r>
        <w:rPr>
          <w:rFonts w:ascii="Calibri" w:eastAsia="Calibri" w:hAnsi="Calibri" w:cs="Arial"/>
          <w:lang w:val="en-US"/>
        </w:rPr>
        <w:t xml:space="preserve"> (links)</w:t>
      </w:r>
      <w:r w:rsidRPr="00F13E40">
        <w:rPr>
          <w:rFonts w:ascii="Calibri" w:eastAsia="Calibri" w:hAnsi="Calibri" w:cs="Arial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lang w:val="en-US"/>
        </w:rPr>
        <w:t>sa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F13E40">
        <w:rPr>
          <w:rFonts w:ascii="Calibri" w:eastAsia="Calibri" w:hAnsi="Calibri" w:cs="Arial"/>
          <w:lang w:val="en-US"/>
        </w:rPr>
        <w:t>mga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F13E40">
        <w:rPr>
          <w:rFonts w:ascii="Calibri" w:eastAsia="Calibri" w:hAnsi="Calibri" w:cs="Arial"/>
          <w:lang w:val="en-US"/>
        </w:rPr>
        <w:t>mapagkukunan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at </w:t>
      </w:r>
      <w:proofErr w:type="spellStart"/>
      <w:r w:rsidRPr="00F13E40">
        <w:rPr>
          <w:rFonts w:ascii="Calibri" w:eastAsia="Calibri" w:hAnsi="Calibri" w:cs="Arial"/>
          <w:lang w:val="en-US"/>
        </w:rPr>
        <w:t>bagong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F13E40">
        <w:rPr>
          <w:rFonts w:ascii="Calibri" w:eastAsia="Calibri" w:hAnsi="Calibri" w:cs="Arial"/>
          <w:lang w:val="en-US"/>
        </w:rPr>
        <w:t>impormasyon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F13E40">
        <w:rPr>
          <w:rFonts w:ascii="Calibri" w:eastAsia="Calibri" w:hAnsi="Calibri" w:cs="Arial"/>
          <w:lang w:val="en-US"/>
        </w:rPr>
        <w:t>tungkol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F13E40">
        <w:rPr>
          <w:rFonts w:ascii="Calibri" w:eastAsia="Calibri" w:hAnsi="Calibri" w:cs="Arial"/>
          <w:lang w:val="en-US"/>
        </w:rPr>
        <w:t>sa</w:t>
      </w:r>
      <w:proofErr w:type="spellEnd"/>
      <w:r w:rsidRPr="00F13E40">
        <w:rPr>
          <w:rFonts w:ascii="Calibri" w:eastAsia="Calibri" w:hAnsi="Calibri" w:cs="Arial"/>
          <w:lang w:val="en-US"/>
        </w:rPr>
        <w:t xml:space="preserve"> </w:t>
      </w:r>
      <w:r w:rsidR="00643E0C" w:rsidRPr="00643E0C">
        <w:rPr>
          <w:rFonts w:ascii="Calibri" w:eastAsia="Calibri" w:hAnsi="Calibri" w:cs="Arial"/>
          <w:lang w:val="en-US"/>
        </w:rPr>
        <w:t xml:space="preserve">COVID-19. </w:t>
      </w:r>
    </w:p>
    <w:p w14:paraId="3AE44777" w14:textId="2B550098" w:rsidR="00643E0C" w:rsidRPr="00F13E40" w:rsidRDefault="00F13E40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Arial"/>
          <w:lang w:val="en-US"/>
        </w:rPr>
        <w:t>Itong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r w:rsidR="00A70C5D">
        <w:rPr>
          <w:rFonts w:ascii="Calibri" w:eastAsia="Calibri" w:hAnsi="Calibri" w:cs="Arial"/>
          <w:lang w:val="en-US"/>
        </w:rPr>
        <w:t>‘</w:t>
      </w:r>
      <w:r w:rsidR="00643E0C" w:rsidRPr="00643E0C">
        <w:rPr>
          <w:rFonts w:ascii="Calibri" w:eastAsia="Calibri" w:hAnsi="Calibri" w:cs="Arial"/>
          <w:lang w:val="en-US"/>
        </w:rPr>
        <w:t>webpage</w:t>
      </w:r>
      <w:r w:rsidR="00A70C5D">
        <w:rPr>
          <w:rFonts w:ascii="Calibri" w:eastAsia="Calibri" w:hAnsi="Calibri" w:cs="Arial"/>
          <w:lang w:val="en-US"/>
        </w:rPr>
        <w:t>’</w:t>
      </w:r>
      <w:r w:rsidR="00643E0C" w:rsidRPr="00643E0C">
        <w:rPr>
          <w:rFonts w:ascii="Calibri" w:eastAsia="Calibri" w:hAnsi="Calibri" w:cs="Arial"/>
          <w:lang w:val="en-US"/>
        </w:rPr>
        <w:t xml:space="preserve"> </w:t>
      </w:r>
      <w:r>
        <w:rPr>
          <w:rFonts w:ascii="Calibri" w:eastAsia="Calibri" w:hAnsi="Calibri" w:cs="Arial"/>
          <w:lang w:val="en-US"/>
        </w:rPr>
        <w:t xml:space="preserve">ay may </w:t>
      </w:r>
      <w:proofErr w:type="spellStart"/>
      <w:r>
        <w:rPr>
          <w:rFonts w:ascii="Calibri" w:eastAsia="Calibri" w:hAnsi="Calibri" w:cs="Arial"/>
          <w:lang w:val="en-US"/>
        </w:rPr>
        <w:t>natatanging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proofErr w:type="spellStart"/>
      <w:r w:rsidR="00643E0C" w:rsidRPr="00643E0C">
        <w:rPr>
          <w:rFonts w:ascii="Calibri" w:eastAsia="Calibri" w:hAnsi="Calibri" w:cs="Arial"/>
          <w:lang w:val="en-US"/>
        </w:rPr>
        <w:t>i</w:t>
      </w:r>
      <w:r w:rsidR="00BF6D0D">
        <w:rPr>
          <w:rFonts w:ascii="Calibri" w:eastAsia="Calibri" w:hAnsi="Calibri" w:cs="Arial"/>
          <w:lang w:val="en-US"/>
        </w:rPr>
        <w:t>mp</w:t>
      </w:r>
      <w:r w:rsidR="00643E0C" w:rsidRPr="00643E0C">
        <w:rPr>
          <w:rFonts w:ascii="Calibri" w:eastAsia="Calibri" w:hAnsi="Calibri" w:cs="Arial"/>
          <w:lang w:val="en-US"/>
        </w:rPr>
        <w:t>orma</w:t>
      </w:r>
      <w:r w:rsidR="00BF6D0D">
        <w:rPr>
          <w:rFonts w:ascii="Calibri" w:eastAsia="Calibri" w:hAnsi="Calibri" w:cs="Arial"/>
          <w:lang w:val="en-US"/>
        </w:rPr>
        <w:t>sy</w:t>
      </w:r>
      <w:r w:rsidR="00643E0C" w:rsidRPr="00643E0C">
        <w:rPr>
          <w:rFonts w:ascii="Calibri" w:eastAsia="Calibri" w:hAnsi="Calibri" w:cs="Arial"/>
          <w:lang w:val="en-US"/>
        </w:rPr>
        <w:t>on</w:t>
      </w:r>
      <w:proofErr w:type="spellEnd"/>
      <w:r w:rsidR="00643E0C" w:rsidRPr="00643E0C">
        <w:rPr>
          <w:rFonts w:ascii="Calibri" w:eastAsia="Calibri" w:hAnsi="Calibri" w:cs="Arial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lang w:val="en-US"/>
        </w:rPr>
        <w:t>tungkol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  <w:lang w:val="en-US"/>
        </w:rPr>
        <w:t>sa</w:t>
      </w:r>
      <w:proofErr w:type="spellEnd"/>
      <w:proofErr w:type="gramEnd"/>
      <w:r w:rsidR="00643E0C" w:rsidRPr="00643E0C">
        <w:rPr>
          <w:rFonts w:ascii="Calibri" w:eastAsia="Calibri" w:hAnsi="Calibri" w:cs="Arial"/>
          <w:lang w:val="en-US"/>
        </w:rPr>
        <w:t xml:space="preserve"> </w:t>
      </w:r>
      <w:proofErr w:type="spellStart"/>
      <w:r w:rsidR="00643E0C" w:rsidRPr="00643E0C">
        <w:rPr>
          <w:rFonts w:ascii="Calibri" w:eastAsia="Calibri" w:hAnsi="Calibri" w:cs="Arial"/>
          <w:lang w:val="en-US"/>
        </w:rPr>
        <w:t>pandem</w:t>
      </w:r>
      <w:r w:rsidR="003C2D26">
        <w:rPr>
          <w:rFonts w:ascii="Calibri" w:eastAsia="Calibri" w:hAnsi="Calibri" w:cs="Arial"/>
          <w:lang w:val="en-US"/>
        </w:rPr>
        <w:t>ya</w:t>
      </w:r>
      <w:proofErr w:type="spellEnd"/>
      <w:r w:rsidR="00643E0C" w:rsidRPr="00643E0C">
        <w:rPr>
          <w:rFonts w:ascii="Calibri" w:eastAsia="Calibri" w:hAnsi="Calibri" w:cs="Arial"/>
          <w:lang w:val="en-US"/>
        </w:rPr>
        <w:t>, a</w:t>
      </w:r>
      <w:r>
        <w:rPr>
          <w:rFonts w:ascii="Calibri" w:eastAsia="Calibri" w:hAnsi="Calibri" w:cs="Arial"/>
          <w:lang w:val="en-US"/>
        </w:rPr>
        <w:t xml:space="preserve">t </w:t>
      </w:r>
      <w:proofErr w:type="spellStart"/>
      <w:r>
        <w:rPr>
          <w:rFonts w:ascii="Calibri" w:eastAsia="Calibri" w:hAnsi="Calibri" w:cs="Arial"/>
          <w:lang w:val="en-US"/>
        </w:rPr>
        <w:t>hinihikayat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lang w:val="en-US"/>
        </w:rPr>
        <w:t>kayong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lang w:val="en-US"/>
        </w:rPr>
        <w:t>bumisita</w:t>
      </w:r>
      <w:proofErr w:type="spellEnd"/>
      <w:r>
        <w:rPr>
          <w:rFonts w:ascii="Calibri" w:eastAsia="Calibri" w:hAnsi="Calibri" w:cs="Arial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lang w:val="en-US"/>
        </w:rPr>
        <w:t>dito</w:t>
      </w:r>
      <w:proofErr w:type="spellEnd"/>
      <w:r w:rsidR="00643E0C" w:rsidRPr="00643E0C">
        <w:rPr>
          <w:rFonts w:ascii="Calibri" w:eastAsia="Calibri" w:hAnsi="Calibri" w:cs="Arial"/>
          <w:lang w:val="en-US"/>
        </w:rPr>
        <w:t xml:space="preserve">. </w:t>
      </w:r>
      <w:r>
        <w:rPr>
          <w:rFonts w:ascii="Calibri" w:eastAsia="Calibri" w:hAnsi="Calibri" w:cs="Arial"/>
          <w:lang w:val="en-US"/>
        </w:rPr>
        <w:t xml:space="preserve">May </w:t>
      </w:r>
      <w:proofErr w:type="spellStart"/>
      <w:r>
        <w:rPr>
          <w:rFonts w:ascii="Calibri" w:eastAsia="Calibri" w:hAnsi="Calibri" w:cs="Arial"/>
          <w:lang w:val="en-US"/>
        </w:rPr>
        <w:t>isang</w:t>
      </w:r>
      <w:proofErr w:type="spellEnd"/>
      <w:r w:rsidR="00A31966">
        <w:fldChar w:fldCharType="begin"/>
      </w:r>
      <w:r w:rsidR="00A31966">
        <w:instrText xml:space="preserve"> HYPERLINK "https://www.ndiscommission.gov.au/document/1976" </w:instrText>
      </w:r>
      <w:r w:rsidR="00A31966">
        <w:fldChar w:fldCharType="separate"/>
      </w:r>
      <w:r w:rsidR="00643E0C" w:rsidRPr="00A70C5D">
        <w:rPr>
          <w:rStyle w:val="Hyperlink"/>
          <w:rFonts w:ascii="Calibri" w:eastAsia="Calibri" w:hAnsi="Calibri" w:cs="Times New Roman"/>
          <w:u w:val="none"/>
          <w:lang w:val="en-US"/>
        </w:rPr>
        <w:t xml:space="preserve"> </w:t>
      </w:r>
      <w:r w:rsidR="003F1778" w:rsidRPr="003F1778">
        <w:rPr>
          <w:rStyle w:val="Hyperlink"/>
          <w:rFonts w:ascii="Calibri" w:eastAsia="Calibri" w:hAnsi="Calibri" w:cs="Arial"/>
          <w:lang w:val="en-US"/>
        </w:rPr>
        <w:t>fact sheet</w:t>
      </w:r>
      <w:r w:rsidR="00A31966">
        <w:rPr>
          <w:rStyle w:val="Hyperlink"/>
          <w:rFonts w:ascii="Calibri" w:eastAsia="Calibri" w:hAnsi="Calibri" w:cs="Arial"/>
          <w:lang w:val="en-US"/>
        </w:rPr>
        <w:fldChar w:fldCharType="end"/>
      </w:r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para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sa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mga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kasali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r w:rsidR="00643E0C" w:rsidRPr="00643E0C">
        <w:rPr>
          <w:rFonts w:ascii="Calibri" w:eastAsia="Calibri" w:hAnsi="Calibri" w:cs="Times New Roman"/>
          <w:lang w:val="en-US"/>
        </w:rPr>
        <w:t xml:space="preserve">NDIS </w:t>
      </w:r>
      <w:proofErr w:type="spellStart"/>
      <w:r>
        <w:rPr>
          <w:rFonts w:ascii="Calibri" w:eastAsia="Calibri" w:hAnsi="Calibri" w:cs="Times New Roman"/>
          <w:lang w:val="en-US"/>
        </w:rPr>
        <w:t>na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nagpapaliwanag</w:t>
      </w:r>
      <w:proofErr w:type="spellEnd"/>
      <w:r>
        <w:rPr>
          <w:rFonts w:ascii="Calibri" w:eastAsia="Calibri" w:hAnsi="Calibri" w:cs="Times New Roman"/>
          <w:lang w:val="en-US"/>
        </w:rPr>
        <w:t xml:space="preserve"> kung </w:t>
      </w:r>
      <w:proofErr w:type="spellStart"/>
      <w:r>
        <w:rPr>
          <w:rFonts w:ascii="Calibri" w:eastAsia="Calibri" w:hAnsi="Calibri" w:cs="Times New Roman"/>
          <w:lang w:val="en-US"/>
        </w:rPr>
        <w:t>ano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ang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maaasahan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sa</w:t>
      </w:r>
      <w:proofErr w:type="spellEnd"/>
      <w:r w:rsidRPr="00F13E40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inyong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mga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676F6">
        <w:rPr>
          <w:rFonts w:ascii="Calibri" w:eastAsia="Calibri" w:hAnsi="Calibri" w:cs="Times New Roman"/>
        </w:rPr>
        <w:t>tagapagbigay</w:t>
      </w:r>
      <w:proofErr w:type="spellEnd"/>
      <w:r w:rsidR="00D676F6">
        <w:rPr>
          <w:rFonts w:ascii="Calibri" w:eastAsia="Calibri" w:hAnsi="Calibri" w:cs="Times New Roman"/>
        </w:rPr>
        <w:t xml:space="preserve"> ng </w:t>
      </w:r>
      <w:proofErr w:type="spellStart"/>
      <w:r w:rsidR="00D676F6">
        <w:rPr>
          <w:rFonts w:ascii="Calibri" w:eastAsia="Calibri" w:hAnsi="Calibri" w:cs="Times New Roman"/>
        </w:rPr>
        <w:t>serbisyo</w:t>
      </w:r>
      <w:proofErr w:type="spellEnd"/>
      <w:r w:rsidR="00D676F6">
        <w:rPr>
          <w:rFonts w:ascii="Calibri" w:eastAsia="Calibri" w:hAnsi="Calibri" w:cs="Times New Roman"/>
        </w:rPr>
        <w:t xml:space="preserve"> </w:t>
      </w:r>
      <w:r w:rsidR="00643E0C" w:rsidRPr="00643E0C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 xml:space="preserve">t </w:t>
      </w:r>
      <w:proofErr w:type="spellStart"/>
      <w:r w:rsidR="00643E0C" w:rsidRPr="00643E0C">
        <w:rPr>
          <w:rFonts w:ascii="Calibri" w:eastAsia="Calibri" w:hAnsi="Calibri" w:cs="Times New Roman"/>
          <w:lang w:val="en-US"/>
        </w:rPr>
        <w:t>i</w:t>
      </w:r>
      <w:r w:rsidR="00BF6D0D">
        <w:rPr>
          <w:rFonts w:ascii="Calibri" w:eastAsia="Calibri" w:hAnsi="Calibri" w:cs="Times New Roman"/>
          <w:lang w:val="en-US"/>
        </w:rPr>
        <w:t>mp</w:t>
      </w:r>
      <w:r w:rsidR="00643E0C" w:rsidRPr="00643E0C">
        <w:rPr>
          <w:rFonts w:ascii="Calibri" w:eastAsia="Calibri" w:hAnsi="Calibri" w:cs="Times New Roman"/>
          <w:lang w:val="en-US"/>
        </w:rPr>
        <w:t>orma</w:t>
      </w:r>
      <w:r w:rsidR="00BF6D0D">
        <w:rPr>
          <w:rFonts w:ascii="Calibri" w:eastAsia="Calibri" w:hAnsi="Calibri" w:cs="Times New Roman"/>
          <w:lang w:val="en-US"/>
        </w:rPr>
        <w:t>sy</w:t>
      </w:r>
      <w:r w:rsidR="00643E0C" w:rsidRPr="00643E0C">
        <w:rPr>
          <w:rFonts w:ascii="Calibri" w:eastAsia="Calibri" w:hAnsi="Calibri" w:cs="Times New Roman"/>
          <w:lang w:val="en-US"/>
        </w:rPr>
        <w:t>on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kung </w:t>
      </w:r>
      <w:proofErr w:type="spellStart"/>
      <w:r>
        <w:rPr>
          <w:rFonts w:ascii="Calibri" w:eastAsia="Calibri" w:hAnsi="Calibri" w:cs="Times New Roman"/>
          <w:lang w:val="en-US"/>
        </w:rPr>
        <w:t>paano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maghain</w:t>
      </w:r>
      <w:proofErr w:type="spellEnd"/>
      <w:r>
        <w:rPr>
          <w:rFonts w:ascii="Calibri" w:eastAsia="Calibri" w:hAnsi="Calibri" w:cs="Times New Roman"/>
          <w:lang w:val="en-US"/>
        </w:rPr>
        <w:t xml:space="preserve"> ng </w:t>
      </w:r>
      <w:proofErr w:type="spellStart"/>
      <w:r>
        <w:rPr>
          <w:rFonts w:ascii="Calibri" w:eastAsia="Calibri" w:hAnsi="Calibri" w:cs="Times New Roman"/>
          <w:lang w:val="en-US"/>
        </w:rPr>
        <w:t>reklamo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laban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676F6">
        <w:rPr>
          <w:rFonts w:ascii="Calibri" w:eastAsia="Calibri" w:hAnsi="Calibri" w:cs="Times New Roman"/>
        </w:rPr>
        <w:t>inyong</w:t>
      </w:r>
      <w:proofErr w:type="spellEnd"/>
      <w:r w:rsidR="00D676F6">
        <w:rPr>
          <w:rFonts w:ascii="Calibri" w:eastAsia="Calibri" w:hAnsi="Calibri" w:cs="Times New Roman"/>
        </w:rPr>
        <w:t xml:space="preserve"> </w:t>
      </w:r>
      <w:proofErr w:type="spellStart"/>
      <w:r w:rsidR="00D676F6">
        <w:rPr>
          <w:rFonts w:ascii="Calibri" w:eastAsia="Calibri" w:hAnsi="Calibri" w:cs="Times New Roman"/>
        </w:rPr>
        <w:t>tagapagbigay</w:t>
      </w:r>
      <w:proofErr w:type="spellEnd"/>
      <w:r w:rsidR="00D676F6">
        <w:rPr>
          <w:rFonts w:ascii="Calibri" w:eastAsia="Calibri" w:hAnsi="Calibri" w:cs="Times New Roman"/>
        </w:rPr>
        <w:t xml:space="preserve"> ng </w:t>
      </w:r>
      <w:proofErr w:type="spellStart"/>
      <w:r w:rsidR="00D676F6">
        <w:rPr>
          <w:rFonts w:ascii="Calibri" w:eastAsia="Calibri" w:hAnsi="Calibri" w:cs="Times New Roman"/>
        </w:rPr>
        <w:t>serbisyo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>, a</w:t>
      </w:r>
      <w:r>
        <w:rPr>
          <w:rFonts w:ascii="Calibri" w:eastAsia="Calibri" w:hAnsi="Calibri" w:cs="Times New Roman"/>
          <w:lang w:val="en-US"/>
        </w:rPr>
        <w:t xml:space="preserve">t </w:t>
      </w:r>
      <w:proofErr w:type="spellStart"/>
      <w:r>
        <w:rPr>
          <w:rFonts w:ascii="Calibri" w:eastAsia="Calibri" w:hAnsi="Calibri" w:cs="Times New Roman"/>
          <w:lang w:val="en-US"/>
        </w:rPr>
        <w:t>mga</w:t>
      </w:r>
      <w:proofErr w:type="spellEnd"/>
      <w:r>
        <w:rPr>
          <w:rFonts w:ascii="Calibri" w:eastAsia="Calibri" w:hAnsi="Calibri" w:cs="Times New Roman"/>
          <w:lang w:val="en-US"/>
        </w:rPr>
        <w:t xml:space="preserve"> ‘</w:t>
      </w:r>
      <w:r w:rsidR="00643E0C" w:rsidRPr="00643E0C">
        <w:rPr>
          <w:rFonts w:ascii="Calibri" w:eastAsia="Calibri" w:hAnsi="Calibri" w:cs="Times New Roman"/>
          <w:lang w:val="en-US"/>
        </w:rPr>
        <w:t>link</w:t>
      </w:r>
      <w:r>
        <w:rPr>
          <w:rFonts w:ascii="Calibri" w:eastAsia="Calibri" w:hAnsi="Calibri" w:cs="Times New Roman"/>
          <w:lang w:val="en-US"/>
        </w:rPr>
        <w:t xml:space="preserve">s’ </w:t>
      </w:r>
      <w:proofErr w:type="spellStart"/>
      <w:r w:rsidR="00643E0C" w:rsidRPr="00643E0C">
        <w:rPr>
          <w:rFonts w:ascii="Calibri" w:eastAsia="Calibri" w:hAnsi="Calibri" w:cs="Times New Roman"/>
          <w:lang w:val="en-US"/>
        </w:rPr>
        <w:t>s</w:t>
      </w:r>
      <w:r>
        <w:rPr>
          <w:rFonts w:ascii="Calibri" w:eastAsia="Calibri" w:hAnsi="Calibri" w:cs="Times New Roman"/>
          <w:lang w:val="en-US"/>
        </w:rPr>
        <w:t>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dagdag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na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mapagkukunan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. </w:t>
      </w:r>
      <w:proofErr w:type="spellStart"/>
      <w:r>
        <w:rPr>
          <w:rFonts w:ascii="Calibri" w:eastAsia="Calibri" w:hAnsi="Calibri" w:cs="Times New Roman"/>
          <w:lang w:val="en-US"/>
        </w:rPr>
        <w:t>Makukuha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rin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ang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mga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ito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sa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hyperlink r:id="rId12" w:history="1">
        <w:r w:rsidR="00643E0C" w:rsidRPr="003F1778">
          <w:rPr>
            <w:rStyle w:val="Hyperlink"/>
            <w:rFonts w:ascii="Calibri" w:eastAsia="Calibri" w:hAnsi="Calibri" w:cs="Arial"/>
            <w:lang w:val="en-US"/>
          </w:rPr>
          <w:t>Easy Read</w:t>
        </w:r>
      </w:hyperlink>
      <w:r w:rsidR="00643E0C" w:rsidRPr="00643E0C">
        <w:rPr>
          <w:rFonts w:ascii="Calibri" w:eastAsia="Calibri" w:hAnsi="Calibri" w:cs="Times New Roman"/>
          <w:lang w:val="en-US"/>
        </w:rPr>
        <w:t xml:space="preserve"> a</w:t>
      </w:r>
      <w:r>
        <w:rPr>
          <w:rFonts w:ascii="Calibri" w:eastAsia="Calibri" w:hAnsi="Calibri" w:cs="Times New Roman"/>
          <w:lang w:val="en-US"/>
        </w:rPr>
        <w:t>t</w:t>
      </w:r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hyperlink r:id="rId13" w:history="1">
        <w:proofErr w:type="spellStart"/>
        <w:r w:rsidR="00643E0C" w:rsidRPr="003F1778">
          <w:rPr>
            <w:rStyle w:val="Hyperlink"/>
            <w:rFonts w:ascii="Calibri" w:eastAsia="Calibri" w:hAnsi="Calibri" w:cs="Arial"/>
            <w:lang w:val="en-US"/>
          </w:rPr>
          <w:t>Auslan</w:t>
        </w:r>
        <w:proofErr w:type="spellEnd"/>
      </w:hyperlink>
      <w:r>
        <w:rPr>
          <w:rStyle w:val="Hyperlink"/>
          <w:rFonts w:ascii="Calibri" w:eastAsia="Calibri" w:hAnsi="Calibri" w:cs="Arial"/>
          <w:lang w:val="en-US"/>
        </w:rPr>
        <w:t xml:space="preserve"> </w:t>
      </w:r>
      <w:proofErr w:type="spellStart"/>
      <w:r w:rsidRPr="00F13E40">
        <w:rPr>
          <w:rStyle w:val="Hyperlink"/>
          <w:rFonts w:ascii="Calibri" w:eastAsia="Calibri" w:hAnsi="Calibri" w:cs="Arial"/>
          <w:color w:val="auto"/>
          <w:u w:val="none"/>
          <w:lang w:val="en-US"/>
        </w:rPr>
        <w:t>na</w:t>
      </w:r>
      <w:proofErr w:type="spellEnd"/>
      <w:r w:rsidRPr="00F13E40">
        <w:rPr>
          <w:rStyle w:val="Hyperlink"/>
          <w:rFonts w:ascii="Calibri" w:eastAsia="Calibri" w:hAnsi="Calibri" w:cs="Arial"/>
          <w:color w:val="auto"/>
          <w:u w:val="none"/>
          <w:lang w:val="en-US"/>
        </w:rPr>
        <w:t xml:space="preserve"> </w:t>
      </w:r>
      <w:proofErr w:type="spellStart"/>
      <w:r w:rsidRPr="00F13E40">
        <w:rPr>
          <w:rStyle w:val="Hyperlink"/>
          <w:rFonts w:ascii="Calibri" w:eastAsia="Calibri" w:hAnsi="Calibri" w:cs="Arial"/>
          <w:color w:val="auto"/>
          <w:u w:val="none"/>
          <w:lang w:val="en-US"/>
        </w:rPr>
        <w:t>porma</w:t>
      </w:r>
      <w:proofErr w:type="spellEnd"/>
      <w:r w:rsidRPr="00F13E40">
        <w:rPr>
          <w:rStyle w:val="Hyperlink"/>
          <w:rFonts w:ascii="Calibri" w:eastAsia="Calibri" w:hAnsi="Calibri" w:cs="Arial"/>
          <w:color w:val="auto"/>
          <w:u w:val="none"/>
          <w:lang w:val="en-US"/>
        </w:rPr>
        <w:t>.</w:t>
      </w:r>
      <w:r w:rsidR="00643E0C" w:rsidRPr="00F13E40">
        <w:rPr>
          <w:rFonts w:ascii="Calibri" w:eastAsia="Calibri" w:hAnsi="Calibri" w:cs="Times New Roman"/>
          <w:lang w:val="en-US"/>
        </w:rPr>
        <w:t xml:space="preserve"> </w:t>
      </w:r>
      <w:r w:rsidR="00A70C5D">
        <w:rPr>
          <w:rFonts w:ascii="Calibri" w:eastAsia="Calibri" w:hAnsi="Calibri" w:cs="Times New Roman"/>
          <w:lang w:val="en-US"/>
        </w:rPr>
        <w:t xml:space="preserve"> </w:t>
      </w:r>
    </w:p>
    <w:p w14:paraId="62967DF7" w14:textId="59B0F049" w:rsidR="00643E0C" w:rsidRPr="00643E0C" w:rsidRDefault="00495EEF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Kami ay </w:t>
      </w:r>
      <w:proofErr w:type="spellStart"/>
      <w:r>
        <w:rPr>
          <w:rFonts w:ascii="Calibri" w:eastAsia="Calibri" w:hAnsi="Calibri" w:cs="Times New Roman"/>
          <w:lang w:val="en-US"/>
        </w:rPr>
        <w:t>nagkikipag-usap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mga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</w:rPr>
        <w:t>tagapagbigay</w:t>
      </w:r>
      <w:proofErr w:type="spellEnd"/>
      <w:r>
        <w:rPr>
          <w:rFonts w:ascii="Calibri" w:eastAsia="Calibri" w:hAnsi="Calibri" w:cs="Times New Roman"/>
        </w:rPr>
        <w:t xml:space="preserve"> ng </w:t>
      </w:r>
      <w:proofErr w:type="spellStart"/>
      <w:r>
        <w:rPr>
          <w:rFonts w:ascii="Calibri" w:eastAsia="Calibri" w:hAnsi="Calibri" w:cs="Times New Roman"/>
        </w:rPr>
        <w:t>serbisyo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habang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inaayos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nila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kanilang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mga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825DF0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43E0C" w:rsidRPr="00643E0C">
        <w:rPr>
          <w:rFonts w:ascii="Calibri" w:eastAsia="Calibri" w:hAnsi="Calibri" w:cs="Times New Roman"/>
          <w:lang w:val="en-US"/>
        </w:rPr>
        <w:t>p</w:t>
      </w:r>
      <w:r>
        <w:rPr>
          <w:rFonts w:ascii="Calibri" w:eastAsia="Calibri" w:hAnsi="Calibri" w:cs="Times New Roman"/>
          <w:lang w:val="en-US"/>
        </w:rPr>
        <w:t>amamaraan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kung </w:t>
      </w:r>
      <w:proofErr w:type="spellStart"/>
      <w:r>
        <w:rPr>
          <w:rFonts w:ascii="Calibri" w:eastAsia="Calibri" w:hAnsi="Calibri" w:cs="Times New Roman"/>
          <w:lang w:val="en-US"/>
        </w:rPr>
        <w:t>kailangan</w:t>
      </w:r>
      <w:proofErr w:type="spellEnd"/>
      <w:r>
        <w:rPr>
          <w:rFonts w:ascii="Calibri" w:eastAsia="Calibri" w:hAnsi="Calibri" w:cs="Times New Roman"/>
          <w:lang w:val="en-US"/>
        </w:rPr>
        <w:t xml:space="preserve"> para </w:t>
      </w:r>
      <w:proofErr w:type="spellStart"/>
      <w:r>
        <w:rPr>
          <w:rFonts w:ascii="Calibri" w:eastAsia="Calibri" w:hAnsi="Calibri" w:cs="Times New Roman"/>
          <w:lang w:val="en-US"/>
        </w:rPr>
        <w:t>sa</w:t>
      </w:r>
      <w:proofErr w:type="spellEnd"/>
      <w:r>
        <w:rPr>
          <w:rFonts w:ascii="Calibri" w:eastAsia="Calibri" w:hAnsi="Calibri" w:cs="Times New Roman"/>
          <w:lang w:val="en-US"/>
        </w:rPr>
        <w:t xml:space="preserve"> mas </w:t>
      </w:r>
      <w:proofErr w:type="spellStart"/>
      <w:r>
        <w:rPr>
          <w:rFonts w:ascii="Calibri" w:eastAsia="Calibri" w:hAnsi="Calibri" w:cs="Times New Roman"/>
          <w:lang w:val="en-US"/>
        </w:rPr>
        <w:t>mahusay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nilang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467179">
        <w:rPr>
          <w:rFonts w:ascii="Calibri" w:eastAsia="Calibri" w:hAnsi="Calibri" w:cs="Times New Roman"/>
          <w:lang w:val="en-US"/>
        </w:rPr>
        <w:t>mai</w:t>
      </w:r>
      <w:r w:rsidR="003C2D26">
        <w:rPr>
          <w:rFonts w:ascii="Calibri" w:eastAsia="Calibri" w:hAnsi="Calibri" w:cs="Times New Roman"/>
          <w:lang w:val="en-US"/>
        </w:rPr>
        <w:t>bibigay</w:t>
      </w:r>
      <w:proofErr w:type="spellEnd"/>
      <w:r w:rsidR="003C2D26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sa</w:t>
      </w:r>
      <w:proofErr w:type="spellEnd"/>
      <w:r w:rsidR="003C2D2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5900A1">
        <w:rPr>
          <w:rFonts w:ascii="Calibri" w:eastAsia="Calibri" w:hAnsi="Calibri" w:cs="Times New Roman"/>
          <w:bCs/>
          <w:lang w:val="en-US"/>
        </w:rPr>
        <w:t>inyo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r w:rsidR="005900A1">
        <w:rPr>
          <w:rFonts w:ascii="Calibri" w:eastAsia="Calibri" w:hAnsi="Calibri" w:cs="Times New Roman"/>
          <w:bCs/>
          <w:lang w:val="en-US"/>
        </w:rPr>
        <w:t xml:space="preserve">ng </w:t>
      </w:r>
      <w:proofErr w:type="spellStart"/>
      <w:r w:rsidR="005900A1">
        <w:rPr>
          <w:rFonts w:ascii="Calibri" w:eastAsia="Calibri" w:hAnsi="Calibri" w:cs="Times New Roman"/>
          <w:bCs/>
          <w:lang w:val="en-US"/>
        </w:rPr>
        <w:t>mga</w:t>
      </w:r>
      <w:proofErr w:type="spellEnd"/>
      <w:r w:rsidR="005900A1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5900A1" w:rsidRPr="000E4A42">
        <w:rPr>
          <w:rFonts w:ascii="Calibri" w:eastAsia="Calibri" w:hAnsi="Calibri" w:cs="Times New Roman"/>
          <w:bCs/>
          <w:lang w:val="en-US"/>
        </w:rPr>
        <w:t>suport</w:t>
      </w:r>
      <w:r w:rsidR="005900A1">
        <w:rPr>
          <w:rFonts w:ascii="Calibri" w:eastAsia="Calibri" w:hAnsi="Calibri" w:cs="Times New Roman"/>
          <w:bCs/>
          <w:lang w:val="en-US"/>
        </w:rPr>
        <w:t>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a</w:t>
      </w:r>
      <w:r w:rsidR="005900A1">
        <w:rPr>
          <w:rFonts w:ascii="Calibri" w:eastAsia="Calibri" w:hAnsi="Calibri" w:cs="Times New Roman"/>
          <w:lang w:val="en-US"/>
        </w:rPr>
        <w:t>t</w:t>
      </w:r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31867" w:rsidRPr="000E4A42">
        <w:rPr>
          <w:rFonts w:ascii="Calibri" w:eastAsia="Calibri" w:hAnsi="Calibri" w:cs="Times New Roman"/>
          <w:bCs/>
          <w:lang w:val="en-US"/>
        </w:rPr>
        <w:lastRenderedPageBreak/>
        <w:t>ser</w:t>
      </w:r>
      <w:r w:rsidR="00F31867">
        <w:rPr>
          <w:rFonts w:ascii="Calibri" w:eastAsia="Calibri" w:hAnsi="Calibri" w:cs="Times New Roman"/>
          <w:bCs/>
          <w:lang w:val="en-US"/>
        </w:rPr>
        <w:t>bisyo</w:t>
      </w:r>
      <w:r>
        <w:rPr>
          <w:rFonts w:ascii="Calibri" w:eastAsia="Calibri" w:hAnsi="Calibri" w:cs="Times New Roman"/>
          <w:bCs/>
          <w:lang w:val="en-US"/>
        </w:rPr>
        <w:t>ng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US"/>
        </w:rPr>
        <w:t>inaasahan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Cs/>
          <w:lang w:val="en-US"/>
        </w:rPr>
        <w:t>ninyo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. </w:t>
      </w:r>
      <w:proofErr w:type="spellStart"/>
      <w:r>
        <w:rPr>
          <w:rFonts w:ascii="Calibri" w:eastAsia="Calibri" w:hAnsi="Calibri" w:cs="Times New Roman"/>
          <w:lang w:val="en-US"/>
        </w:rPr>
        <w:t>Ang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F6D0D" w:rsidRPr="00643E0C">
        <w:rPr>
          <w:rFonts w:ascii="Calibri" w:eastAsia="Calibri" w:hAnsi="Calibri" w:cs="Times New Roman"/>
          <w:lang w:val="en-US"/>
        </w:rPr>
        <w:t>i</w:t>
      </w:r>
      <w:r w:rsidR="00BF6D0D">
        <w:rPr>
          <w:rFonts w:ascii="Calibri" w:eastAsia="Calibri" w:hAnsi="Calibri" w:cs="Times New Roman"/>
          <w:lang w:val="en-US"/>
        </w:rPr>
        <w:t>mp</w:t>
      </w:r>
      <w:r w:rsidR="00BF6D0D" w:rsidRPr="00643E0C">
        <w:rPr>
          <w:rFonts w:ascii="Calibri" w:eastAsia="Calibri" w:hAnsi="Calibri" w:cs="Times New Roman"/>
          <w:lang w:val="en-US"/>
        </w:rPr>
        <w:t>orma</w:t>
      </w:r>
      <w:r w:rsidR="00BF6D0D">
        <w:rPr>
          <w:rFonts w:ascii="Calibri" w:eastAsia="Calibri" w:hAnsi="Calibri" w:cs="Times New Roman"/>
          <w:lang w:val="en-US"/>
        </w:rPr>
        <w:t>sy</w:t>
      </w:r>
      <w:r w:rsidR="00BF6D0D" w:rsidRPr="00643E0C">
        <w:rPr>
          <w:rFonts w:ascii="Calibri" w:eastAsia="Calibri" w:hAnsi="Calibri" w:cs="Times New Roman"/>
          <w:lang w:val="en-US"/>
        </w:rPr>
        <w:t>on</w:t>
      </w:r>
      <w:proofErr w:type="spellEnd"/>
      <w:r w:rsidR="00BF6D0D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na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ibinigay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namin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mga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4C46B6">
        <w:rPr>
          <w:rFonts w:ascii="Calibri" w:eastAsia="Calibri" w:hAnsi="Calibri" w:cs="Times New Roman"/>
        </w:rPr>
        <w:t>tagapagbigay</w:t>
      </w:r>
      <w:proofErr w:type="spellEnd"/>
      <w:r w:rsidR="004C46B6">
        <w:rPr>
          <w:rFonts w:ascii="Calibri" w:eastAsia="Calibri" w:hAnsi="Calibri" w:cs="Times New Roman"/>
        </w:rPr>
        <w:t xml:space="preserve"> ng </w:t>
      </w:r>
      <w:proofErr w:type="spellStart"/>
      <w:r w:rsidR="004C46B6">
        <w:rPr>
          <w:rFonts w:ascii="Calibri" w:eastAsia="Calibri" w:hAnsi="Calibri" w:cs="Times New Roman"/>
        </w:rPr>
        <w:t>serbisyo</w:t>
      </w:r>
      <w:proofErr w:type="spellEnd"/>
      <w:r w:rsidR="004C46B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ay </w:t>
      </w:r>
      <w:proofErr w:type="spellStart"/>
      <w:r>
        <w:rPr>
          <w:rFonts w:ascii="Calibri" w:eastAsia="Calibri" w:hAnsi="Calibri" w:cs="Times New Roman"/>
        </w:rPr>
        <w:t>makikita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aming</w:t>
      </w:r>
      <w:proofErr w:type="spellEnd"/>
      <w:r>
        <w:rPr>
          <w:rFonts w:ascii="Calibri" w:eastAsia="Calibri" w:hAnsi="Calibri" w:cs="Times New Roman"/>
        </w:rPr>
        <w:t xml:space="preserve"> </w:t>
      </w:r>
      <w:hyperlink r:id="rId14" w:anchor="alerts" w:history="1">
        <w:r w:rsidR="00643E0C" w:rsidRPr="003F1778">
          <w:rPr>
            <w:rStyle w:val="Hyperlink"/>
            <w:rFonts w:ascii="Calibri" w:eastAsia="Calibri" w:hAnsi="Calibri" w:cs="Times New Roman"/>
            <w:lang w:val="en-US"/>
          </w:rPr>
          <w:t>provider alerts webpage</w:t>
        </w:r>
      </w:hyperlink>
      <w:r w:rsidR="00643E0C" w:rsidRPr="00643E0C">
        <w:rPr>
          <w:rFonts w:ascii="Calibri" w:eastAsia="Calibri" w:hAnsi="Calibri" w:cs="Times New Roman"/>
          <w:lang w:val="en-US"/>
        </w:rPr>
        <w:t>.</w:t>
      </w:r>
    </w:p>
    <w:p w14:paraId="5883CCED" w14:textId="2FEEFA46" w:rsidR="00937534" w:rsidRPr="000C446F" w:rsidRDefault="000C446F" w:rsidP="00917E67">
      <w:pPr>
        <w:spacing w:before="240"/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</w:pPr>
      <w:proofErr w:type="spellStart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Bakit</w:t>
      </w:r>
      <w:proofErr w:type="spellEnd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may </w:t>
      </w:r>
      <w:proofErr w:type="spellStart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mga</w:t>
      </w:r>
      <w:proofErr w:type="spellEnd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  <w:proofErr w:type="spellStart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pagbabago</w:t>
      </w:r>
      <w:proofErr w:type="spellEnd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  <w:proofErr w:type="spellStart"/>
      <w:proofErr w:type="gramStart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sa</w:t>
      </w:r>
      <w:proofErr w:type="spellEnd"/>
      <w:proofErr w:type="gramEnd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  <w:proofErr w:type="spellStart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pamaraan</w:t>
      </w:r>
      <w:proofErr w:type="spellEnd"/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ng </w:t>
      </w:r>
      <w:proofErr w:type="spellStart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mga</w:t>
      </w:r>
      <w:proofErr w:type="spellEnd"/>
      <w:r w:rsidR="00643E0C"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  <w:proofErr w:type="spellStart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tagapagbigay</w:t>
      </w:r>
      <w:proofErr w:type="spellEnd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ng </w:t>
      </w:r>
      <w:proofErr w:type="spellStart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mga</w:t>
      </w:r>
      <w:proofErr w:type="spellEnd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  <w:proofErr w:type="spellStart"/>
      <w:r w:rsidRPr="000C446F">
        <w:rPr>
          <w:rFonts w:ascii="Calibri" w:eastAsia="Calibri" w:hAnsi="Calibri" w:cs="Times New Roman"/>
          <w:b/>
          <w:bCs/>
          <w:color w:val="5F497A" w:themeColor="accent4" w:themeShade="BF"/>
          <w:sz w:val="28"/>
          <w:szCs w:val="28"/>
          <w:lang w:val="en-US"/>
        </w:rPr>
        <w:t>suporta</w:t>
      </w:r>
      <w:proofErr w:type="spellEnd"/>
      <w:r w:rsidRPr="000C446F">
        <w:rPr>
          <w:rFonts w:ascii="Calibri" w:eastAsia="Calibri" w:hAnsi="Calibri" w:cs="Times New Roman"/>
          <w:b/>
          <w:color w:val="5F497A" w:themeColor="accent4" w:themeShade="BF"/>
          <w:sz w:val="28"/>
          <w:szCs w:val="28"/>
          <w:lang w:val="en-US"/>
        </w:rPr>
        <w:t xml:space="preserve"> </w:t>
      </w:r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at </w:t>
      </w:r>
      <w:proofErr w:type="spellStart"/>
      <w:r w:rsidRPr="000C446F">
        <w:rPr>
          <w:rFonts w:ascii="Calibri" w:eastAsia="Calibri" w:hAnsi="Calibri" w:cs="Times New Roman"/>
          <w:b/>
          <w:bCs/>
          <w:color w:val="5F497A" w:themeColor="accent4" w:themeShade="BF"/>
          <w:sz w:val="28"/>
          <w:szCs w:val="28"/>
          <w:lang w:val="en-US"/>
        </w:rPr>
        <w:t>serbisyo</w:t>
      </w:r>
      <w:proofErr w:type="spellEnd"/>
      <w:r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 xml:space="preserve"> ng </w:t>
      </w:r>
      <w:r w:rsidR="00643E0C" w:rsidRPr="000C446F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NDIS</w:t>
      </w:r>
      <w:r w:rsidR="000D4163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US"/>
        </w:rPr>
        <w:t>?</w:t>
      </w:r>
      <w:r w:rsidR="005900A1" w:rsidRPr="000C446F">
        <w:rPr>
          <w:rFonts w:ascii="Calibri" w:eastAsia="Calibri" w:hAnsi="Calibri" w:cs="Times New Roman"/>
          <w:b/>
          <w:bCs/>
          <w:color w:val="5F497A" w:themeColor="accent4" w:themeShade="BF"/>
          <w:sz w:val="28"/>
          <w:szCs w:val="28"/>
          <w:lang w:val="en-US"/>
        </w:rPr>
        <w:t xml:space="preserve"> </w:t>
      </w:r>
    </w:p>
    <w:p w14:paraId="06CF1625" w14:textId="17A8407D" w:rsidR="00643E0C" w:rsidRPr="006F16EB" w:rsidRDefault="00643E0C" w:rsidP="00643E0C">
      <w:pPr>
        <w:spacing w:before="120" w:after="120" w:line="259" w:lineRule="auto"/>
        <w:rPr>
          <w:rFonts w:eastAsia="Calibri" w:cs="Arial"/>
          <w:sz w:val="18"/>
          <w:szCs w:val="18"/>
          <w:lang w:val="en-US"/>
        </w:rPr>
      </w:pPr>
      <w:proofErr w:type="spellStart"/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>D</w:t>
      </w:r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>ahil</w:t>
      </w:r>
      <w:proofErr w:type="spellEnd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>sa</w:t>
      </w:r>
      <w:proofErr w:type="spellEnd"/>
      <w:proofErr w:type="gramEnd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>kasalukuyang</w:t>
      </w:r>
      <w:proofErr w:type="spellEnd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>patakaran</w:t>
      </w:r>
      <w:proofErr w:type="spellEnd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>sa</w:t>
      </w:r>
      <w:proofErr w:type="spellEnd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0C446F" w:rsidRPr="006F16EB">
        <w:rPr>
          <w:rStyle w:val="tlid-translation"/>
          <w:rFonts w:asciiTheme="minorHAnsi" w:hAnsiTheme="minorHAnsi" w:cs="Arial"/>
          <w:sz w:val="20"/>
          <w:szCs w:val="20"/>
        </w:rPr>
        <w:t>pagpapanatili</w:t>
      </w:r>
      <w:proofErr w:type="spellEnd"/>
      <w:r w:rsidR="000C446F" w:rsidRPr="006F16EB">
        <w:rPr>
          <w:rStyle w:val="tlid-translation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CA5F23">
        <w:rPr>
          <w:rStyle w:val="tlid-translation"/>
          <w:rFonts w:asciiTheme="minorHAnsi" w:hAnsiTheme="minorHAnsi" w:cs="Arial"/>
          <w:sz w:val="20"/>
          <w:szCs w:val="20"/>
        </w:rPr>
        <w:t>sa</w:t>
      </w:r>
      <w:proofErr w:type="spellEnd"/>
      <w:r w:rsidR="000C446F" w:rsidRPr="006F16EB">
        <w:rPr>
          <w:rStyle w:val="tlid-translation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0C446F" w:rsidRPr="006F16EB">
        <w:rPr>
          <w:rStyle w:val="tlid-translation"/>
          <w:rFonts w:asciiTheme="minorHAnsi" w:hAnsiTheme="minorHAnsi" w:cs="Arial"/>
          <w:sz w:val="20"/>
          <w:szCs w:val="20"/>
        </w:rPr>
        <w:t>pagitan</w:t>
      </w:r>
      <w:proofErr w:type="spellEnd"/>
      <w:r w:rsidR="000C446F" w:rsidRPr="006F16EB">
        <w:rPr>
          <w:rStyle w:val="tlid-translation"/>
          <w:rFonts w:asciiTheme="minorHAnsi" w:hAnsiTheme="minorHAnsi" w:cs="Arial"/>
          <w:sz w:val="20"/>
          <w:szCs w:val="20"/>
        </w:rPr>
        <w:t xml:space="preserve"> </w:t>
      </w:r>
      <w:r w:rsidR="006F16EB" w:rsidRPr="006F16EB">
        <w:rPr>
          <w:rStyle w:val="tlid-translation"/>
          <w:rFonts w:asciiTheme="minorHAnsi" w:hAnsiTheme="minorHAnsi" w:cs="Arial"/>
          <w:sz w:val="20"/>
          <w:szCs w:val="20"/>
        </w:rPr>
        <w:t xml:space="preserve">ng </w:t>
      </w:r>
      <w:proofErr w:type="spellStart"/>
      <w:r w:rsidR="006F16EB" w:rsidRPr="006F16EB">
        <w:rPr>
          <w:rStyle w:val="tlid-translation"/>
          <w:rFonts w:asciiTheme="minorHAnsi" w:hAnsiTheme="minorHAnsi" w:cs="Arial"/>
          <w:sz w:val="20"/>
          <w:szCs w:val="20"/>
        </w:rPr>
        <w:t>mga</w:t>
      </w:r>
      <w:proofErr w:type="spellEnd"/>
      <w:r w:rsidR="006F16EB" w:rsidRPr="006F16EB">
        <w:rPr>
          <w:rStyle w:val="tlid-translation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0C446F" w:rsidRPr="006F16EB">
        <w:rPr>
          <w:rStyle w:val="tlid-translation"/>
          <w:rFonts w:asciiTheme="minorHAnsi" w:hAnsiTheme="minorHAnsi" w:cs="Arial"/>
          <w:sz w:val="20"/>
          <w:szCs w:val="20"/>
        </w:rPr>
        <w:t>tao</w:t>
      </w:r>
      <w:proofErr w:type="spellEnd"/>
      <w:r w:rsidR="000C446F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>a</w:t>
      </w:r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t </w:t>
      </w:r>
      <w:proofErr w:type="spellStart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>paghihiwalay</w:t>
      </w:r>
      <w:proofErr w:type="spellEnd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ng </w:t>
      </w:r>
      <w:proofErr w:type="spellStart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>sarili</w:t>
      </w:r>
      <w:proofErr w:type="spellEnd"/>
      <w:r w:rsidR="006F16EB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>dahil</w:t>
      </w:r>
      <w:proofErr w:type="spellEnd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>sa</w:t>
      </w:r>
      <w:proofErr w:type="spellEnd"/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>pandem</w:t>
      </w:r>
      <w:r w:rsidR="00707302" w:rsidRPr="006F16EB">
        <w:rPr>
          <w:rFonts w:asciiTheme="minorHAnsi" w:eastAsia="Calibri" w:hAnsiTheme="minorHAnsi" w:cs="Arial"/>
          <w:sz w:val="20"/>
          <w:szCs w:val="20"/>
          <w:lang w:val="en-US"/>
        </w:rPr>
        <w:t>ya</w:t>
      </w:r>
      <w:proofErr w:type="spellEnd"/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, </w:t>
      </w:r>
      <w:proofErr w:type="spellStart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>maaaring</w:t>
      </w:r>
      <w:proofErr w:type="spellEnd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 xml:space="preserve"> may </w:t>
      </w:r>
      <w:proofErr w:type="spellStart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>mga</w:t>
      </w:r>
      <w:proofErr w:type="spellEnd"/>
      <w:r w:rsidR="000C7365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161533" w:rsidRPr="006F16EB">
        <w:rPr>
          <w:rFonts w:asciiTheme="minorHAnsi" w:eastAsia="Calibri" w:hAnsiTheme="minorHAnsi" w:cs="Arial"/>
          <w:sz w:val="20"/>
          <w:szCs w:val="20"/>
          <w:lang w:val="en-US"/>
        </w:rPr>
        <w:t>pagbabago</w:t>
      </w:r>
      <w:proofErr w:type="spellEnd"/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4D3E92">
        <w:rPr>
          <w:rFonts w:asciiTheme="minorHAnsi" w:eastAsia="Calibri" w:hAnsiTheme="minorHAnsi" w:cs="Arial"/>
          <w:sz w:val="20"/>
          <w:szCs w:val="20"/>
          <w:lang w:val="en-US"/>
        </w:rPr>
        <w:t>sa</w:t>
      </w:r>
      <w:proofErr w:type="spellEnd"/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F31867" w:rsidRPr="006F16EB">
        <w:rPr>
          <w:rFonts w:asciiTheme="minorHAnsi" w:eastAsia="Calibri" w:hAnsiTheme="minorHAnsi" w:cs="Arial"/>
          <w:sz w:val="20"/>
          <w:szCs w:val="20"/>
          <w:lang w:val="en-US"/>
        </w:rPr>
        <w:t>mga</w:t>
      </w:r>
      <w:proofErr w:type="spellEnd"/>
      <w:r w:rsidR="00F31867"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proofErr w:type="spellStart"/>
      <w:r w:rsidR="00F31867" w:rsidRPr="006F16EB">
        <w:rPr>
          <w:rFonts w:asciiTheme="minorHAnsi" w:eastAsia="Calibri" w:hAnsiTheme="minorHAnsi" w:cs="Arial"/>
          <w:bCs/>
          <w:sz w:val="20"/>
          <w:szCs w:val="20"/>
          <w:lang w:val="en-US"/>
        </w:rPr>
        <w:t>serbisyo</w:t>
      </w:r>
      <w:proofErr w:type="spellEnd"/>
      <w:r w:rsidRPr="006F16EB">
        <w:rPr>
          <w:rFonts w:asciiTheme="minorHAnsi" w:eastAsia="Calibri" w:hAnsiTheme="minorHAnsi" w:cs="Arial"/>
          <w:sz w:val="20"/>
          <w:szCs w:val="20"/>
          <w:lang w:val="en-US"/>
        </w:rPr>
        <w:t xml:space="preserve"> a</w:t>
      </w:r>
      <w:r w:rsidR="004D3E92">
        <w:rPr>
          <w:rFonts w:asciiTheme="minorHAnsi" w:eastAsia="Calibri" w:hAnsiTheme="minorHAnsi" w:cs="Arial"/>
          <w:sz w:val="20"/>
          <w:szCs w:val="20"/>
          <w:lang w:val="en-US"/>
        </w:rPr>
        <w:t xml:space="preserve">t </w:t>
      </w:r>
      <w:proofErr w:type="spellStart"/>
      <w:r w:rsidR="005900A1" w:rsidRPr="006F16EB">
        <w:rPr>
          <w:rFonts w:asciiTheme="minorHAnsi" w:eastAsia="Calibri" w:hAnsiTheme="minorHAnsi" w:cs="Arial"/>
          <w:bCs/>
          <w:sz w:val="20"/>
          <w:szCs w:val="20"/>
          <w:lang w:val="en-US"/>
        </w:rPr>
        <w:t>suporta</w:t>
      </w:r>
      <w:r w:rsidR="004D3E92">
        <w:rPr>
          <w:rFonts w:asciiTheme="minorHAnsi" w:eastAsia="Calibri" w:hAnsiTheme="minorHAnsi" w:cs="Arial"/>
          <w:bCs/>
          <w:sz w:val="20"/>
          <w:szCs w:val="20"/>
          <w:lang w:val="en-US"/>
        </w:rPr>
        <w:t>ng</w:t>
      </w:r>
      <w:proofErr w:type="spellEnd"/>
      <w:r w:rsidR="004D3E92">
        <w:rPr>
          <w:rFonts w:asciiTheme="minorHAnsi" w:eastAsia="Calibri" w:hAnsiTheme="minorHAnsi" w:cs="Arial"/>
          <w:bCs/>
          <w:sz w:val="20"/>
          <w:szCs w:val="20"/>
          <w:lang w:val="en-US"/>
        </w:rPr>
        <w:t xml:space="preserve"> </w:t>
      </w:r>
      <w:proofErr w:type="spellStart"/>
      <w:r w:rsidR="004D3E92">
        <w:rPr>
          <w:rFonts w:asciiTheme="minorHAnsi" w:eastAsia="Calibri" w:hAnsiTheme="minorHAnsi" w:cs="Arial"/>
          <w:bCs/>
          <w:sz w:val="20"/>
          <w:szCs w:val="20"/>
          <w:lang w:val="en-US"/>
        </w:rPr>
        <w:t>natatanggap</w:t>
      </w:r>
      <w:proofErr w:type="spellEnd"/>
      <w:r w:rsidR="004D3E92">
        <w:rPr>
          <w:rFonts w:asciiTheme="minorHAnsi" w:eastAsia="Calibri" w:hAnsiTheme="minorHAnsi" w:cs="Arial"/>
          <w:bCs/>
          <w:sz w:val="20"/>
          <w:szCs w:val="20"/>
          <w:lang w:val="en-US"/>
        </w:rPr>
        <w:t xml:space="preserve"> </w:t>
      </w:r>
      <w:proofErr w:type="spellStart"/>
      <w:r w:rsidR="004D3E92">
        <w:rPr>
          <w:rFonts w:asciiTheme="minorHAnsi" w:eastAsia="Calibri" w:hAnsiTheme="minorHAnsi" w:cs="Arial"/>
          <w:bCs/>
          <w:sz w:val="20"/>
          <w:szCs w:val="20"/>
          <w:lang w:val="en-US"/>
        </w:rPr>
        <w:t>ninyo</w:t>
      </w:r>
      <w:proofErr w:type="spellEnd"/>
      <w:r w:rsidRPr="006F16EB">
        <w:rPr>
          <w:rFonts w:eastAsia="Calibri" w:cs="Arial"/>
          <w:sz w:val="18"/>
          <w:szCs w:val="18"/>
          <w:lang w:val="en-US"/>
        </w:rPr>
        <w:t>.</w:t>
      </w:r>
    </w:p>
    <w:p w14:paraId="51914323" w14:textId="29BA9196" w:rsidR="00643E0C" w:rsidRPr="00A31966" w:rsidRDefault="006F16EB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A31966">
        <w:rPr>
          <w:rFonts w:ascii="Calibri" w:eastAsia="Calibri" w:hAnsi="Calibri" w:cs="Times New Roman"/>
          <w:lang w:val="fr-FR"/>
        </w:rPr>
        <w:t>Kabilang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ilang</w:t>
      </w:r>
      <w:r w:rsidR="00825DF0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3E2598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3E2598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3E2598" w:rsidRPr="00A31966">
        <w:rPr>
          <w:rFonts w:ascii="Calibri" w:eastAsia="Calibri" w:hAnsi="Calibri" w:cs="Times New Roman"/>
          <w:lang w:val="fr-FR"/>
        </w:rPr>
        <w:t>pagbabago</w:t>
      </w:r>
      <w:proofErr w:type="spellEnd"/>
      <w:r w:rsidR="00825DF0" w:rsidRPr="00A31966">
        <w:rPr>
          <w:rFonts w:ascii="Calibri" w:eastAsia="Calibri" w:hAnsi="Calibri" w:cs="Times New Roman"/>
          <w:lang w:val="fr-FR"/>
        </w:rPr>
        <w:t xml:space="preserve"> </w:t>
      </w:r>
      <w:r w:rsidRPr="00A31966">
        <w:rPr>
          <w:rFonts w:ascii="Calibri" w:eastAsia="Calibri" w:hAnsi="Calibri" w:cs="Times New Roman"/>
          <w:lang w:val="fr-FR"/>
        </w:rPr>
        <w:t>ay</w:t>
      </w:r>
      <w:r w:rsidR="00825DF0" w:rsidRPr="00A31966">
        <w:rPr>
          <w:rFonts w:ascii="Calibri" w:eastAsia="Calibri" w:hAnsi="Calibri" w:cs="Times New Roman"/>
          <w:lang w:val="fr-FR"/>
        </w:rPr>
        <w:t>:</w:t>
      </w:r>
    </w:p>
    <w:p w14:paraId="4CC96A4F" w14:textId="63F74AB4" w:rsidR="00643E0C" w:rsidRPr="00A31966" w:rsidRDefault="004D3E92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r w:rsidRPr="00A31966">
        <w:rPr>
          <w:rFonts w:ascii="Calibri" w:eastAsia="Calibri" w:hAnsi="Calibri" w:cs="Times New Roman"/>
          <w:lang w:val="fr-FR"/>
        </w:rPr>
        <w:t xml:space="preserve">Kung </w:t>
      </w:r>
      <w:proofErr w:type="spellStart"/>
      <w:r w:rsidRPr="00A31966">
        <w:rPr>
          <w:rFonts w:ascii="Calibri" w:eastAsia="Calibri" w:hAnsi="Calibri" w:cs="Times New Roman"/>
          <w:lang w:val="fr-FR"/>
        </w:rPr>
        <w:t>kayo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ay </w:t>
      </w:r>
      <w:proofErr w:type="spellStart"/>
      <w:r w:rsidRPr="00A31966">
        <w:rPr>
          <w:rFonts w:ascii="Calibri" w:eastAsia="Calibri" w:hAnsi="Calibri" w:cs="Times New Roman"/>
          <w:lang w:val="fr-FR"/>
        </w:rPr>
        <w:t>karaniwang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tumatanggap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paggagamot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pagpapayo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harap-harapan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ngayon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ang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676F6" w:rsidRPr="00A31966">
        <w:rPr>
          <w:rFonts w:ascii="Calibri" w:eastAsia="Calibri" w:hAnsi="Calibri" w:cs="Times New Roman"/>
          <w:lang w:val="fr-FR"/>
        </w:rPr>
        <w:t>inyong</w:t>
      </w:r>
      <w:proofErr w:type="spellEnd"/>
      <w:r w:rsidR="00D676F6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676F6" w:rsidRPr="00A31966">
        <w:rPr>
          <w:rFonts w:ascii="Calibri" w:eastAsia="Calibri" w:hAnsi="Calibri" w:cs="Times New Roman"/>
          <w:lang w:val="fr-FR"/>
        </w:rPr>
        <w:t>tagapagbigay</w:t>
      </w:r>
      <w:proofErr w:type="spellEnd"/>
      <w:r w:rsidR="00D676F6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676F6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D676F6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676F6" w:rsidRPr="00A31966">
        <w:rPr>
          <w:rFonts w:ascii="Calibri" w:eastAsia="Calibri" w:hAnsi="Calibri" w:cs="Times New Roman"/>
          <w:lang w:val="fr-FR"/>
        </w:rPr>
        <w:t>serbisyo</w:t>
      </w:r>
      <w:proofErr w:type="spellEnd"/>
      <w:r w:rsidR="00D676F6" w:rsidRPr="00A31966">
        <w:rPr>
          <w:rFonts w:ascii="Calibri" w:eastAsia="Calibri" w:hAnsi="Calibri" w:cs="Times New Roman"/>
          <w:lang w:val="fr-FR"/>
        </w:rPr>
        <w:t xml:space="preserve"> </w:t>
      </w:r>
      <w:r w:rsidR="000D4163" w:rsidRPr="00A31966">
        <w:rPr>
          <w:rFonts w:ascii="Calibri" w:eastAsia="Calibri" w:hAnsi="Calibri" w:cs="Times New Roman"/>
          <w:lang w:val="fr-FR"/>
        </w:rPr>
        <w:t xml:space="preserve">ay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maaaring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magsaayos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serbisyo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pamamagitan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telepono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o</w:t>
      </w:r>
      <w:r w:rsidR="00643E0C" w:rsidRPr="00A31966">
        <w:rPr>
          <w:rFonts w:ascii="Calibri" w:eastAsia="Calibri" w:hAnsi="Calibri" w:cs="Times New Roman"/>
          <w:lang w:val="fr-FR"/>
        </w:rPr>
        <w:t xml:space="preserve"> </w:t>
      </w:r>
      <w:r w:rsidR="000D4163" w:rsidRPr="00A31966">
        <w:rPr>
          <w:rFonts w:ascii="Calibri" w:eastAsia="Calibri" w:hAnsi="Calibri" w:cs="Times New Roman"/>
          <w:lang w:val="fr-FR"/>
        </w:rPr>
        <w:t>‘</w:t>
      </w:r>
      <w:r w:rsidR="00643E0C" w:rsidRPr="00A31966">
        <w:rPr>
          <w:rFonts w:ascii="Calibri" w:eastAsia="Calibri" w:hAnsi="Calibri" w:cs="Times New Roman"/>
          <w:lang w:val="fr-FR"/>
        </w:rPr>
        <w:t>interactive online</w:t>
      </w:r>
      <w:r w:rsidR="000D4163" w:rsidRPr="00A31966">
        <w:rPr>
          <w:rFonts w:ascii="Calibri" w:eastAsia="Calibri" w:hAnsi="Calibri" w:cs="Times New Roman"/>
          <w:lang w:val="fr-FR"/>
        </w:rPr>
        <w:t xml:space="preserve">’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bilang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kahalili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nito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>.</w:t>
      </w:r>
    </w:p>
    <w:p w14:paraId="6600354F" w14:textId="4EA34D7C" w:rsidR="00643E0C" w:rsidRPr="00A31966" w:rsidRDefault="004D3E92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r w:rsidRPr="00A31966">
        <w:rPr>
          <w:rFonts w:ascii="Calibri" w:eastAsia="Calibri" w:hAnsi="Calibri" w:cs="Times New Roman"/>
          <w:lang w:val="fr-FR"/>
        </w:rPr>
        <w:t xml:space="preserve">Kung </w:t>
      </w:r>
      <w:proofErr w:type="spellStart"/>
      <w:r w:rsidRPr="00A31966">
        <w:rPr>
          <w:rFonts w:ascii="Calibri" w:eastAsia="Calibri" w:hAnsi="Calibri" w:cs="Times New Roman"/>
          <w:lang w:val="fr-FR"/>
        </w:rPr>
        <w:t>kayo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ay </w:t>
      </w:r>
      <w:proofErr w:type="spellStart"/>
      <w:r w:rsidRPr="00A31966">
        <w:rPr>
          <w:rFonts w:ascii="Calibri" w:eastAsia="Calibri" w:hAnsi="Calibri" w:cs="Times New Roman"/>
          <w:lang w:val="fr-FR"/>
        </w:rPr>
        <w:t>karaniwang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kasali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panlibangang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A31966">
        <w:rPr>
          <w:rFonts w:ascii="Calibri" w:eastAsia="Calibri" w:hAnsi="Calibri" w:cs="Times New Roman"/>
          <w:lang w:val="fr-FR"/>
        </w:rPr>
        <w:t>a</w:t>
      </w:r>
      <w:r w:rsidR="00337FDC" w:rsidRPr="00A31966">
        <w:rPr>
          <w:rFonts w:ascii="Calibri" w:eastAsia="Calibri" w:hAnsi="Calibri" w:cs="Times New Roman"/>
          <w:lang w:val="fr-FR"/>
        </w:rPr>
        <w:t>ktibidades</w:t>
      </w:r>
      <w:proofErr w:type="spellEnd"/>
      <w:r w:rsidR="00337FDC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pangkat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ngayon</w:t>
      </w:r>
      <w:proofErr w:type="spellEnd"/>
      <w:r w:rsidR="00FB241B" w:rsidRPr="00A31966">
        <w:rPr>
          <w:rFonts w:ascii="Calibri" w:eastAsia="Calibri" w:hAnsi="Calibri" w:cs="Times New Roman"/>
          <w:lang w:val="fr-FR"/>
        </w:rPr>
        <w:t>,</w:t>
      </w:r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maaaring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magsaayos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676F6" w:rsidRPr="00A31966">
        <w:rPr>
          <w:rFonts w:ascii="Calibri" w:eastAsia="Calibri" w:hAnsi="Calibri" w:cs="Times New Roman"/>
          <w:lang w:val="fr-FR"/>
        </w:rPr>
        <w:t>tagapagbigay</w:t>
      </w:r>
      <w:proofErr w:type="spellEnd"/>
      <w:r w:rsidR="00D676F6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676F6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D676F6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676F6" w:rsidRPr="00A31966">
        <w:rPr>
          <w:rFonts w:ascii="Calibri" w:eastAsia="Calibri" w:hAnsi="Calibri" w:cs="Times New Roman"/>
          <w:lang w:val="fr-FR"/>
        </w:rPr>
        <w:t>serbisyo</w:t>
      </w:r>
      <w:proofErr w:type="spellEnd"/>
      <w:r w:rsidR="00D676F6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gawaing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magagawa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inyong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bahay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katulad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kantahan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0D4163" w:rsidRPr="00A31966">
        <w:rPr>
          <w:rFonts w:ascii="Calibri" w:eastAsia="Calibri" w:hAnsi="Calibri" w:cs="Times New Roman"/>
          <w:lang w:val="fr-FR"/>
        </w:rPr>
        <w:t>pagluluto</w:t>
      </w:r>
      <w:proofErr w:type="spellEnd"/>
      <w:r w:rsidR="00E90691" w:rsidRPr="00A31966">
        <w:rPr>
          <w:rFonts w:ascii="Calibri" w:eastAsia="Calibri" w:hAnsi="Calibri" w:cs="Times New Roman"/>
          <w:lang w:val="fr-FR"/>
        </w:rPr>
        <w:t xml:space="preserve"> o</w:t>
      </w:r>
      <w:r w:rsidR="000D416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0691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E90691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0691" w:rsidRPr="00A31966">
        <w:rPr>
          <w:rFonts w:ascii="Calibri" w:eastAsia="Calibri" w:hAnsi="Calibri" w:cs="Times New Roman"/>
          <w:lang w:val="fr-FR"/>
        </w:rPr>
        <w:t>gawaing</w:t>
      </w:r>
      <w:proofErr w:type="spellEnd"/>
      <w:r w:rsidR="00E90691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0691" w:rsidRPr="00A31966">
        <w:rPr>
          <w:rFonts w:ascii="Calibri" w:eastAsia="Calibri" w:hAnsi="Calibri" w:cs="Times New Roman"/>
          <w:lang w:val="fr-FR"/>
        </w:rPr>
        <w:t>libangan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>.</w:t>
      </w:r>
    </w:p>
    <w:p w14:paraId="310A0505" w14:textId="21DF338A" w:rsidR="00643E0C" w:rsidRPr="00A31966" w:rsidRDefault="00FB241B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proofErr w:type="spellStart"/>
      <w:r w:rsidRPr="00A31966">
        <w:rPr>
          <w:rFonts w:ascii="Calibri" w:eastAsia="Calibri" w:hAnsi="Calibri" w:cs="Times New Roman"/>
          <w:lang w:val="fr-FR"/>
        </w:rPr>
        <w:t>K</w:t>
      </w:r>
      <w:r w:rsidR="005A1F03" w:rsidRPr="00A31966">
        <w:rPr>
          <w:rFonts w:ascii="Calibri" w:eastAsia="Calibri" w:hAnsi="Calibri" w:cs="Times New Roman"/>
          <w:lang w:val="fr-FR"/>
        </w:rPr>
        <w:t>a</w:t>
      </w:r>
      <w:r w:rsidRPr="00A31966">
        <w:rPr>
          <w:rFonts w:ascii="Calibri" w:eastAsia="Calibri" w:hAnsi="Calibri" w:cs="Times New Roman"/>
          <w:lang w:val="fr-FR"/>
        </w:rPr>
        <w:t>ysa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kasama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kayo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Pr="00A31966">
        <w:rPr>
          <w:rFonts w:ascii="Calibri" w:eastAsia="Calibri" w:hAnsi="Calibri" w:cs="Times New Roman"/>
          <w:lang w:val="fr-FR"/>
        </w:rPr>
        <w:t>pamimili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tindahan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Pr="00A31966">
        <w:rPr>
          <w:rFonts w:ascii="Calibri" w:eastAsia="Calibri" w:hAnsi="Calibri" w:cs="Times New Roman"/>
          <w:lang w:val="fr-FR"/>
        </w:rPr>
        <w:t>ngayon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Pr="00A31966">
        <w:rPr>
          <w:rFonts w:ascii="Calibri" w:eastAsia="Calibri" w:hAnsi="Calibri" w:cs="Times New Roman"/>
          <w:lang w:val="fr-FR"/>
        </w:rPr>
        <w:t>ang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900A1" w:rsidRPr="00A31966">
        <w:rPr>
          <w:rFonts w:ascii="Calibri" w:eastAsia="Calibri" w:hAnsi="Calibri" w:cs="Times New Roman"/>
          <w:bCs/>
          <w:lang w:val="fr-FR"/>
        </w:rPr>
        <w:t>inyong</w:t>
      </w:r>
      <w:proofErr w:type="spellEnd"/>
      <w:r w:rsidR="005900A1" w:rsidRPr="00A31966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="005900A1" w:rsidRPr="00A31966">
        <w:rPr>
          <w:rFonts w:ascii="Calibri" w:eastAsia="Calibri" w:hAnsi="Calibri" w:cs="Times New Roman"/>
          <w:bCs/>
          <w:lang w:val="fr-FR"/>
        </w:rPr>
        <w:t>mga</w:t>
      </w:r>
      <w:proofErr w:type="spellEnd"/>
      <w:r w:rsidR="005900A1" w:rsidRPr="00A31966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bCs/>
          <w:lang w:val="fr-FR"/>
        </w:rPr>
        <w:t>taga</w:t>
      </w:r>
      <w:r w:rsidR="005900A1" w:rsidRPr="00A31966">
        <w:rPr>
          <w:rFonts w:ascii="Calibri" w:eastAsia="Calibri" w:hAnsi="Calibri" w:cs="Times New Roman"/>
          <w:bCs/>
          <w:lang w:val="fr-FR"/>
        </w:rPr>
        <w:t>suporta</w:t>
      </w:r>
      <w:r w:rsidRPr="00A31966">
        <w:rPr>
          <w:rFonts w:ascii="Calibri" w:eastAsia="Calibri" w:hAnsi="Calibri" w:cs="Times New Roman"/>
          <w:bCs/>
          <w:lang w:val="fr-FR"/>
        </w:rPr>
        <w:t>ng</w:t>
      </w:r>
      <w:proofErr w:type="spellEnd"/>
      <w:r w:rsidR="00F31867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1867" w:rsidRPr="00A31966">
        <w:rPr>
          <w:rFonts w:ascii="Calibri" w:eastAsia="Calibri" w:hAnsi="Calibri" w:cs="Times New Roman"/>
          <w:lang w:val="fr-FR"/>
        </w:rPr>
        <w:t>trabahador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 xml:space="preserve"> </w:t>
      </w:r>
      <w:r w:rsidRPr="00A31966">
        <w:rPr>
          <w:rFonts w:ascii="Calibri" w:eastAsia="Calibri" w:hAnsi="Calibri" w:cs="Times New Roman"/>
          <w:lang w:val="fr-FR"/>
        </w:rPr>
        <w:t xml:space="preserve">ay </w:t>
      </w:r>
      <w:proofErr w:type="spellStart"/>
      <w:r w:rsidRPr="00A31966">
        <w:rPr>
          <w:rFonts w:ascii="Calibri" w:eastAsia="Calibri" w:hAnsi="Calibri" w:cs="Times New Roman"/>
          <w:lang w:val="fr-FR"/>
        </w:rPr>
        <w:t>maaaring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bibilhan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na </w:t>
      </w:r>
      <w:proofErr w:type="spellStart"/>
      <w:r w:rsidRPr="00A31966">
        <w:rPr>
          <w:rFonts w:ascii="Calibri" w:eastAsia="Calibri" w:hAnsi="Calibri" w:cs="Times New Roman"/>
          <w:lang w:val="fr-FR"/>
        </w:rPr>
        <w:t>lamang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kayo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kailang</w:t>
      </w:r>
      <w:r w:rsidR="005A1F03" w:rsidRPr="00A31966">
        <w:rPr>
          <w:rFonts w:ascii="Calibri" w:eastAsia="Calibri" w:hAnsi="Calibri" w:cs="Times New Roman"/>
          <w:lang w:val="fr-FR"/>
        </w:rPr>
        <w:t>a</w:t>
      </w:r>
      <w:r w:rsidRPr="00A31966">
        <w:rPr>
          <w:rFonts w:ascii="Calibri" w:eastAsia="Calibri" w:hAnsi="Calibri" w:cs="Times New Roman"/>
          <w:lang w:val="fr-FR"/>
        </w:rPr>
        <w:t>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ninyo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at </w:t>
      </w:r>
      <w:proofErr w:type="spellStart"/>
      <w:r w:rsidRPr="00A31966">
        <w:rPr>
          <w:rFonts w:ascii="Calibri" w:eastAsia="Calibri" w:hAnsi="Calibri" w:cs="Times New Roman"/>
          <w:lang w:val="fr-FR"/>
        </w:rPr>
        <w:t>dadalhin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Pr="00A31966">
        <w:rPr>
          <w:rFonts w:ascii="Calibri" w:eastAsia="Calibri" w:hAnsi="Calibri" w:cs="Times New Roman"/>
          <w:lang w:val="fr-FR"/>
        </w:rPr>
        <w:t>inyong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bahay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>.</w:t>
      </w:r>
    </w:p>
    <w:p w14:paraId="686F6B2E" w14:textId="2EBD38CC" w:rsidR="00643E0C" w:rsidRPr="00A31966" w:rsidRDefault="00F13D10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proofErr w:type="spellStart"/>
      <w:r w:rsidRPr="00A31966">
        <w:rPr>
          <w:rFonts w:ascii="Calibri" w:eastAsia="Calibri" w:hAnsi="Calibri" w:cs="Times New Roman"/>
          <w:lang w:val="fr-FR"/>
        </w:rPr>
        <w:t>Maaari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kayong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makikipag-usap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Pr="00A31966">
        <w:rPr>
          <w:rFonts w:ascii="Calibri" w:eastAsia="Calibri" w:hAnsi="Calibri" w:cs="Times New Roman"/>
          <w:lang w:val="fr-FR"/>
        </w:rPr>
        <w:t>inyong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pamilya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at </w:t>
      </w:r>
      <w:proofErr w:type="spellStart"/>
      <w:r w:rsidRPr="00A31966">
        <w:rPr>
          <w:rFonts w:ascii="Calibri" w:eastAsia="Calibri" w:hAnsi="Calibri" w:cs="Times New Roman"/>
          <w:lang w:val="fr-FR"/>
        </w:rPr>
        <w:t>kaibigan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 xml:space="preserve"> </w:t>
      </w:r>
      <w:r w:rsidR="00CA5F23" w:rsidRPr="00A31966">
        <w:rPr>
          <w:rFonts w:ascii="Calibri" w:eastAsia="Calibri" w:hAnsi="Calibri" w:cs="Times New Roman"/>
          <w:lang w:val="fr-FR"/>
        </w:rPr>
        <w:t xml:space="preserve">na </w:t>
      </w:r>
      <w:proofErr w:type="spellStart"/>
      <w:r w:rsidR="005A1F03" w:rsidRPr="00A31966">
        <w:rPr>
          <w:rFonts w:ascii="Calibri" w:eastAsia="Calibri" w:hAnsi="Calibri" w:cs="Times New Roman"/>
          <w:lang w:val="fr-FR"/>
        </w:rPr>
        <w:t>gamit</w:t>
      </w:r>
      <w:proofErr w:type="spellEnd"/>
      <w:r w:rsidR="005A1F0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A1F03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5A1F0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A1F03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A31966">
        <w:rPr>
          <w:rFonts w:ascii="Calibri" w:eastAsia="Calibri" w:hAnsi="Calibri" w:cs="Times New Roman"/>
          <w:lang w:val="fr-FR"/>
        </w:rPr>
        <w:t>telephone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>/</w:t>
      </w:r>
      <w:proofErr w:type="spellStart"/>
      <w:r w:rsidR="00643E0C" w:rsidRPr="00A31966">
        <w:rPr>
          <w:rFonts w:ascii="Calibri" w:eastAsia="Calibri" w:hAnsi="Calibri" w:cs="Times New Roman"/>
          <w:lang w:val="fr-FR"/>
        </w:rPr>
        <w:t>video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A1F03" w:rsidRPr="00A31966">
        <w:rPr>
          <w:rFonts w:ascii="Calibri" w:eastAsia="Calibri" w:hAnsi="Calibri" w:cs="Times New Roman"/>
          <w:lang w:val="fr-FR"/>
        </w:rPr>
        <w:t>kaysa</w:t>
      </w:r>
      <w:proofErr w:type="spellEnd"/>
      <w:r w:rsidR="005A1F0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harap-harapan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r w:rsidR="005A1F03" w:rsidRPr="00A31966">
        <w:rPr>
          <w:rFonts w:ascii="Calibri" w:eastAsia="Calibri" w:hAnsi="Calibri" w:cs="Times New Roman"/>
          <w:lang w:val="fr-FR"/>
        </w:rPr>
        <w:t xml:space="preserve">na </w:t>
      </w:r>
      <w:proofErr w:type="spellStart"/>
      <w:r w:rsidR="005A1F03" w:rsidRPr="00A31966">
        <w:rPr>
          <w:rFonts w:ascii="Calibri" w:eastAsia="Calibri" w:hAnsi="Calibri" w:cs="Times New Roman"/>
          <w:lang w:val="fr-FR"/>
        </w:rPr>
        <w:t>pag-uusap</w:t>
      </w:r>
      <w:proofErr w:type="spellEnd"/>
      <w:r w:rsidR="005A1F03" w:rsidRPr="00A31966">
        <w:rPr>
          <w:rFonts w:ascii="Calibri" w:eastAsia="Calibri" w:hAnsi="Calibri" w:cs="Times New Roman"/>
          <w:lang w:val="fr-FR"/>
        </w:rPr>
        <w:t xml:space="preserve"> </w:t>
      </w:r>
      <w:r w:rsidRPr="00A31966">
        <w:rPr>
          <w:rFonts w:ascii="Calibri" w:eastAsia="Calibri" w:hAnsi="Calibri" w:cs="Times New Roman"/>
          <w:lang w:val="fr-FR"/>
        </w:rPr>
        <w:t xml:space="preserve">para </w:t>
      </w:r>
      <w:proofErr w:type="spellStart"/>
      <w:r w:rsidR="00AD22CA" w:rsidRPr="00A31966">
        <w:rPr>
          <w:rFonts w:ascii="Calibri" w:eastAsia="Calibri" w:hAnsi="Calibri" w:cs="Times New Roman"/>
          <w:lang w:val="fr-FR"/>
        </w:rPr>
        <w:t>panatilihin</w:t>
      </w:r>
      <w:proofErr w:type="spellEnd"/>
      <w:r w:rsidR="00AD22CA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D22CA" w:rsidRPr="00A31966">
        <w:rPr>
          <w:rFonts w:ascii="Calibri" w:eastAsia="Calibri" w:hAnsi="Calibri" w:cs="Times New Roman"/>
          <w:lang w:val="fr-FR"/>
        </w:rPr>
        <w:t>kayong</w:t>
      </w:r>
      <w:proofErr w:type="spellEnd"/>
      <w:r w:rsidR="00AD22CA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D22CA" w:rsidRPr="00A31966">
        <w:rPr>
          <w:rFonts w:ascii="Calibri" w:eastAsia="Calibri" w:hAnsi="Calibri" w:cs="Times New Roman"/>
          <w:lang w:val="fr-FR"/>
        </w:rPr>
        <w:t>naka</w:t>
      </w:r>
      <w:r w:rsidR="00CA5F23" w:rsidRPr="00A31966">
        <w:rPr>
          <w:rFonts w:ascii="Calibri" w:eastAsia="Calibri" w:hAnsi="Calibri" w:cs="Times New Roman"/>
          <w:lang w:val="fr-FR"/>
        </w:rPr>
        <w:t>ka</w:t>
      </w:r>
      <w:r w:rsidR="00AD22CA" w:rsidRPr="00A31966">
        <w:rPr>
          <w:rFonts w:ascii="Calibri" w:eastAsia="Calibri" w:hAnsi="Calibri" w:cs="Times New Roman"/>
          <w:lang w:val="fr-FR"/>
        </w:rPr>
        <w:t>ugnay</w:t>
      </w:r>
      <w:proofErr w:type="spellEnd"/>
      <w:r w:rsidR="005A1F0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A1F03" w:rsidRPr="00A31966">
        <w:rPr>
          <w:rFonts w:ascii="Calibri" w:eastAsia="Calibri" w:hAnsi="Calibri" w:cs="Times New Roman"/>
          <w:lang w:val="fr-FR"/>
        </w:rPr>
        <w:t>kahit</w:t>
      </w:r>
      <w:proofErr w:type="spellEnd"/>
      <w:r w:rsidR="005A1F03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A1F03" w:rsidRPr="00A31966">
        <w:rPr>
          <w:rFonts w:ascii="Calibri" w:eastAsia="Calibri" w:hAnsi="Calibri" w:cs="Times New Roman"/>
          <w:lang w:val="fr-FR"/>
        </w:rPr>
        <w:t>nagkakalayo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>.</w:t>
      </w:r>
    </w:p>
    <w:p w14:paraId="156F9FCD" w14:textId="730A45CF" w:rsidR="00643E0C" w:rsidRPr="00643E0C" w:rsidRDefault="004B60B9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Kung </w:t>
      </w:r>
      <w:proofErr w:type="spellStart"/>
      <w:r>
        <w:rPr>
          <w:rFonts w:ascii="Calibri" w:eastAsia="Calibri" w:hAnsi="Calibri" w:cs="Times New Roman"/>
          <w:lang w:val="en-US"/>
        </w:rPr>
        <w:t>mayroon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mang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F6D0D">
        <w:rPr>
          <w:rFonts w:ascii="Calibri" w:eastAsia="Calibri" w:hAnsi="Calibri" w:cs="Times New Roman"/>
          <w:lang w:val="en-US"/>
        </w:rPr>
        <w:t>mga</w:t>
      </w:r>
      <w:proofErr w:type="spellEnd"/>
      <w:r w:rsidR="00BF6D0D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F6D0D">
        <w:rPr>
          <w:rFonts w:ascii="Calibri" w:eastAsia="Calibri" w:hAnsi="Calibri" w:cs="Times New Roman"/>
          <w:lang w:val="en-US"/>
        </w:rPr>
        <w:t>pagbabago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lang w:val="en-US"/>
        </w:rPr>
        <w:t>ang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676F6">
        <w:rPr>
          <w:rFonts w:ascii="Calibri" w:eastAsia="Calibri" w:hAnsi="Calibri" w:cs="Times New Roman"/>
        </w:rPr>
        <w:t>inyong</w:t>
      </w:r>
      <w:proofErr w:type="spellEnd"/>
      <w:r w:rsidR="00D676F6">
        <w:rPr>
          <w:rFonts w:ascii="Calibri" w:eastAsia="Calibri" w:hAnsi="Calibri" w:cs="Times New Roman"/>
        </w:rPr>
        <w:t xml:space="preserve"> </w:t>
      </w:r>
      <w:proofErr w:type="spellStart"/>
      <w:r w:rsidR="00D676F6">
        <w:rPr>
          <w:rFonts w:ascii="Calibri" w:eastAsia="Calibri" w:hAnsi="Calibri" w:cs="Times New Roman"/>
        </w:rPr>
        <w:t>tagapagbigay</w:t>
      </w:r>
      <w:proofErr w:type="spellEnd"/>
      <w:r w:rsidR="00D676F6">
        <w:rPr>
          <w:rFonts w:ascii="Calibri" w:eastAsia="Calibri" w:hAnsi="Calibri" w:cs="Times New Roman"/>
        </w:rPr>
        <w:t xml:space="preserve"> ng </w:t>
      </w:r>
      <w:proofErr w:type="spellStart"/>
      <w:r w:rsidR="00D676F6">
        <w:rPr>
          <w:rFonts w:ascii="Calibri" w:eastAsia="Calibri" w:hAnsi="Calibri" w:cs="Times New Roman"/>
        </w:rPr>
        <w:t>serbisyo</w:t>
      </w:r>
      <w:proofErr w:type="spellEnd"/>
      <w:r w:rsidR="00D676F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ay </w:t>
      </w:r>
      <w:proofErr w:type="spellStart"/>
      <w:r>
        <w:rPr>
          <w:rFonts w:ascii="Calibri" w:eastAsia="Calibri" w:hAnsi="Calibri" w:cs="Times New Roman"/>
        </w:rPr>
        <w:t>dapat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>:</w:t>
      </w:r>
    </w:p>
    <w:p w14:paraId="76523803" w14:textId="45458B7A" w:rsidR="00643E0C" w:rsidRPr="00643E0C" w:rsidRDefault="00C6619E" w:rsidP="00917E67">
      <w:pPr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lang w:val="en-US"/>
        </w:rPr>
        <w:t>tatanungin</w:t>
      </w:r>
      <w:proofErr w:type="spellEnd"/>
      <w:proofErr w:type="gramEnd"/>
      <w:r>
        <w:rPr>
          <w:rFonts w:ascii="Calibri" w:eastAsia="Calibri" w:hAnsi="Calibri" w:cs="Calibri"/>
          <w:lang w:val="en-US"/>
        </w:rPr>
        <w:t xml:space="preserve"> kayo </w:t>
      </w:r>
      <w:proofErr w:type="spellStart"/>
      <w:r>
        <w:rPr>
          <w:rFonts w:ascii="Calibri" w:eastAsia="Calibri" w:hAnsi="Calibri" w:cs="Calibri"/>
          <w:lang w:val="en-US"/>
        </w:rPr>
        <w:t>tungkol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mga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agarang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5900A1">
        <w:rPr>
          <w:rFonts w:ascii="Calibri" w:eastAsia="Calibri" w:hAnsi="Calibri" w:cs="Calibri"/>
          <w:lang w:val="en-US"/>
        </w:rPr>
        <w:t>mga</w:t>
      </w:r>
      <w:proofErr w:type="spellEnd"/>
      <w:r w:rsidR="005900A1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5900A1">
        <w:rPr>
          <w:rFonts w:ascii="Calibri" w:eastAsia="Calibri" w:hAnsi="Calibri" w:cs="Calibri"/>
          <w:lang w:val="en-US"/>
        </w:rPr>
        <w:t>pagbabago</w:t>
      </w:r>
      <w:proofErr w:type="spellEnd"/>
      <w:r w:rsidR="00643E0C" w:rsidRPr="00643E0C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sa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inyong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mga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gawain</w:t>
      </w:r>
      <w:proofErr w:type="spellEnd"/>
      <w:r>
        <w:rPr>
          <w:rFonts w:ascii="Calibri" w:eastAsia="Calibri" w:hAnsi="Calibri" w:cs="Calibri"/>
          <w:lang w:val="en-US"/>
        </w:rPr>
        <w:t>.</w:t>
      </w:r>
      <w:r w:rsidR="00643E0C" w:rsidRPr="00643E0C">
        <w:rPr>
          <w:rFonts w:ascii="Calibri" w:eastAsia="Calibri" w:hAnsi="Calibri" w:cs="Calibri"/>
          <w:lang w:val="en-US"/>
        </w:rPr>
        <w:t xml:space="preserve"> </w:t>
      </w:r>
    </w:p>
    <w:p w14:paraId="0F9EF70E" w14:textId="02EBF961" w:rsidR="00A1671E" w:rsidRPr="00825DF0" w:rsidRDefault="00DF66FF" w:rsidP="00917E67">
      <w:pPr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lang w:val="en-US"/>
        </w:rPr>
        <w:t>b</w:t>
      </w:r>
      <w:r w:rsidR="00C6619E">
        <w:rPr>
          <w:rFonts w:ascii="Calibri" w:eastAsia="Calibri" w:hAnsi="Calibri" w:cs="Calibri"/>
          <w:lang w:val="en-US"/>
        </w:rPr>
        <w:t>ibigyan</w:t>
      </w:r>
      <w:proofErr w:type="spellEnd"/>
      <w:proofErr w:type="gramEnd"/>
      <w:r w:rsidR="00C6619E">
        <w:rPr>
          <w:rFonts w:ascii="Calibri" w:eastAsia="Calibri" w:hAnsi="Calibri" w:cs="Calibri"/>
          <w:lang w:val="en-US"/>
        </w:rPr>
        <w:t xml:space="preserve"> kayo ng </w:t>
      </w:r>
      <w:proofErr w:type="spellStart"/>
      <w:r w:rsidR="00C6619E">
        <w:rPr>
          <w:rFonts w:ascii="Calibri" w:eastAsia="Calibri" w:hAnsi="Calibri" w:cs="Calibri"/>
          <w:lang w:val="en-US"/>
        </w:rPr>
        <w:t>tamang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C6619E">
        <w:rPr>
          <w:rFonts w:ascii="Calibri" w:eastAsia="Calibri" w:hAnsi="Calibri" w:cs="Calibri"/>
          <w:lang w:val="en-US"/>
        </w:rPr>
        <w:t>impormasyon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at </w:t>
      </w:r>
      <w:proofErr w:type="spellStart"/>
      <w:r w:rsidR="00C6619E">
        <w:rPr>
          <w:rFonts w:ascii="Calibri" w:eastAsia="Calibri" w:hAnsi="Calibri" w:cs="Calibri"/>
          <w:lang w:val="en-US"/>
        </w:rPr>
        <w:t>tatanungin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kayo </w:t>
      </w:r>
      <w:proofErr w:type="spellStart"/>
      <w:r w:rsidR="00C6619E">
        <w:rPr>
          <w:rFonts w:ascii="Calibri" w:eastAsia="Calibri" w:hAnsi="Calibri" w:cs="Calibri"/>
          <w:lang w:val="en-US"/>
        </w:rPr>
        <w:t>tungkol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C6619E">
        <w:rPr>
          <w:rFonts w:ascii="Calibri" w:eastAsia="Calibri" w:hAnsi="Calibri" w:cs="Calibri"/>
          <w:lang w:val="en-US"/>
        </w:rPr>
        <w:t>sa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C6619E">
        <w:rPr>
          <w:rFonts w:ascii="Calibri" w:eastAsia="Calibri" w:hAnsi="Calibri" w:cs="Calibri"/>
          <w:lang w:val="en-US"/>
        </w:rPr>
        <w:t>mga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C6619E">
        <w:rPr>
          <w:rFonts w:ascii="Calibri" w:eastAsia="Calibri" w:hAnsi="Calibri" w:cs="Calibri"/>
          <w:lang w:val="en-US"/>
        </w:rPr>
        <w:t>maaaring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C6619E">
        <w:rPr>
          <w:rFonts w:ascii="Calibri" w:eastAsia="Calibri" w:hAnsi="Calibri" w:cs="Calibri"/>
          <w:lang w:val="en-US"/>
        </w:rPr>
        <w:t>naibabagay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at </w:t>
      </w:r>
      <w:proofErr w:type="spellStart"/>
      <w:r>
        <w:rPr>
          <w:rFonts w:ascii="Calibri" w:eastAsia="Calibri" w:hAnsi="Calibri" w:cs="Calibri"/>
          <w:lang w:val="en-US"/>
        </w:rPr>
        <w:t>m</w:t>
      </w:r>
      <w:r w:rsidR="00C6619E">
        <w:rPr>
          <w:rFonts w:ascii="Calibri" w:eastAsia="Calibri" w:hAnsi="Calibri" w:cs="Calibri"/>
          <w:lang w:val="en-US"/>
        </w:rPr>
        <w:t>ga</w:t>
      </w:r>
      <w:proofErr w:type="spellEnd"/>
      <w:r w:rsidR="00C6619E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C6619E">
        <w:rPr>
          <w:rFonts w:ascii="Calibri" w:eastAsia="Calibri" w:hAnsi="Calibri" w:cs="Calibri"/>
          <w:lang w:val="en-US"/>
        </w:rPr>
        <w:t>ba</w:t>
      </w:r>
      <w:r w:rsidR="00A62BE1">
        <w:rPr>
          <w:rFonts w:ascii="Calibri" w:eastAsia="Calibri" w:hAnsi="Calibri" w:cs="Calibri"/>
          <w:lang w:val="en-US"/>
        </w:rPr>
        <w:t>ba</w:t>
      </w:r>
      <w:r w:rsidR="00C6619E">
        <w:rPr>
          <w:rFonts w:ascii="Calibri" w:eastAsia="Calibri" w:hAnsi="Calibri" w:cs="Calibri"/>
          <w:lang w:val="en-US"/>
        </w:rPr>
        <w:t>guhin</w:t>
      </w:r>
      <w:proofErr w:type="spellEnd"/>
      <w:r w:rsidR="00643E0C" w:rsidRPr="00825DF0">
        <w:rPr>
          <w:rFonts w:asciiTheme="minorHAnsi" w:eastAsia="Calibri" w:hAnsiTheme="minorHAnsi" w:cstheme="minorHAnsi"/>
          <w:lang w:val="en-US"/>
        </w:rPr>
        <w:t>.</w:t>
      </w:r>
    </w:p>
    <w:p w14:paraId="3BB097FB" w14:textId="17A789BC" w:rsidR="00643E0C" w:rsidRPr="007D59D3" w:rsidRDefault="00643E0C" w:rsidP="007D59D3">
      <w:pPr>
        <w:spacing w:before="24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7D59D3">
        <w:rPr>
          <w:rFonts w:asciiTheme="minorHAnsi" w:hAnsiTheme="minorHAnsi" w:cstheme="minorHAnsi"/>
          <w:b/>
          <w:bCs/>
          <w:sz w:val="24"/>
          <w:szCs w:val="24"/>
          <w:lang w:val="en-US"/>
        </w:rPr>
        <w:t>An</w:t>
      </w:r>
      <w:r w:rsidR="00CA5F23">
        <w:rPr>
          <w:rFonts w:asciiTheme="minorHAnsi" w:hAnsiTheme="minorHAnsi" w:cstheme="minorHAnsi"/>
          <w:b/>
          <w:bCs/>
          <w:sz w:val="24"/>
          <w:szCs w:val="24"/>
          <w:lang w:val="en-US"/>
        </w:rPr>
        <w:t>o</w:t>
      </w:r>
      <w:proofErr w:type="spellEnd"/>
      <w:r w:rsidR="00CA5F2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>ang</w:t>
      </w:r>
      <w:proofErr w:type="spellEnd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>mga</w:t>
      </w:r>
      <w:proofErr w:type="spellEnd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>pagbabago</w:t>
      </w:r>
      <w:proofErr w:type="spellEnd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>dahil</w:t>
      </w:r>
      <w:proofErr w:type="spellEnd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>sa</w:t>
      </w:r>
      <w:proofErr w:type="spellEnd"/>
      <w:proofErr w:type="gramEnd"/>
      <w:r w:rsidR="00F778D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7D59D3">
        <w:rPr>
          <w:rFonts w:asciiTheme="minorHAnsi" w:hAnsiTheme="minorHAnsi" w:cstheme="minorHAnsi"/>
          <w:b/>
          <w:bCs/>
          <w:sz w:val="24"/>
          <w:szCs w:val="24"/>
          <w:lang w:val="en-US"/>
        </w:rPr>
        <w:t>COVID-19</w:t>
      </w:r>
      <w:r w:rsidR="00CA5F23">
        <w:rPr>
          <w:rFonts w:asciiTheme="minorHAnsi" w:hAnsiTheme="minorHAnsi" w:cstheme="minorHAnsi"/>
          <w:b/>
          <w:bCs/>
          <w:sz w:val="24"/>
          <w:szCs w:val="24"/>
          <w:lang w:val="en-US"/>
        </w:rPr>
        <w:t>?</w:t>
      </w:r>
    </w:p>
    <w:p w14:paraId="673E5B00" w14:textId="42871E1D" w:rsidR="00643E0C" w:rsidRPr="00643E0C" w:rsidRDefault="00A2504B" w:rsidP="00643E0C">
      <w:pPr>
        <w:spacing w:before="120" w:after="120" w:line="259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Mahalagang</w:t>
      </w:r>
      <w:proofErr w:type="spellEnd"/>
      <w:r w:rsidR="00643E0C" w:rsidRPr="00643E0C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malaman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662752">
        <w:rPr>
          <w:rFonts w:asciiTheme="minorHAnsi" w:hAnsiTheme="minorHAnsi" w:cstheme="minorHAnsi"/>
        </w:rPr>
        <w:t>na</w:t>
      </w:r>
      <w:proofErr w:type="spellEnd"/>
      <w:proofErr w:type="gram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ang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D676F6">
        <w:rPr>
          <w:rFonts w:ascii="Calibri" w:eastAsia="Calibri" w:hAnsi="Calibri" w:cs="Times New Roman"/>
        </w:rPr>
        <w:t>inyong</w:t>
      </w:r>
      <w:proofErr w:type="spellEnd"/>
      <w:r w:rsidR="00D676F6">
        <w:rPr>
          <w:rFonts w:ascii="Calibri" w:eastAsia="Calibri" w:hAnsi="Calibri" w:cs="Times New Roman"/>
        </w:rPr>
        <w:t xml:space="preserve"> </w:t>
      </w:r>
      <w:proofErr w:type="spellStart"/>
      <w:r w:rsidR="00D676F6">
        <w:rPr>
          <w:rFonts w:ascii="Calibri" w:eastAsia="Calibri" w:hAnsi="Calibri" w:cs="Times New Roman"/>
        </w:rPr>
        <w:t>tagapagbigay</w:t>
      </w:r>
      <w:proofErr w:type="spellEnd"/>
      <w:r w:rsidR="00D676F6">
        <w:rPr>
          <w:rFonts w:ascii="Calibri" w:eastAsia="Calibri" w:hAnsi="Calibri" w:cs="Times New Roman"/>
        </w:rPr>
        <w:t xml:space="preserve"> ng </w:t>
      </w:r>
      <w:proofErr w:type="spellStart"/>
      <w:r w:rsidR="00D676F6">
        <w:rPr>
          <w:rFonts w:ascii="Calibri" w:eastAsia="Calibri" w:hAnsi="Calibri" w:cs="Times New Roman"/>
        </w:rPr>
        <w:t>serbisyo</w:t>
      </w:r>
      <w:proofErr w:type="spellEnd"/>
      <w:r w:rsidR="00643E0C" w:rsidRPr="00643E0C">
        <w:rPr>
          <w:rFonts w:asciiTheme="minorHAnsi" w:hAnsiTheme="minorHAnsi" w:cstheme="minorHAnsi"/>
        </w:rPr>
        <w:t xml:space="preserve"> a</w:t>
      </w:r>
      <w:r w:rsidR="00662752">
        <w:rPr>
          <w:rFonts w:asciiTheme="minorHAnsi" w:hAnsiTheme="minorHAnsi" w:cstheme="minorHAnsi"/>
        </w:rPr>
        <w:t xml:space="preserve">y </w:t>
      </w:r>
      <w:proofErr w:type="spellStart"/>
      <w:r w:rsidR="00662752">
        <w:rPr>
          <w:rFonts w:asciiTheme="minorHAnsi" w:hAnsiTheme="minorHAnsi" w:cstheme="minorHAnsi"/>
        </w:rPr>
        <w:t>patuloy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na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nagbibigay</w:t>
      </w:r>
      <w:proofErr w:type="spellEnd"/>
      <w:r w:rsidR="00662752">
        <w:rPr>
          <w:rFonts w:asciiTheme="minorHAnsi" w:hAnsiTheme="minorHAnsi" w:cstheme="minorHAnsi"/>
        </w:rPr>
        <w:t xml:space="preserve"> ng </w:t>
      </w:r>
      <w:proofErr w:type="spellStart"/>
      <w:r w:rsidR="00662752">
        <w:rPr>
          <w:rFonts w:asciiTheme="minorHAnsi" w:hAnsiTheme="minorHAnsi" w:cstheme="minorHAnsi"/>
        </w:rPr>
        <w:t>mga</w:t>
      </w:r>
      <w:proofErr w:type="spellEnd"/>
      <w:r w:rsidR="005900A1">
        <w:rPr>
          <w:rFonts w:asciiTheme="minorHAnsi" w:hAnsiTheme="minorHAnsi" w:cstheme="minorHAnsi"/>
        </w:rPr>
        <w:t xml:space="preserve"> </w:t>
      </w:r>
      <w:proofErr w:type="spellStart"/>
      <w:r w:rsidR="00643E0C" w:rsidRPr="00643E0C">
        <w:rPr>
          <w:rFonts w:asciiTheme="minorHAnsi" w:hAnsiTheme="minorHAnsi" w:cstheme="minorHAnsi"/>
        </w:rPr>
        <w:t>suport</w:t>
      </w:r>
      <w:r w:rsidR="005900A1">
        <w:rPr>
          <w:rFonts w:asciiTheme="minorHAnsi" w:hAnsiTheme="minorHAnsi" w:cstheme="minorHAnsi"/>
        </w:rPr>
        <w:t>a</w:t>
      </w:r>
      <w:proofErr w:type="spellEnd"/>
      <w:r w:rsidR="00643E0C" w:rsidRPr="00643E0C">
        <w:rPr>
          <w:rFonts w:asciiTheme="minorHAnsi" w:hAnsiTheme="minorHAnsi" w:cstheme="minorHAnsi"/>
        </w:rPr>
        <w:t xml:space="preserve"> a</w:t>
      </w:r>
      <w:r w:rsidR="00662752">
        <w:rPr>
          <w:rFonts w:asciiTheme="minorHAnsi" w:hAnsiTheme="minorHAnsi" w:cstheme="minorHAnsi"/>
        </w:rPr>
        <w:t>t</w:t>
      </w:r>
      <w:r w:rsidR="00F3186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31867" w:rsidRPr="000E4A42">
        <w:rPr>
          <w:rFonts w:ascii="Calibri" w:eastAsia="Calibri" w:hAnsi="Calibri" w:cs="Times New Roman"/>
          <w:bCs/>
          <w:lang w:val="en-US"/>
        </w:rPr>
        <w:t>ser</w:t>
      </w:r>
      <w:r w:rsidR="00F31867">
        <w:rPr>
          <w:rFonts w:ascii="Calibri" w:eastAsia="Calibri" w:hAnsi="Calibri" w:cs="Times New Roman"/>
          <w:bCs/>
          <w:lang w:val="en-US"/>
        </w:rPr>
        <w:t>bisyo</w:t>
      </w:r>
      <w:proofErr w:type="spellEnd"/>
      <w:r w:rsidR="00F31867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2752">
        <w:rPr>
          <w:rFonts w:ascii="Calibri" w:eastAsia="Calibri" w:hAnsi="Calibri" w:cs="Times New Roman"/>
          <w:lang w:val="en-US"/>
        </w:rPr>
        <w:t>kahit</w:t>
      </w:r>
      <w:proofErr w:type="spellEnd"/>
      <w:r w:rsidR="0066275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2752">
        <w:rPr>
          <w:rFonts w:ascii="Calibri" w:eastAsia="Calibri" w:hAnsi="Calibri" w:cs="Times New Roman"/>
          <w:lang w:val="en-US"/>
        </w:rPr>
        <w:t>na</w:t>
      </w:r>
      <w:proofErr w:type="spellEnd"/>
      <w:r w:rsidR="0066275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2752">
        <w:rPr>
          <w:rFonts w:ascii="Calibri" w:eastAsia="Calibri" w:hAnsi="Calibri" w:cs="Times New Roman"/>
          <w:lang w:val="en-US"/>
        </w:rPr>
        <w:t>mahirap</w:t>
      </w:r>
      <w:proofErr w:type="spellEnd"/>
      <w:r w:rsidR="0066275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2752">
        <w:rPr>
          <w:rFonts w:ascii="Calibri" w:eastAsia="Calibri" w:hAnsi="Calibri" w:cs="Times New Roman"/>
          <w:lang w:val="en-US"/>
        </w:rPr>
        <w:t>ang</w:t>
      </w:r>
      <w:proofErr w:type="spellEnd"/>
      <w:r w:rsidR="0066275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2752">
        <w:rPr>
          <w:rFonts w:ascii="Calibri" w:eastAsia="Calibri" w:hAnsi="Calibri" w:cs="Times New Roman"/>
          <w:lang w:val="en-US"/>
        </w:rPr>
        <w:t>kasalukuyang</w:t>
      </w:r>
      <w:proofErr w:type="spellEnd"/>
      <w:r w:rsidR="0066275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62752">
        <w:rPr>
          <w:rFonts w:ascii="Calibri" w:eastAsia="Calibri" w:hAnsi="Calibri" w:cs="Times New Roman"/>
          <w:lang w:val="en-US"/>
        </w:rPr>
        <w:t>sitwasyon</w:t>
      </w:r>
      <w:proofErr w:type="spellEnd"/>
      <w:r w:rsidR="00643E0C" w:rsidRPr="00643E0C">
        <w:rPr>
          <w:rFonts w:asciiTheme="minorHAnsi" w:hAnsiTheme="minorHAnsi" w:cstheme="minorHAnsi"/>
        </w:rPr>
        <w:t xml:space="preserve">. </w:t>
      </w:r>
      <w:proofErr w:type="spellStart"/>
      <w:r w:rsidR="00662752">
        <w:rPr>
          <w:rFonts w:asciiTheme="minorHAnsi" w:hAnsiTheme="minorHAnsi" w:cstheme="minorHAnsi"/>
        </w:rPr>
        <w:t>N</w:t>
      </w:r>
      <w:r w:rsidR="00CA5F23">
        <w:rPr>
          <w:rFonts w:asciiTheme="minorHAnsi" w:hAnsiTheme="minorHAnsi" w:cstheme="minorHAnsi"/>
        </w:rPr>
        <w:t>gunit</w:t>
      </w:r>
      <w:proofErr w:type="spellEnd"/>
      <w:r w:rsidR="00CA5F23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kahit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ganito</w:t>
      </w:r>
      <w:proofErr w:type="spellEnd"/>
      <w:r w:rsidR="00662752">
        <w:rPr>
          <w:rFonts w:asciiTheme="minorHAnsi" w:hAnsiTheme="minorHAnsi" w:cstheme="minorHAnsi"/>
        </w:rPr>
        <w:t xml:space="preserve">, </w:t>
      </w:r>
      <w:proofErr w:type="spellStart"/>
      <w:r w:rsidR="00662752">
        <w:rPr>
          <w:rFonts w:asciiTheme="minorHAnsi" w:hAnsiTheme="minorHAnsi" w:cstheme="minorHAnsi"/>
        </w:rPr>
        <w:t>sila</w:t>
      </w:r>
      <w:proofErr w:type="spellEnd"/>
      <w:r w:rsidR="00662752">
        <w:rPr>
          <w:rFonts w:asciiTheme="minorHAnsi" w:hAnsiTheme="minorHAnsi" w:cstheme="minorHAnsi"/>
        </w:rPr>
        <w:t xml:space="preserve"> ay </w:t>
      </w:r>
      <w:proofErr w:type="spellStart"/>
      <w:r w:rsidR="00643E0C" w:rsidRPr="00643E0C">
        <w:rPr>
          <w:rFonts w:asciiTheme="minorHAnsi" w:hAnsiTheme="minorHAnsi" w:cstheme="minorHAnsi"/>
          <w:b/>
          <w:bCs/>
        </w:rPr>
        <w:t>obliga</w:t>
      </w:r>
      <w:r w:rsidR="00662752">
        <w:rPr>
          <w:rFonts w:asciiTheme="minorHAnsi" w:hAnsiTheme="minorHAnsi" w:cstheme="minorHAnsi"/>
          <w:b/>
          <w:bCs/>
        </w:rPr>
        <w:t>dong</w:t>
      </w:r>
      <w:proofErr w:type="spellEnd"/>
      <w:r w:rsidR="00662752">
        <w:rPr>
          <w:rFonts w:asciiTheme="minorHAnsi" w:hAnsiTheme="minorHAnsi" w:cstheme="minorHAnsi"/>
          <w:b/>
          <w:bCs/>
        </w:rPr>
        <w:t xml:space="preserve"> may </w:t>
      </w:r>
      <w:proofErr w:type="spellStart"/>
      <w:r w:rsidR="00662752">
        <w:rPr>
          <w:rFonts w:asciiTheme="minorHAnsi" w:hAnsiTheme="minorHAnsi" w:cstheme="minorHAnsi"/>
          <w:b/>
          <w:bCs/>
        </w:rPr>
        <w:t>pasabi</w:t>
      </w:r>
      <w:proofErr w:type="spellEnd"/>
      <w:r w:rsidR="00662752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="00662752">
        <w:rPr>
          <w:rFonts w:asciiTheme="minorHAnsi" w:hAnsiTheme="minorHAnsi" w:cstheme="minorHAnsi"/>
          <w:b/>
          <w:bCs/>
        </w:rPr>
        <w:t>sa</w:t>
      </w:r>
      <w:proofErr w:type="spellEnd"/>
      <w:proofErr w:type="gramEnd"/>
      <w:r w:rsidR="006627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62752">
        <w:rPr>
          <w:rFonts w:asciiTheme="minorHAnsi" w:hAnsiTheme="minorHAnsi" w:cstheme="minorHAnsi"/>
          <w:b/>
          <w:bCs/>
        </w:rPr>
        <w:t>amin</w:t>
      </w:r>
      <w:proofErr w:type="spellEnd"/>
      <w:r w:rsidR="00662752">
        <w:rPr>
          <w:rFonts w:asciiTheme="minorHAnsi" w:hAnsiTheme="minorHAnsi" w:cstheme="minorHAnsi"/>
          <w:b/>
          <w:bCs/>
        </w:rPr>
        <w:t xml:space="preserve"> </w:t>
      </w:r>
      <w:r w:rsidR="00662752" w:rsidRPr="00662752">
        <w:rPr>
          <w:rFonts w:asciiTheme="minorHAnsi" w:hAnsiTheme="minorHAnsi" w:cstheme="minorHAnsi"/>
          <w:bCs/>
        </w:rPr>
        <w:t xml:space="preserve">kung </w:t>
      </w:r>
      <w:proofErr w:type="spellStart"/>
      <w:r w:rsidR="00662752" w:rsidRPr="00662752">
        <w:rPr>
          <w:rFonts w:asciiTheme="minorHAnsi" w:hAnsiTheme="minorHAnsi" w:cstheme="minorHAnsi"/>
          <w:bCs/>
        </w:rPr>
        <w:t>mayroong</w:t>
      </w:r>
      <w:proofErr w:type="spellEnd"/>
      <w:r w:rsidR="00662752" w:rsidRPr="00662752">
        <w:rPr>
          <w:rFonts w:asciiTheme="minorHAnsi" w:hAnsiTheme="minorHAnsi" w:cstheme="minorHAnsi"/>
          <w:bCs/>
        </w:rPr>
        <w:t xml:space="preserve"> </w:t>
      </w:r>
      <w:proofErr w:type="spellStart"/>
      <w:r w:rsidR="00662752" w:rsidRPr="00662752">
        <w:rPr>
          <w:rFonts w:asciiTheme="minorHAnsi" w:hAnsiTheme="minorHAnsi" w:cstheme="minorHAnsi"/>
          <w:bCs/>
        </w:rPr>
        <w:t>malaking</w:t>
      </w:r>
      <w:proofErr w:type="spellEnd"/>
      <w:r w:rsidR="00662752" w:rsidRPr="00662752">
        <w:rPr>
          <w:rFonts w:asciiTheme="minorHAnsi" w:hAnsiTheme="minorHAnsi" w:cstheme="minorHAnsi"/>
          <w:bCs/>
        </w:rPr>
        <w:t xml:space="preserve"> </w:t>
      </w:r>
      <w:proofErr w:type="spellStart"/>
      <w:r w:rsidR="00662752" w:rsidRPr="00662752">
        <w:rPr>
          <w:rFonts w:asciiTheme="minorHAnsi" w:hAnsiTheme="minorHAnsi" w:cstheme="minorHAnsi"/>
          <w:bCs/>
        </w:rPr>
        <w:t>epekto</w:t>
      </w:r>
      <w:proofErr w:type="spellEnd"/>
      <w:r w:rsidR="00662752" w:rsidRPr="00662752">
        <w:rPr>
          <w:rFonts w:asciiTheme="minorHAnsi" w:hAnsiTheme="minorHAnsi" w:cstheme="minorHAnsi"/>
          <w:bCs/>
        </w:rPr>
        <w:t xml:space="preserve"> </w:t>
      </w:r>
      <w:proofErr w:type="spellStart"/>
      <w:r w:rsidR="00662752" w:rsidRPr="00662752">
        <w:rPr>
          <w:rFonts w:asciiTheme="minorHAnsi" w:hAnsiTheme="minorHAnsi" w:cstheme="minorHAnsi"/>
          <w:bCs/>
        </w:rPr>
        <w:t>sa</w:t>
      </w:r>
      <w:proofErr w:type="spellEnd"/>
      <w:r w:rsidR="00662752" w:rsidRPr="00662752">
        <w:rPr>
          <w:rFonts w:asciiTheme="minorHAnsi" w:hAnsiTheme="minorHAnsi" w:cstheme="minorHAnsi"/>
          <w:bCs/>
        </w:rPr>
        <w:t xml:space="preserve"> </w:t>
      </w:r>
      <w:proofErr w:type="spellStart"/>
      <w:r w:rsidR="00662752" w:rsidRPr="00662752">
        <w:rPr>
          <w:rFonts w:asciiTheme="minorHAnsi" w:hAnsiTheme="minorHAnsi" w:cstheme="minorHAnsi"/>
          <w:bCs/>
        </w:rPr>
        <w:t>ibinibigay</w:t>
      </w:r>
      <w:proofErr w:type="spellEnd"/>
      <w:r w:rsidR="00662752" w:rsidRPr="00662752">
        <w:rPr>
          <w:rFonts w:asciiTheme="minorHAnsi" w:hAnsiTheme="minorHAnsi" w:cstheme="minorHAnsi"/>
          <w:bCs/>
        </w:rPr>
        <w:t xml:space="preserve"> </w:t>
      </w:r>
      <w:proofErr w:type="spellStart"/>
      <w:r w:rsidR="00662752" w:rsidRPr="00662752">
        <w:rPr>
          <w:rFonts w:asciiTheme="minorHAnsi" w:hAnsiTheme="minorHAnsi" w:cstheme="minorHAnsi"/>
          <w:bCs/>
        </w:rPr>
        <w:t>nilang</w:t>
      </w:r>
      <w:proofErr w:type="spellEnd"/>
      <w:r w:rsidR="0066275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900A1">
        <w:rPr>
          <w:rFonts w:asciiTheme="minorHAnsi" w:hAnsiTheme="minorHAnsi" w:cstheme="minorHAnsi"/>
        </w:rPr>
        <w:t>mga</w:t>
      </w:r>
      <w:proofErr w:type="spellEnd"/>
      <w:r w:rsidR="005900A1">
        <w:rPr>
          <w:rFonts w:asciiTheme="minorHAnsi" w:hAnsiTheme="minorHAnsi" w:cstheme="minorHAnsi"/>
        </w:rPr>
        <w:t xml:space="preserve"> </w:t>
      </w:r>
      <w:proofErr w:type="spellStart"/>
      <w:r w:rsidR="005900A1" w:rsidRPr="00643E0C">
        <w:rPr>
          <w:rFonts w:asciiTheme="minorHAnsi" w:hAnsiTheme="minorHAnsi" w:cstheme="minorHAnsi"/>
        </w:rPr>
        <w:t>suport</w:t>
      </w:r>
      <w:r w:rsidR="005900A1">
        <w:rPr>
          <w:rFonts w:asciiTheme="minorHAnsi" w:hAnsiTheme="minorHAnsi" w:cstheme="minorHAnsi"/>
        </w:rPr>
        <w:t>a</w:t>
      </w:r>
      <w:proofErr w:type="spellEnd"/>
      <w:r w:rsidR="005900A1" w:rsidRPr="00643E0C">
        <w:rPr>
          <w:rFonts w:asciiTheme="minorHAnsi" w:hAnsiTheme="minorHAnsi" w:cstheme="minorHAnsi"/>
        </w:rPr>
        <w:t xml:space="preserve"> </w:t>
      </w:r>
      <w:r w:rsidR="00643E0C" w:rsidRPr="00643E0C">
        <w:rPr>
          <w:rFonts w:asciiTheme="minorHAnsi" w:hAnsiTheme="minorHAnsi" w:cstheme="minorHAnsi"/>
        </w:rPr>
        <w:t>a</w:t>
      </w:r>
      <w:r w:rsidR="00662752">
        <w:rPr>
          <w:rFonts w:asciiTheme="minorHAnsi" w:hAnsiTheme="minorHAnsi" w:cstheme="minorHAnsi"/>
        </w:rPr>
        <w:t>t</w:t>
      </w:r>
      <w:r w:rsidR="00F3186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31867" w:rsidRPr="000E4A42">
        <w:rPr>
          <w:rFonts w:ascii="Calibri" w:eastAsia="Calibri" w:hAnsi="Calibri" w:cs="Times New Roman"/>
          <w:bCs/>
          <w:lang w:val="en-US"/>
        </w:rPr>
        <w:t>ser</w:t>
      </w:r>
      <w:r w:rsidR="00F31867">
        <w:rPr>
          <w:rFonts w:ascii="Calibri" w:eastAsia="Calibri" w:hAnsi="Calibri" w:cs="Times New Roman"/>
          <w:bCs/>
          <w:lang w:val="en-US"/>
        </w:rPr>
        <w:t>bisyo</w:t>
      </w:r>
      <w:proofErr w:type="spellEnd"/>
      <w:r w:rsidR="00643E0C" w:rsidRPr="00643E0C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sa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inyo</w:t>
      </w:r>
      <w:proofErr w:type="spellEnd"/>
      <w:r w:rsidR="00643E0C" w:rsidRPr="00643E0C">
        <w:rPr>
          <w:rFonts w:asciiTheme="minorHAnsi" w:hAnsiTheme="minorHAnsi" w:cstheme="minorHAnsi"/>
        </w:rPr>
        <w:t>.</w:t>
      </w:r>
    </w:p>
    <w:p w14:paraId="5EFF6765" w14:textId="123778F0" w:rsidR="00937534" w:rsidRPr="00643E0C" w:rsidRDefault="00A2504B" w:rsidP="00643E0C">
      <w:pPr>
        <w:spacing w:before="120" w:after="120" w:line="259" w:lineRule="auto"/>
        <w:rPr>
          <w:rFonts w:asciiTheme="minorHAnsi" w:hAnsiTheme="minorHAnsi" w:cstheme="minorHAnsi"/>
        </w:rPr>
      </w:pPr>
      <w:r>
        <w:rPr>
          <w:rFonts w:ascii="Calibri" w:eastAsia="Calibri" w:hAnsi="Calibri" w:cs="Times New Roman"/>
          <w:lang w:val="en-US"/>
        </w:rPr>
        <w:t xml:space="preserve">Kung kayo ay </w:t>
      </w:r>
      <w:proofErr w:type="spellStart"/>
      <w:proofErr w:type="gramStart"/>
      <w:r w:rsidR="00662752">
        <w:rPr>
          <w:rFonts w:asciiTheme="minorHAnsi" w:hAnsiTheme="minorHAnsi" w:cstheme="minorHAnsi"/>
        </w:rPr>
        <w:t>hindi</w:t>
      </w:r>
      <w:proofErr w:type="spellEnd"/>
      <w:proofErr w:type="gram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sinabihan</w:t>
      </w:r>
      <w:proofErr w:type="spellEnd"/>
      <w:r w:rsidR="00662752">
        <w:rPr>
          <w:rFonts w:asciiTheme="minorHAnsi" w:hAnsiTheme="minorHAnsi" w:cstheme="minorHAnsi"/>
        </w:rPr>
        <w:t xml:space="preserve"> ng </w:t>
      </w:r>
      <w:proofErr w:type="spellStart"/>
      <w:r w:rsidR="00662752">
        <w:rPr>
          <w:rFonts w:asciiTheme="minorHAnsi" w:hAnsiTheme="minorHAnsi" w:cstheme="minorHAnsi"/>
        </w:rPr>
        <w:t>husto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tungkol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sa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3E2598">
        <w:rPr>
          <w:rFonts w:asciiTheme="minorHAnsi" w:hAnsiTheme="minorHAnsi" w:cstheme="minorHAnsi"/>
        </w:rPr>
        <w:t>mga</w:t>
      </w:r>
      <w:proofErr w:type="spellEnd"/>
      <w:r w:rsidR="003E2598">
        <w:rPr>
          <w:rFonts w:asciiTheme="minorHAnsi" w:hAnsiTheme="minorHAnsi" w:cstheme="minorHAnsi"/>
        </w:rPr>
        <w:t xml:space="preserve"> </w:t>
      </w:r>
      <w:proofErr w:type="spellStart"/>
      <w:r w:rsidR="003E2598">
        <w:rPr>
          <w:rFonts w:asciiTheme="minorHAnsi" w:hAnsiTheme="minorHAnsi" w:cstheme="minorHAnsi"/>
        </w:rPr>
        <w:t>pagbabago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sa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ibibigay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nilang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5900A1">
        <w:rPr>
          <w:rFonts w:asciiTheme="minorHAnsi" w:hAnsiTheme="minorHAnsi" w:cstheme="minorHAnsi"/>
        </w:rPr>
        <w:t>mga</w:t>
      </w:r>
      <w:proofErr w:type="spellEnd"/>
      <w:r w:rsidR="005900A1">
        <w:rPr>
          <w:rFonts w:asciiTheme="minorHAnsi" w:hAnsiTheme="minorHAnsi" w:cstheme="minorHAnsi"/>
        </w:rPr>
        <w:t xml:space="preserve"> </w:t>
      </w:r>
      <w:proofErr w:type="spellStart"/>
      <w:r w:rsidR="005900A1" w:rsidRPr="00643E0C">
        <w:rPr>
          <w:rFonts w:asciiTheme="minorHAnsi" w:hAnsiTheme="minorHAnsi" w:cstheme="minorHAnsi"/>
        </w:rPr>
        <w:t>suport</w:t>
      </w:r>
      <w:r w:rsidR="005900A1">
        <w:rPr>
          <w:rFonts w:asciiTheme="minorHAnsi" w:hAnsiTheme="minorHAnsi" w:cstheme="minorHAnsi"/>
        </w:rPr>
        <w:t>a</w:t>
      </w:r>
      <w:proofErr w:type="spellEnd"/>
      <w:r w:rsidR="003B1BB4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sa</w:t>
      </w:r>
      <w:proofErr w:type="spellEnd"/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662752">
        <w:rPr>
          <w:rFonts w:asciiTheme="minorHAnsi" w:hAnsiTheme="minorHAnsi" w:cstheme="minorHAnsi"/>
        </w:rPr>
        <w:t>inyo</w:t>
      </w:r>
      <w:proofErr w:type="spellEnd"/>
      <w:r w:rsidR="003B1BB4">
        <w:rPr>
          <w:rFonts w:asciiTheme="minorHAnsi" w:hAnsiTheme="minorHAnsi" w:cstheme="minorHAnsi"/>
        </w:rPr>
        <w:t>, o</w:t>
      </w:r>
      <w:r w:rsidR="00662752">
        <w:rPr>
          <w:rFonts w:asciiTheme="minorHAnsi" w:hAnsiTheme="minorHAnsi" w:cstheme="minorHAnsi"/>
        </w:rPr>
        <w:t xml:space="preserve"> </w:t>
      </w:r>
      <w:proofErr w:type="spellStart"/>
      <w:r w:rsidR="00370563">
        <w:rPr>
          <w:rFonts w:asciiTheme="minorHAnsi" w:hAnsiTheme="minorHAnsi" w:cstheme="minorHAnsi"/>
        </w:rPr>
        <w:t>sanhi</w:t>
      </w:r>
      <w:proofErr w:type="spellEnd"/>
      <w:r w:rsidR="00370563">
        <w:rPr>
          <w:rFonts w:asciiTheme="minorHAnsi" w:hAnsiTheme="minorHAnsi" w:cstheme="minorHAnsi"/>
        </w:rPr>
        <w:t xml:space="preserve"> </w:t>
      </w:r>
      <w:proofErr w:type="spellStart"/>
      <w:r w:rsidR="00370563">
        <w:rPr>
          <w:rFonts w:asciiTheme="minorHAnsi" w:hAnsiTheme="minorHAnsi" w:cstheme="minorHAnsi"/>
        </w:rPr>
        <w:t>nito</w:t>
      </w:r>
      <w:proofErr w:type="spellEnd"/>
      <w:r w:rsidR="00370563">
        <w:rPr>
          <w:rFonts w:asciiTheme="minorHAnsi" w:hAnsiTheme="minorHAnsi" w:cstheme="minorHAnsi"/>
        </w:rPr>
        <w:t xml:space="preserve"> ng </w:t>
      </w:r>
      <w:proofErr w:type="spellStart"/>
      <w:r w:rsidR="00370563">
        <w:rPr>
          <w:rFonts w:asciiTheme="minorHAnsi" w:hAnsiTheme="minorHAnsi" w:cstheme="minorHAnsi"/>
        </w:rPr>
        <w:t>inyong</w:t>
      </w:r>
      <w:proofErr w:type="spellEnd"/>
      <w:r w:rsidR="00370563">
        <w:rPr>
          <w:rFonts w:asciiTheme="minorHAnsi" w:hAnsiTheme="minorHAnsi" w:cstheme="minorHAnsi"/>
        </w:rPr>
        <w:t xml:space="preserve"> </w:t>
      </w:r>
      <w:proofErr w:type="spellStart"/>
      <w:r w:rsidR="00370563">
        <w:rPr>
          <w:rFonts w:asciiTheme="minorHAnsi" w:hAnsiTheme="minorHAnsi" w:cstheme="minorHAnsi"/>
        </w:rPr>
        <w:t>pagkabalisa</w:t>
      </w:r>
      <w:proofErr w:type="spellEnd"/>
      <w:r w:rsidR="00643E0C" w:rsidRPr="00825DF0">
        <w:rPr>
          <w:rFonts w:asciiTheme="minorHAnsi" w:hAnsiTheme="minorHAnsi" w:cstheme="minorHAnsi"/>
        </w:rPr>
        <w:t xml:space="preserve">, </w:t>
      </w:r>
      <w:proofErr w:type="spellStart"/>
      <w:r w:rsidR="00370563">
        <w:rPr>
          <w:rFonts w:asciiTheme="minorHAnsi" w:hAnsiTheme="minorHAnsi" w:cstheme="minorHAnsi"/>
        </w:rPr>
        <w:t>dapat</w:t>
      </w:r>
      <w:proofErr w:type="spellEnd"/>
      <w:r w:rsidR="00370563">
        <w:rPr>
          <w:rFonts w:asciiTheme="minorHAnsi" w:hAnsiTheme="minorHAnsi" w:cstheme="minorHAnsi"/>
        </w:rPr>
        <w:t xml:space="preserve"> </w:t>
      </w:r>
      <w:proofErr w:type="spellStart"/>
      <w:r w:rsidR="00370563">
        <w:rPr>
          <w:rFonts w:asciiTheme="minorHAnsi" w:hAnsiTheme="minorHAnsi" w:cstheme="minorHAnsi"/>
        </w:rPr>
        <w:t>na</w:t>
      </w:r>
      <w:proofErr w:type="spellEnd"/>
      <w:r w:rsidR="00370563">
        <w:rPr>
          <w:rFonts w:asciiTheme="minorHAnsi" w:hAnsiTheme="minorHAnsi" w:cstheme="minorHAnsi"/>
        </w:rPr>
        <w:t xml:space="preserve"> </w:t>
      </w:r>
      <w:proofErr w:type="spellStart"/>
      <w:r w:rsidR="00370563">
        <w:rPr>
          <w:rFonts w:asciiTheme="minorHAnsi" w:hAnsiTheme="minorHAnsi" w:cstheme="minorHAnsi"/>
        </w:rPr>
        <w:t>tawagan</w:t>
      </w:r>
      <w:proofErr w:type="spellEnd"/>
      <w:r w:rsidR="00370563">
        <w:rPr>
          <w:rFonts w:asciiTheme="minorHAnsi" w:hAnsiTheme="minorHAnsi" w:cstheme="minorHAnsi"/>
        </w:rPr>
        <w:t xml:space="preserve"> kami (</w:t>
      </w:r>
      <w:hyperlink r:id="rId15" w:history="1">
        <w:r w:rsidR="003B1BB4">
          <w:rPr>
            <w:rStyle w:val="Hyperlink"/>
            <w:rFonts w:asciiTheme="minorHAnsi" w:hAnsiTheme="minorHAnsi" w:cstheme="minorHAnsi"/>
          </w:rPr>
          <w:t>contact</w:t>
        </w:r>
        <w:r w:rsidR="003B1BB4" w:rsidRPr="00825DF0">
          <w:rPr>
            <w:rStyle w:val="Hyperlink"/>
            <w:rFonts w:asciiTheme="minorHAnsi" w:hAnsiTheme="minorHAnsi" w:cstheme="minorHAnsi"/>
          </w:rPr>
          <w:t xml:space="preserve"> us</w:t>
        </w:r>
      </w:hyperlink>
      <w:r w:rsidR="00370563">
        <w:rPr>
          <w:rStyle w:val="Hyperlink"/>
          <w:rFonts w:asciiTheme="minorHAnsi" w:hAnsiTheme="minorHAnsi" w:cstheme="minorHAnsi"/>
        </w:rPr>
        <w:t>)</w:t>
      </w:r>
      <w:r w:rsidR="00825DF0">
        <w:rPr>
          <w:rFonts w:asciiTheme="minorHAnsi" w:hAnsiTheme="minorHAnsi" w:cstheme="minorHAnsi"/>
        </w:rPr>
        <w:t>.</w:t>
      </w:r>
      <w:r w:rsidR="00643E0C" w:rsidRPr="00825DF0">
        <w:rPr>
          <w:rFonts w:asciiTheme="minorHAnsi" w:hAnsiTheme="minorHAnsi" w:cstheme="minorHAnsi"/>
        </w:rPr>
        <w:t xml:space="preserve"> </w:t>
      </w:r>
    </w:p>
    <w:p w14:paraId="21A90EAB" w14:textId="5F9C7F25" w:rsidR="00643E0C" w:rsidRPr="00643E0C" w:rsidRDefault="009900BC" w:rsidP="00917E67">
      <w:pPr>
        <w:spacing w:before="240"/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Pagpapanatili</w:t>
      </w:r>
      <w:proofErr w:type="spellEnd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sa</w:t>
      </w:r>
      <w:proofErr w:type="spellEnd"/>
      <w:proofErr w:type="gramEnd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mga</w:t>
      </w:r>
      <w:proofErr w:type="spellEnd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mahalagang</w:t>
      </w:r>
      <w:proofErr w:type="spellEnd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suporta</w:t>
      </w:r>
      <w:proofErr w:type="spellEnd"/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r w:rsidR="003B1BB4" w:rsidRPr="00643E0C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</w:p>
    <w:p w14:paraId="1A3EFB38" w14:textId="3A76862A" w:rsidR="00643E0C" w:rsidRPr="00CA5F23" w:rsidRDefault="006F4244" w:rsidP="00643E0C">
      <w:pPr>
        <w:spacing w:before="120" w:after="120" w:line="259" w:lineRule="auto"/>
        <w:rPr>
          <w:rFonts w:ascii="Calibri" w:eastAsia="Calibri" w:hAnsi="Calibri" w:cs="Times New Roman"/>
        </w:rPr>
      </w:pPr>
      <w:proofErr w:type="spellStart"/>
      <w:r w:rsidRPr="00CA5F23">
        <w:rPr>
          <w:rFonts w:ascii="Calibri" w:eastAsia="Calibri" w:hAnsi="Calibri" w:cs="Arial"/>
          <w:lang w:val="en-US"/>
        </w:rPr>
        <w:t>Ang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patuloy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proofErr w:type="gramStart"/>
      <w:r w:rsidRPr="00CA5F23">
        <w:rPr>
          <w:rFonts w:ascii="Calibri" w:eastAsia="Calibri" w:hAnsi="Calibri" w:cs="Arial"/>
          <w:lang w:val="en-US"/>
        </w:rPr>
        <w:t>na</w:t>
      </w:r>
      <w:proofErr w:type="spellEnd"/>
      <w:proofErr w:type="gram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aming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pagtuunan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ng </w:t>
      </w:r>
      <w:proofErr w:type="spellStart"/>
      <w:r w:rsidRPr="00CA5F23">
        <w:rPr>
          <w:rFonts w:ascii="Calibri" w:eastAsia="Calibri" w:hAnsi="Calibri" w:cs="Arial"/>
          <w:lang w:val="en-US"/>
        </w:rPr>
        <w:t>pansin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ay </w:t>
      </w:r>
      <w:proofErr w:type="spellStart"/>
      <w:r w:rsidRPr="00CA5F23">
        <w:rPr>
          <w:rFonts w:ascii="Calibri" w:eastAsia="Calibri" w:hAnsi="Calibri" w:cs="Arial"/>
          <w:lang w:val="en-US"/>
        </w:rPr>
        <w:t>ang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kalidad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at </w:t>
      </w:r>
      <w:proofErr w:type="spellStart"/>
      <w:r w:rsidRPr="00CA5F23">
        <w:rPr>
          <w:rFonts w:ascii="Calibri" w:eastAsia="Calibri" w:hAnsi="Calibri" w:cs="Arial"/>
          <w:lang w:val="en-US"/>
        </w:rPr>
        <w:t>kaligtasan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ng </w:t>
      </w:r>
      <w:proofErr w:type="spellStart"/>
      <w:r w:rsidRPr="00CA5F23">
        <w:rPr>
          <w:rFonts w:ascii="Calibri" w:eastAsia="Calibri" w:hAnsi="Calibri" w:cs="Arial"/>
          <w:lang w:val="en-US"/>
        </w:rPr>
        <w:t>mga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="00F8461C" w:rsidRPr="00CA5F23">
        <w:rPr>
          <w:rFonts w:asciiTheme="minorHAnsi" w:hAnsiTheme="minorHAnsi" w:cstheme="minorHAnsi"/>
        </w:rPr>
        <w:t>suporta</w:t>
      </w:r>
      <w:proofErr w:type="spellEnd"/>
      <w:r w:rsidR="00643E0C" w:rsidRPr="00CA5F23">
        <w:rPr>
          <w:rFonts w:ascii="Calibri" w:eastAsia="Calibri" w:hAnsi="Calibri" w:cs="Arial"/>
          <w:lang w:val="en-US"/>
        </w:rPr>
        <w:t xml:space="preserve"> a</w:t>
      </w:r>
      <w:r w:rsidRPr="00CA5F23">
        <w:rPr>
          <w:rFonts w:ascii="Calibri" w:eastAsia="Calibri" w:hAnsi="Calibri" w:cs="Arial"/>
          <w:lang w:val="en-US"/>
        </w:rPr>
        <w:t xml:space="preserve">t </w:t>
      </w:r>
      <w:proofErr w:type="spellStart"/>
      <w:r w:rsidR="00F31867" w:rsidRPr="00CA5F23">
        <w:rPr>
          <w:rFonts w:ascii="Calibri" w:eastAsia="Calibri" w:hAnsi="Calibri" w:cs="Times New Roman"/>
          <w:bCs/>
          <w:lang w:val="en-US"/>
        </w:rPr>
        <w:t>serbisyo</w:t>
      </w:r>
      <w:proofErr w:type="spellEnd"/>
      <w:r w:rsidR="00643E0C"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na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ibinibigay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sa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mga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may-</w:t>
      </w:r>
      <w:proofErr w:type="spellStart"/>
      <w:r w:rsidRPr="00CA5F23">
        <w:rPr>
          <w:rFonts w:ascii="Calibri" w:eastAsia="Calibri" w:hAnsi="Calibri" w:cs="Arial"/>
          <w:lang w:val="en-US"/>
        </w:rPr>
        <w:t>kapansanang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kasapi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ng </w:t>
      </w:r>
      <w:r w:rsidR="00643E0C" w:rsidRPr="00CA5F23">
        <w:rPr>
          <w:rFonts w:ascii="Calibri" w:eastAsia="Calibri" w:hAnsi="Calibri" w:cs="Arial"/>
          <w:lang w:val="en-US"/>
        </w:rPr>
        <w:t>NDIS</w:t>
      </w:r>
      <w:r w:rsidRPr="00CA5F23">
        <w:rPr>
          <w:rFonts w:ascii="Calibri" w:eastAsia="Calibri" w:hAnsi="Calibri" w:cs="Arial"/>
          <w:lang w:val="en-US"/>
        </w:rPr>
        <w:t>.</w:t>
      </w:r>
      <w:r w:rsidR="00643E0C"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Ang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="00D676F6" w:rsidRPr="00CA5F23">
        <w:rPr>
          <w:rFonts w:ascii="Calibri" w:eastAsia="Calibri" w:hAnsi="Calibri" w:cs="Times New Roman"/>
        </w:rPr>
        <w:t>inyong</w:t>
      </w:r>
      <w:proofErr w:type="spellEnd"/>
      <w:r w:rsidR="00D676F6" w:rsidRPr="00CA5F23">
        <w:rPr>
          <w:rFonts w:ascii="Calibri" w:eastAsia="Calibri" w:hAnsi="Calibri" w:cs="Times New Roman"/>
        </w:rPr>
        <w:t xml:space="preserve"> </w:t>
      </w:r>
      <w:proofErr w:type="spellStart"/>
      <w:r w:rsidR="00D676F6" w:rsidRPr="00CA5F23">
        <w:rPr>
          <w:rFonts w:ascii="Calibri" w:eastAsia="Calibri" w:hAnsi="Calibri" w:cs="Times New Roman"/>
        </w:rPr>
        <w:t>tagapagbigay</w:t>
      </w:r>
      <w:proofErr w:type="spellEnd"/>
      <w:r w:rsidR="00D676F6" w:rsidRPr="00CA5F23">
        <w:rPr>
          <w:rFonts w:ascii="Calibri" w:eastAsia="Calibri" w:hAnsi="Calibri" w:cs="Times New Roman"/>
        </w:rPr>
        <w:t xml:space="preserve"> ng </w:t>
      </w:r>
      <w:proofErr w:type="spellStart"/>
      <w:r w:rsidR="00D676F6" w:rsidRPr="00CA5F23">
        <w:rPr>
          <w:rFonts w:ascii="Calibri" w:eastAsia="Calibri" w:hAnsi="Calibri" w:cs="Times New Roman"/>
        </w:rPr>
        <w:t>serbisyo</w:t>
      </w:r>
      <w:proofErr w:type="spellEnd"/>
      <w:r w:rsidR="00643E0C" w:rsidRPr="00CA5F23">
        <w:rPr>
          <w:rFonts w:ascii="Calibri" w:eastAsia="Calibri" w:hAnsi="Calibri" w:cs="Arial"/>
          <w:lang w:val="en-US"/>
        </w:rPr>
        <w:t xml:space="preserve"> </w:t>
      </w:r>
      <w:r w:rsidRPr="00CA5F23">
        <w:rPr>
          <w:rFonts w:ascii="Calibri" w:eastAsia="Calibri" w:hAnsi="Calibri" w:cs="Arial"/>
          <w:lang w:val="en-US"/>
        </w:rPr>
        <w:t xml:space="preserve">ay </w:t>
      </w:r>
      <w:proofErr w:type="spellStart"/>
      <w:r w:rsidRPr="00CA5F23">
        <w:rPr>
          <w:rFonts w:ascii="Calibri" w:eastAsia="Calibri" w:hAnsi="Calibri" w:cs="Arial"/>
          <w:lang w:val="en-US"/>
        </w:rPr>
        <w:t>kailangang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epektibong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sasagot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proofErr w:type="gramStart"/>
      <w:r w:rsidRPr="00CA5F23">
        <w:rPr>
          <w:rFonts w:ascii="Calibri" w:eastAsia="Calibri" w:hAnsi="Calibri" w:cs="Arial"/>
          <w:lang w:val="en-US"/>
        </w:rPr>
        <w:t>sa</w:t>
      </w:r>
      <w:proofErr w:type="spellEnd"/>
      <w:proofErr w:type="gram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CA5F23">
        <w:rPr>
          <w:rFonts w:ascii="Calibri" w:eastAsia="Calibri" w:hAnsi="Calibri" w:cs="Arial"/>
          <w:lang w:val="en-US"/>
        </w:rPr>
        <w:t>mga</w:t>
      </w:r>
      <w:proofErr w:type="spellEnd"/>
      <w:r w:rsidRPr="00CA5F23">
        <w:rPr>
          <w:rFonts w:ascii="Calibri" w:eastAsia="Calibri" w:hAnsi="Calibri" w:cs="Arial"/>
          <w:lang w:val="en-US"/>
        </w:rPr>
        <w:t xml:space="preserve"> </w:t>
      </w:r>
      <w:proofErr w:type="spellStart"/>
      <w:r w:rsidR="00CA5F23">
        <w:rPr>
          <w:rFonts w:ascii="Calibri" w:eastAsia="Calibri" w:hAnsi="Calibri" w:cs="Times New Roman"/>
        </w:rPr>
        <w:t>k</w:t>
      </w:r>
      <w:r w:rsidR="00643E0C" w:rsidRPr="00CA5F23">
        <w:rPr>
          <w:rFonts w:ascii="Calibri" w:eastAsia="Calibri" w:hAnsi="Calibri" w:cs="Times New Roman"/>
        </w:rPr>
        <w:t>risis</w:t>
      </w:r>
      <w:proofErr w:type="spellEnd"/>
      <w:r w:rsidR="00643E0C" w:rsidRPr="00CA5F23">
        <w:rPr>
          <w:rFonts w:ascii="Calibri" w:eastAsia="Calibri" w:hAnsi="Calibri" w:cs="Times New Roman"/>
        </w:rPr>
        <w:t xml:space="preserve"> a</w:t>
      </w:r>
      <w:r w:rsidRPr="00CA5F23">
        <w:rPr>
          <w:rFonts w:ascii="Calibri" w:eastAsia="Calibri" w:hAnsi="Calibri" w:cs="Times New Roman"/>
        </w:rPr>
        <w:t xml:space="preserve">t </w:t>
      </w:r>
      <w:proofErr w:type="spellStart"/>
      <w:r w:rsidRPr="00CA5F23">
        <w:rPr>
          <w:rFonts w:ascii="Calibri" w:eastAsia="Calibri" w:hAnsi="Calibri" w:cs="Times New Roman"/>
        </w:rPr>
        <w:t>patuloy</w:t>
      </w:r>
      <w:proofErr w:type="spellEnd"/>
      <w:r w:rsidRPr="00CA5F23">
        <w:rPr>
          <w:rFonts w:ascii="Calibri" w:eastAsia="Calibri" w:hAnsi="Calibri" w:cs="Times New Roman"/>
        </w:rPr>
        <w:t xml:space="preserve"> </w:t>
      </w:r>
      <w:proofErr w:type="spellStart"/>
      <w:r w:rsidRPr="00CA5F23">
        <w:rPr>
          <w:rFonts w:ascii="Calibri" w:eastAsia="Calibri" w:hAnsi="Calibri" w:cs="Times New Roman"/>
        </w:rPr>
        <w:t>na</w:t>
      </w:r>
      <w:proofErr w:type="spellEnd"/>
      <w:r w:rsidRPr="00CA5F23">
        <w:rPr>
          <w:rFonts w:ascii="Calibri" w:eastAsia="Calibri" w:hAnsi="Calibri" w:cs="Times New Roman"/>
        </w:rPr>
        <w:t xml:space="preserve"> </w:t>
      </w:r>
      <w:proofErr w:type="spellStart"/>
      <w:r w:rsidRPr="00CA5F23">
        <w:rPr>
          <w:rFonts w:ascii="Calibri" w:eastAsia="Calibri" w:hAnsi="Calibri" w:cs="Times New Roman"/>
        </w:rPr>
        <w:t>nagbibigay</w:t>
      </w:r>
      <w:proofErr w:type="spellEnd"/>
      <w:r w:rsidRPr="00CA5F23">
        <w:rPr>
          <w:rFonts w:ascii="Calibri" w:eastAsia="Calibri" w:hAnsi="Calibri" w:cs="Times New Roman"/>
        </w:rPr>
        <w:t xml:space="preserve"> ng </w:t>
      </w:r>
      <w:proofErr w:type="spellStart"/>
      <w:r w:rsidRPr="00CA5F23">
        <w:rPr>
          <w:rFonts w:ascii="Calibri" w:eastAsia="Calibri" w:hAnsi="Calibri" w:cs="Times New Roman"/>
        </w:rPr>
        <w:t>mg</w:t>
      </w:r>
      <w:r w:rsidR="00F8461C" w:rsidRPr="00CA5F23">
        <w:rPr>
          <w:rFonts w:asciiTheme="minorHAnsi" w:hAnsiTheme="minorHAnsi" w:cstheme="minorHAnsi"/>
        </w:rPr>
        <w:t>a</w:t>
      </w:r>
      <w:proofErr w:type="spellEnd"/>
      <w:r w:rsidR="00F8461C" w:rsidRPr="00CA5F23">
        <w:rPr>
          <w:rFonts w:asciiTheme="minorHAnsi" w:hAnsiTheme="minorHAnsi" w:cstheme="minorHAnsi"/>
        </w:rPr>
        <w:t xml:space="preserve"> </w:t>
      </w:r>
      <w:proofErr w:type="spellStart"/>
      <w:r w:rsidR="00F8461C" w:rsidRPr="00CA5F23">
        <w:rPr>
          <w:rFonts w:asciiTheme="minorHAnsi" w:hAnsiTheme="minorHAnsi" w:cstheme="minorHAnsi"/>
        </w:rPr>
        <w:t>suporta</w:t>
      </w:r>
      <w:proofErr w:type="spellEnd"/>
      <w:r w:rsidR="00643E0C" w:rsidRPr="00CA5F23">
        <w:rPr>
          <w:rFonts w:ascii="Calibri" w:eastAsia="Calibri" w:hAnsi="Calibri" w:cs="Times New Roman"/>
        </w:rPr>
        <w:t xml:space="preserve"> a</w:t>
      </w:r>
      <w:r w:rsidRPr="00CA5F23">
        <w:rPr>
          <w:rFonts w:ascii="Calibri" w:eastAsia="Calibri" w:hAnsi="Calibri" w:cs="Times New Roman"/>
        </w:rPr>
        <w:t>t</w:t>
      </w:r>
      <w:r w:rsidR="00643E0C" w:rsidRPr="00CA5F23">
        <w:rPr>
          <w:rFonts w:ascii="Calibri" w:eastAsia="Calibri" w:hAnsi="Calibri" w:cs="Times New Roman"/>
        </w:rPr>
        <w:t xml:space="preserve"> </w:t>
      </w:r>
      <w:proofErr w:type="spellStart"/>
      <w:r w:rsidR="003E2598" w:rsidRPr="00CA5F23">
        <w:rPr>
          <w:rFonts w:ascii="Calibri" w:eastAsia="Calibri" w:hAnsi="Calibri" w:cs="Times New Roman"/>
        </w:rPr>
        <w:t>serbisyo</w:t>
      </w:r>
      <w:r w:rsidRPr="00CA5F23">
        <w:rPr>
          <w:rFonts w:ascii="Calibri" w:eastAsia="Calibri" w:hAnsi="Calibri" w:cs="Times New Roman"/>
        </w:rPr>
        <w:t>ng</w:t>
      </w:r>
      <w:proofErr w:type="spellEnd"/>
      <w:r w:rsidRPr="00CA5F23">
        <w:rPr>
          <w:rFonts w:ascii="Calibri" w:eastAsia="Calibri" w:hAnsi="Calibri" w:cs="Times New Roman"/>
        </w:rPr>
        <w:t xml:space="preserve"> </w:t>
      </w:r>
      <w:proofErr w:type="spellStart"/>
      <w:r w:rsidRPr="00CA5F23">
        <w:rPr>
          <w:rFonts w:ascii="Calibri" w:eastAsia="Calibri" w:hAnsi="Calibri" w:cs="Times New Roman"/>
        </w:rPr>
        <w:t>kinakailang</w:t>
      </w:r>
      <w:r w:rsidR="00CA5F23">
        <w:rPr>
          <w:rFonts w:ascii="Calibri" w:eastAsia="Calibri" w:hAnsi="Calibri" w:cs="Times New Roman"/>
        </w:rPr>
        <w:t>a</w:t>
      </w:r>
      <w:r w:rsidRPr="00CA5F23">
        <w:rPr>
          <w:rFonts w:ascii="Calibri" w:eastAsia="Calibri" w:hAnsi="Calibri" w:cs="Times New Roman"/>
        </w:rPr>
        <w:t>n</w:t>
      </w:r>
      <w:proofErr w:type="spellEnd"/>
      <w:r w:rsidRPr="00CA5F23">
        <w:rPr>
          <w:rFonts w:ascii="Calibri" w:eastAsia="Calibri" w:hAnsi="Calibri" w:cs="Times New Roman"/>
        </w:rPr>
        <w:t xml:space="preserve"> </w:t>
      </w:r>
      <w:proofErr w:type="spellStart"/>
      <w:r w:rsidRPr="00CA5F23">
        <w:rPr>
          <w:rFonts w:ascii="Calibri" w:eastAsia="Calibri" w:hAnsi="Calibri" w:cs="Times New Roman"/>
        </w:rPr>
        <w:t>ninyo</w:t>
      </w:r>
      <w:proofErr w:type="spellEnd"/>
      <w:r w:rsidRPr="00CA5F23">
        <w:rPr>
          <w:rFonts w:ascii="Calibri" w:eastAsia="Calibri" w:hAnsi="Calibri" w:cs="Times New Roman"/>
        </w:rPr>
        <w:t xml:space="preserve"> </w:t>
      </w:r>
      <w:proofErr w:type="spellStart"/>
      <w:r w:rsidRPr="00CA5F23">
        <w:rPr>
          <w:rFonts w:ascii="Calibri" w:eastAsia="Calibri" w:hAnsi="Calibri" w:cs="Times New Roman"/>
        </w:rPr>
        <w:t>upang</w:t>
      </w:r>
      <w:proofErr w:type="spellEnd"/>
      <w:r w:rsidRPr="00CA5F23">
        <w:rPr>
          <w:rFonts w:ascii="Calibri" w:eastAsia="Calibri" w:hAnsi="Calibri" w:cs="Times New Roman"/>
        </w:rPr>
        <w:t xml:space="preserve"> </w:t>
      </w:r>
      <w:proofErr w:type="spellStart"/>
      <w:r w:rsidRPr="00CA5F23">
        <w:rPr>
          <w:rFonts w:ascii="Calibri" w:eastAsia="Calibri" w:hAnsi="Calibri" w:cs="Times New Roman"/>
        </w:rPr>
        <w:t>manatili</w:t>
      </w:r>
      <w:proofErr w:type="spellEnd"/>
      <w:r w:rsidR="00CA5F23">
        <w:rPr>
          <w:rFonts w:ascii="Calibri" w:eastAsia="Calibri" w:hAnsi="Calibri" w:cs="Times New Roman"/>
        </w:rPr>
        <w:t xml:space="preserve"> </w:t>
      </w:r>
      <w:proofErr w:type="spellStart"/>
      <w:r w:rsidR="00CA5F23">
        <w:rPr>
          <w:rFonts w:ascii="Calibri" w:eastAsia="Calibri" w:hAnsi="Calibri" w:cs="Times New Roman"/>
        </w:rPr>
        <w:t>kayong</w:t>
      </w:r>
      <w:proofErr w:type="spellEnd"/>
      <w:r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komportable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r w:rsidRPr="00CA5F23">
        <w:rPr>
          <w:rFonts w:ascii="Calibri" w:eastAsia="Calibri" w:hAnsi="Calibri" w:cs="Times New Roman"/>
        </w:rPr>
        <w:t xml:space="preserve">at </w:t>
      </w:r>
      <w:proofErr w:type="spellStart"/>
      <w:r w:rsidRPr="00CA5F23">
        <w:rPr>
          <w:rFonts w:ascii="Calibri" w:eastAsia="Calibri" w:hAnsi="Calibri" w:cs="Times New Roman"/>
        </w:rPr>
        <w:t>ligtas</w:t>
      </w:r>
      <w:proofErr w:type="spellEnd"/>
      <w:r w:rsidR="00643E0C" w:rsidRPr="00CA5F23">
        <w:rPr>
          <w:rFonts w:ascii="Calibri" w:eastAsia="Calibri" w:hAnsi="Calibri" w:cs="Times New Roman"/>
        </w:rPr>
        <w:t xml:space="preserve">. </w:t>
      </w:r>
      <w:proofErr w:type="spellStart"/>
      <w:r w:rsidR="00EE3FD0" w:rsidRPr="00CA5F23">
        <w:rPr>
          <w:rFonts w:ascii="Calibri" w:eastAsia="Calibri" w:hAnsi="Calibri" w:cs="Times New Roman"/>
        </w:rPr>
        <w:t>Dahil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dito</w:t>
      </w:r>
      <w:proofErr w:type="spellEnd"/>
      <w:r w:rsidR="00FC36A6" w:rsidRPr="00CA5F23">
        <w:rPr>
          <w:rFonts w:ascii="Calibri" w:eastAsia="Calibri" w:hAnsi="Calibri" w:cs="Times New Roman"/>
        </w:rPr>
        <w:t xml:space="preserve">, </w:t>
      </w:r>
      <w:r w:rsidR="00EE3FD0" w:rsidRPr="00CA5F23">
        <w:rPr>
          <w:rFonts w:ascii="Calibri" w:eastAsia="Calibri" w:hAnsi="Calibri" w:cs="Times New Roman"/>
        </w:rPr>
        <w:t xml:space="preserve">kami ay </w:t>
      </w:r>
      <w:proofErr w:type="spellStart"/>
      <w:r w:rsidR="00EE3FD0" w:rsidRPr="00CA5F23">
        <w:rPr>
          <w:rFonts w:ascii="Calibri" w:eastAsia="Calibri" w:hAnsi="Calibri" w:cs="Times New Roman"/>
        </w:rPr>
        <w:t>patuloy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EE3FD0" w:rsidRPr="00CA5F23">
        <w:rPr>
          <w:rFonts w:ascii="Calibri" w:eastAsia="Calibri" w:hAnsi="Calibri" w:cs="Times New Roman"/>
        </w:rPr>
        <w:t>na</w:t>
      </w:r>
      <w:proofErr w:type="spellEnd"/>
      <w:proofErr w:type="gram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nakikipaggawa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sa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kanilang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mga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plano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sa</w:t>
      </w:r>
      <w:proofErr w:type="spellEnd"/>
      <w:r w:rsidR="00EE3FD0" w:rsidRPr="00CA5F23">
        <w:rPr>
          <w:rFonts w:ascii="Calibri" w:eastAsia="Calibri" w:hAnsi="Calibri" w:cs="Times New Roman"/>
        </w:rPr>
        <w:t xml:space="preserve"> </w:t>
      </w:r>
      <w:proofErr w:type="spellStart"/>
      <w:r w:rsidR="00EE3FD0" w:rsidRPr="00CA5F23">
        <w:rPr>
          <w:rFonts w:ascii="Calibri" w:eastAsia="Calibri" w:hAnsi="Calibri" w:cs="Times New Roman"/>
        </w:rPr>
        <w:t>negosyo</w:t>
      </w:r>
      <w:proofErr w:type="spellEnd"/>
      <w:r w:rsidR="00643E0C" w:rsidRPr="00CA5F23">
        <w:rPr>
          <w:rFonts w:ascii="Calibri" w:eastAsia="Calibri" w:hAnsi="Calibri" w:cs="Times New Roman"/>
        </w:rPr>
        <w:t>.</w:t>
      </w:r>
    </w:p>
    <w:p w14:paraId="7D385D98" w14:textId="2AAE1DC8" w:rsidR="00643E0C" w:rsidRPr="00F91E50" w:rsidRDefault="00EE3FD0" w:rsidP="000E4A42">
      <w:pPr>
        <w:spacing w:before="120" w:after="60" w:line="259" w:lineRule="auto"/>
        <w:rPr>
          <w:rFonts w:ascii="Calibri" w:eastAsia="Calibri" w:hAnsi="Calibri" w:cs="Times New Roman"/>
        </w:rPr>
      </w:pPr>
      <w:proofErr w:type="spellStart"/>
      <w:r w:rsidRPr="00F91E50">
        <w:rPr>
          <w:rFonts w:ascii="Calibri" w:eastAsia="Calibri" w:hAnsi="Calibri" w:cs="Times New Roman"/>
        </w:rPr>
        <w:t>Bahagi</w:t>
      </w:r>
      <w:proofErr w:type="spellEnd"/>
      <w:r w:rsidRPr="00F91E50">
        <w:rPr>
          <w:rFonts w:ascii="Calibri" w:eastAsia="Calibri" w:hAnsi="Calibri" w:cs="Times New Roman"/>
        </w:rPr>
        <w:t xml:space="preserve"> ng </w:t>
      </w:r>
      <w:proofErr w:type="spellStart"/>
      <w:r w:rsidR="004C46B6" w:rsidRPr="00F91E50">
        <w:rPr>
          <w:rFonts w:ascii="Calibri" w:eastAsia="Calibri" w:hAnsi="Calibri" w:cs="Times New Roman"/>
        </w:rPr>
        <w:t>mga</w:t>
      </w:r>
      <w:proofErr w:type="spellEnd"/>
      <w:r w:rsidR="004C46B6" w:rsidRPr="00F91E50">
        <w:rPr>
          <w:rFonts w:ascii="Calibri" w:eastAsia="Calibri" w:hAnsi="Calibri" w:cs="Times New Roman"/>
        </w:rPr>
        <w:t xml:space="preserve"> </w:t>
      </w:r>
      <w:proofErr w:type="spellStart"/>
      <w:r w:rsidR="00643E0C" w:rsidRPr="00F91E50">
        <w:rPr>
          <w:rFonts w:ascii="Calibri" w:eastAsia="Calibri" w:hAnsi="Calibri" w:cs="Times New Roman"/>
        </w:rPr>
        <w:t>plan</w:t>
      </w:r>
      <w:r w:rsidR="004C46B6" w:rsidRPr="00F91E50">
        <w:rPr>
          <w:rFonts w:ascii="Calibri" w:eastAsia="Calibri" w:hAnsi="Calibri" w:cs="Times New Roman"/>
        </w:rPr>
        <w:t>o</w:t>
      </w:r>
      <w:r w:rsidRPr="00F91E50">
        <w:rPr>
          <w:rFonts w:ascii="Calibri" w:eastAsia="Calibri" w:hAnsi="Calibri" w:cs="Times New Roman"/>
        </w:rPr>
        <w:t>ng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ito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ang</w:t>
      </w:r>
      <w:proofErr w:type="spellEnd"/>
      <w:r w:rsidR="00643E0C" w:rsidRPr="00F91E50">
        <w:rPr>
          <w:rFonts w:ascii="Calibri" w:eastAsia="Calibri" w:hAnsi="Calibri" w:cs="Times New Roman"/>
        </w:rPr>
        <w:t>:</w:t>
      </w:r>
    </w:p>
    <w:p w14:paraId="766B90A5" w14:textId="74C35B00" w:rsidR="00643E0C" w:rsidRPr="00F91E50" w:rsidRDefault="007C5580" w:rsidP="00917E67">
      <w:pPr>
        <w:numPr>
          <w:ilvl w:val="0"/>
          <w:numId w:val="32"/>
        </w:numPr>
        <w:spacing w:before="60" w:after="60" w:line="240" w:lineRule="auto"/>
        <w:ind w:left="714" w:hanging="357"/>
        <w:rPr>
          <w:rFonts w:ascii="Calibri" w:eastAsia="Calibri" w:hAnsi="Calibri" w:cs="Times New Roman"/>
        </w:rPr>
      </w:pPr>
      <w:proofErr w:type="spellStart"/>
      <w:r w:rsidRPr="00F91E50">
        <w:rPr>
          <w:rFonts w:ascii="Calibri" w:eastAsia="Calibri" w:hAnsi="Calibri" w:cs="Times New Roman"/>
        </w:rPr>
        <w:t>gawing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palaging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napapanahon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ang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inyong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mga</w:t>
      </w:r>
      <w:proofErr w:type="spellEnd"/>
      <w:r w:rsidRPr="00F91E50">
        <w:rPr>
          <w:rFonts w:ascii="Calibri" w:eastAsia="Calibri" w:hAnsi="Calibri" w:cs="Times New Roman"/>
        </w:rPr>
        <w:t xml:space="preserve"> </w:t>
      </w:r>
      <w:proofErr w:type="spellStart"/>
      <w:r w:rsidRPr="00F91E50">
        <w:rPr>
          <w:rFonts w:ascii="Calibri" w:eastAsia="Calibri" w:hAnsi="Calibri" w:cs="Times New Roman"/>
        </w:rPr>
        <w:t>ulat</w:t>
      </w:r>
      <w:proofErr w:type="spellEnd"/>
      <w:r w:rsidR="00643E0C" w:rsidRPr="00F91E50">
        <w:rPr>
          <w:rFonts w:ascii="Calibri" w:eastAsia="Calibri" w:hAnsi="Calibri" w:cs="Times New Roman"/>
        </w:rPr>
        <w:t xml:space="preserve">, </w:t>
      </w:r>
      <w:proofErr w:type="spellStart"/>
      <w:r w:rsidRPr="00F91E50">
        <w:rPr>
          <w:rFonts w:ascii="Calibri" w:eastAsia="Calibri" w:hAnsi="Calibri" w:cs="Times New Roman"/>
        </w:rPr>
        <w:t>klaro</w:t>
      </w:r>
      <w:proofErr w:type="spellEnd"/>
      <w:r w:rsidR="00643E0C" w:rsidRPr="00F91E50">
        <w:rPr>
          <w:rFonts w:ascii="Calibri" w:eastAsia="Calibri" w:hAnsi="Calibri" w:cs="Times New Roman"/>
        </w:rPr>
        <w:t xml:space="preserve">, </w:t>
      </w:r>
      <w:proofErr w:type="spellStart"/>
      <w:r w:rsidR="00C117A6" w:rsidRPr="00F91E50">
        <w:rPr>
          <w:rFonts w:ascii="Calibri" w:eastAsia="Calibri" w:hAnsi="Calibri" w:cs="Times New Roman"/>
        </w:rPr>
        <w:t>madaling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</w:t>
      </w:r>
      <w:proofErr w:type="spellStart"/>
      <w:r w:rsidR="00C117A6" w:rsidRPr="00F91E50">
        <w:rPr>
          <w:rFonts w:ascii="Calibri" w:eastAsia="Calibri" w:hAnsi="Calibri" w:cs="Times New Roman"/>
        </w:rPr>
        <w:t>magamit</w:t>
      </w:r>
      <w:proofErr w:type="spellEnd"/>
      <w:r w:rsidR="00643E0C" w:rsidRPr="00F91E50">
        <w:rPr>
          <w:rFonts w:ascii="Calibri" w:eastAsia="Calibri" w:hAnsi="Calibri" w:cs="Times New Roman"/>
        </w:rPr>
        <w:t>, a</w:t>
      </w:r>
      <w:r w:rsidR="00C117A6" w:rsidRPr="00F91E50">
        <w:rPr>
          <w:rFonts w:ascii="Calibri" w:eastAsia="Calibri" w:hAnsi="Calibri" w:cs="Times New Roman"/>
        </w:rPr>
        <w:t xml:space="preserve">t </w:t>
      </w:r>
      <w:proofErr w:type="spellStart"/>
      <w:r w:rsidR="00C117A6" w:rsidRPr="00F91E50">
        <w:rPr>
          <w:rFonts w:ascii="Calibri" w:eastAsia="Calibri" w:hAnsi="Calibri" w:cs="Times New Roman"/>
        </w:rPr>
        <w:t>makuha</w:t>
      </w:r>
      <w:proofErr w:type="spellEnd"/>
      <w:r w:rsidR="00643E0C" w:rsidRPr="00F91E50">
        <w:rPr>
          <w:rFonts w:ascii="Calibri" w:eastAsia="Calibri" w:hAnsi="Calibri" w:cs="Times New Roman"/>
        </w:rPr>
        <w:t xml:space="preserve"> </w:t>
      </w:r>
      <w:r w:rsidR="00C117A6" w:rsidRPr="00F91E50">
        <w:rPr>
          <w:rFonts w:ascii="Calibri" w:eastAsia="Calibri" w:hAnsi="Calibri" w:cs="Times New Roman"/>
        </w:rPr>
        <w:t xml:space="preserve">kung may </w:t>
      </w:r>
      <w:proofErr w:type="spellStart"/>
      <w:r w:rsidR="00C117A6" w:rsidRPr="00F91E50">
        <w:rPr>
          <w:rFonts w:ascii="Calibri" w:eastAsia="Calibri" w:hAnsi="Calibri" w:cs="Times New Roman"/>
        </w:rPr>
        <w:t>bago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o </w:t>
      </w:r>
      <w:proofErr w:type="spellStart"/>
      <w:r w:rsidR="00C117A6" w:rsidRPr="00F91E50">
        <w:rPr>
          <w:rFonts w:ascii="Calibri" w:eastAsia="Calibri" w:hAnsi="Calibri" w:cs="Times New Roman"/>
        </w:rPr>
        <w:t>pansamantalang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</w:t>
      </w:r>
      <w:proofErr w:type="spellStart"/>
      <w:r w:rsidR="00C117A6" w:rsidRPr="00F91E50">
        <w:rPr>
          <w:rFonts w:ascii="Calibri" w:eastAsia="Calibri" w:hAnsi="Calibri" w:cs="Times New Roman"/>
        </w:rPr>
        <w:t>kawani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</w:t>
      </w:r>
      <w:proofErr w:type="spellStart"/>
      <w:r w:rsidR="00C117A6" w:rsidRPr="00F91E50">
        <w:rPr>
          <w:rFonts w:ascii="Calibri" w:eastAsia="Calibri" w:hAnsi="Calibri" w:cs="Times New Roman"/>
        </w:rPr>
        <w:t>ang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</w:t>
      </w:r>
      <w:proofErr w:type="spellStart"/>
      <w:r w:rsidR="00C117A6" w:rsidRPr="00F91E50">
        <w:rPr>
          <w:rFonts w:ascii="Calibri" w:eastAsia="Calibri" w:hAnsi="Calibri" w:cs="Times New Roman"/>
        </w:rPr>
        <w:t>kailangan</w:t>
      </w:r>
      <w:r w:rsidR="00F91E50">
        <w:rPr>
          <w:rFonts w:ascii="Calibri" w:eastAsia="Calibri" w:hAnsi="Calibri" w:cs="Times New Roman"/>
        </w:rPr>
        <w:t>g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</w:t>
      </w:r>
      <w:proofErr w:type="spellStart"/>
      <w:r w:rsidR="00C117A6" w:rsidRPr="00F91E50">
        <w:rPr>
          <w:rFonts w:ascii="Calibri" w:eastAsia="Calibri" w:hAnsi="Calibri" w:cs="Times New Roman"/>
        </w:rPr>
        <w:t>sumuporta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</w:t>
      </w:r>
      <w:proofErr w:type="spellStart"/>
      <w:r w:rsidR="00C117A6" w:rsidRPr="00F91E50">
        <w:rPr>
          <w:rFonts w:ascii="Calibri" w:eastAsia="Calibri" w:hAnsi="Calibri" w:cs="Times New Roman"/>
        </w:rPr>
        <w:t>sa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</w:t>
      </w:r>
      <w:proofErr w:type="spellStart"/>
      <w:r w:rsidR="00C117A6" w:rsidRPr="00F91E50">
        <w:rPr>
          <w:rFonts w:ascii="Calibri" w:eastAsia="Calibri" w:hAnsi="Calibri" w:cs="Times New Roman"/>
        </w:rPr>
        <w:t>iyo</w:t>
      </w:r>
      <w:proofErr w:type="spellEnd"/>
      <w:r w:rsidR="00C117A6" w:rsidRPr="00F91E50">
        <w:rPr>
          <w:rFonts w:ascii="Calibri" w:eastAsia="Calibri" w:hAnsi="Calibri" w:cs="Times New Roman"/>
        </w:rPr>
        <w:t xml:space="preserve">   </w:t>
      </w:r>
      <w:r w:rsidR="00643E0C" w:rsidRPr="00F91E50">
        <w:rPr>
          <w:rFonts w:ascii="Calibri" w:eastAsia="Calibri" w:hAnsi="Calibri" w:cs="Times New Roman"/>
        </w:rPr>
        <w:t xml:space="preserve"> </w:t>
      </w:r>
    </w:p>
    <w:p w14:paraId="1798F0AC" w14:textId="1056A865" w:rsidR="00643E0C" w:rsidRPr="00F91E50" w:rsidRDefault="00C117A6" w:rsidP="00917E67">
      <w:pPr>
        <w:numPr>
          <w:ilvl w:val="0"/>
          <w:numId w:val="32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91E50">
        <w:rPr>
          <w:rFonts w:ascii="Calibri" w:eastAsia="Calibri" w:hAnsi="Calibri" w:cs="Calibri"/>
        </w:rPr>
        <w:t>magsaayos</w:t>
      </w:r>
      <w:proofErr w:type="spellEnd"/>
      <w:proofErr w:type="gramEnd"/>
      <w:r w:rsidRPr="00F91E50">
        <w:rPr>
          <w:rFonts w:ascii="Calibri" w:eastAsia="Calibri" w:hAnsi="Calibri" w:cs="Calibri"/>
        </w:rPr>
        <w:t xml:space="preserve"> ng </w:t>
      </w:r>
      <w:proofErr w:type="spellStart"/>
      <w:r w:rsidRPr="00F91E50">
        <w:rPr>
          <w:rFonts w:ascii="Calibri" w:eastAsia="Calibri" w:hAnsi="Calibri" w:cs="Calibri"/>
        </w:rPr>
        <w:t>mga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klarong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daluyan</w:t>
      </w:r>
      <w:proofErr w:type="spellEnd"/>
      <w:r w:rsidRPr="00F91E50">
        <w:rPr>
          <w:rFonts w:ascii="Calibri" w:eastAsia="Calibri" w:hAnsi="Calibri" w:cs="Calibri"/>
        </w:rPr>
        <w:t xml:space="preserve"> ng </w:t>
      </w:r>
      <w:proofErr w:type="spellStart"/>
      <w:r w:rsidRPr="00F91E50">
        <w:rPr>
          <w:rFonts w:ascii="Calibri" w:eastAsia="Calibri" w:hAnsi="Calibri" w:cs="Calibri"/>
        </w:rPr>
        <w:t>komunikasyon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upang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matiyak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na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ang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mga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kawani</w:t>
      </w:r>
      <w:proofErr w:type="spellEnd"/>
      <w:r w:rsidRPr="00F91E50">
        <w:rPr>
          <w:rFonts w:ascii="Calibri" w:eastAsia="Calibri" w:hAnsi="Calibri" w:cs="Calibri"/>
        </w:rPr>
        <w:t xml:space="preserve">, </w:t>
      </w:r>
      <w:proofErr w:type="spellStart"/>
      <w:r w:rsidRPr="00F91E50">
        <w:rPr>
          <w:rFonts w:ascii="Calibri" w:eastAsia="Calibri" w:hAnsi="Calibri" w:cs="Calibri"/>
        </w:rPr>
        <w:t>ibang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Pr="00F91E50">
        <w:rPr>
          <w:rFonts w:ascii="Calibri" w:eastAsia="Calibri" w:hAnsi="Calibri" w:cs="Calibri"/>
        </w:rPr>
        <w:t>pangkat</w:t>
      </w:r>
      <w:proofErr w:type="spellEnd"/>
      <w:r w:rsidR="00643E0C" w:rsidRPr="00F91E50">
        <w:rPr>
          <w:rFonts w:ascii="Calibri" w:eastAsia="Calibri" w:hAnsi="Calibri" w:cs="Calibri"/>
        </w:rPr>
        <w:t>, a</w:t>
      </w:r>
      <w:r w:rsidRPr="00F91E50">
        <w:rPr>
          <w:rFonts w:ascii="Calibri" w:eastAsia="Calibri" w:hAnsi="Calibri" w:cs="Calibri"/>
        </w:rPr>
        <w:t xml:space="preserve">t </w:t>
      </w:r>
      <w:proofErr w:type="spellStart"/>
      <w:r w:rsidRPr="00F91E50">
        <w:rPr>
          <w:rFonts w:ascii="Calibri" w:eastAsia="Calibri" w:hAnsi="Calibri" w:cs="Calibri"/>
        </w:rPr>
        <w:t>pati</w:t>
      </w:r>
      <w:proofErr w:type="spellEnd"/>
      <w:r w:rsidRPr="00F91E50">
        <w:rPr>
          <w:rFonts w:ascii="Calibri" w:eastAsia="Calibri" w:hAnsi="Calibri" w:cs="Calibri"/>
        </w:rPr>
        <w:t xml:space="preserve"> kayo at </w:t>
      </w:r>
      <w:proofErr w:type="spellStart"/>
      <w:r w:rsidRPr="00F91E50">
        <w:rPr>
          <w:rFonts w:ascii="Calibri" w:eastAsia="Calibri" w:hAnsi="Calibri" w:cs="Calibri"/>
        </w:rPr>
        <w:t>ang</w:t>
      </w:r>
      <w:proofErr w:type="spellEnd"/>
      <w:r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inyong</w:t>
      </w:r>
      <w:proofErr w:type="spellEnd"/>
      <w:r w:rsidR="00F91E50"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ugnayan</w:t>
      </w:r>
      <w:proofErr w:type="spellEnd"/>
      <w:r w:rsidR="00F91E50" w:rsidRPr="00F91E50">
        <w:rPr>
          <w:rFonts w:ascii="Calibri" w:eastAsia="Calibri" w:hAnsi="Calibri" w:cs="Calibri"/>
        </w:rPr>
        <w:t xml:space="preserve"> ng </w:t>
      </w:r>
      <w:proofErr w:type="spellStart"/>
      <w:r w:rsidR="00F8461C" w:rsidRPr="00F91E50">
        <w:rPr>
          <w:rFonts w:asciiTheme="minorHAnsi" w:hAnsiTheme="minorHAnsi" w:cstheme="minorHAnsi"/>
        </w:rPr>
        <w:t>mga</w:t>
      </w:r>
      <w:proofErr w:type="spellEnd"/>
      <w:r w:rsidR="00F8461C" w:rsidRPr="00F91E50">
        <w:rPr>
          <w:rFonts w:asciiTheme="minorHAnsi" w:hAnsiTheme="minorHAnsi" w:cstheme="minorHAnsi"/>
        </w:rPr>
        <w:t xml:space="preserve"> </w:t>
      </w:r>
      <w:proofErr w:type="spellStart"/>
      <w:r w:rsidR="00F91E50" w:rsidRPr="00F91E50">
        <w:rPr>
          <w:rFonts w:asciiTheme="minorHAnsi" w:hAnsiTheme="minorHAnsi" w:cstheme="minorHAnsi"/>
        </w:rPr>
        <w:t>taga-</w:t>
      </w:r>
      <w:r w:rsidR="00F8461C" w:rsidRPr="00F91E50">
        <w:rPr>
          <w:rFonts w:asciiTheme="minorHAnsi" w:hAnsiTheme="minorHAnsi" w:cstheme="minorHAnsi"/>
        </w:rPr>
        <w:t>suporta</w:t>
      </w:r>
      <w:proofErr w:type="spellEnd"/>
      <w:r w:rsidR="00643E0C" w:rsidRPr="00F91E50">
        <w:rPr>
          <w:rFonts w:ascii="Calibri" w:eastAsia="Calibri" w:hAnsi="Calibri" w:cs="Calibri"/>
        </w:rPr>
        <w:t xml:space="preserve"> </w:t>
      </w:r>
      <w:r w:rsidR="00F91E50" w:rsidRPr="00F91E50">
        <w:rPr>
          <w:rFonts w:ascii="Calibri" w:eastAsia="Calibri" w:hAnsi="Calibri" w:cs="Calibri"/>
        </w:rPr>
        <w:t xml:space="preserve">ay </w:t>
      </w:r>
      <w:proofErr w:type="spellStart"/>
      <w:r w:rsidR="00F91E50" w:rsidRPr="00F91E50">
        <w:rPr>
          <w:rFonts w:ascii="Calibri" w:eastAsia="Calibri" w:hAnsi="Calibri" w:cs="Calibri"/>
        </w:rPr>
        <w:t>makakatanggap</w:t>
      </w:r>
      <w:proofErr w:type="spellEnd"/>
      <w:r w:rsidR="00F91E50" w:rsidRPr="00F91E50">
        <w:rPr>
          <w:rFonts w:ascii="Calibri" w:eastAsia="Calibri" w:hAnsi="Calibri" w:cs="Calibri"/>
        </w:rPr>
        <w:t xml:space="preserve"> ng </w:t>
      </w:r>
      <w:proofErr w:type="spellStart"/>
      <w:r w:rsidR="00643E0C" w:rsidRPr="00F91E50">
        <w:rPr>
          <w:rFonts w:ascii="Calibri" w:eastAsia="Calibri" w:hAnsi="Calibri" w:cs="Calibri"/>
        </w:rPr>
        <w:t>i</w:t>
      </w:r>
      <w:r w:rsidR="00F8461C" w:rsidRPr="00F91E50">
        <w:rPr>
          <w:rFonts w:ascii="Calibri" w:eastAsia="Calibri" w:hAnsi="Calibri" w:cs="Calibri"/>
        </w:rPr>
        <w:t>mp</w:t>
      </w:r>
      <w:r w:rsidR="00643E0C" w:rsidRPr="00F91E50">
        <w:rPr>
          <w:rFonts w:ascii="Calibri" w:eastAsia="Calibri" w:hAnsi="Calibri" w:cs="Calibri"/>
        </w:rPr>
        <w:t>orma</w:t>
      </w:r>
      <w:r w:rsidR="00F8461C" w:rsidRPr="00F91E50">
        <w:rPr>
          <w:rFonts w:ascii="Calibri" w:eastAsia="Calibri" w:hAnsi="Calibri" w:cs="Calibri"/>
        </w:rPr>
        <w:t>sy</w:t>
      </w:r>
      <w:r w:rsidR="00643E0C" w:rsidRPr="00F91E50">
        <w:rPr>
          <w:rFonts w:ascii="Calibri" w:eastAsia="Calibri" w:hAnsi="Calibri" w:cs="Calibri"/>
        </w:rPr>
        <w:t>on</w:t>
      </w:r>
      <w:proofErr w:type="spellEnd"/>
      <w:r w:rsidR="00643E0C"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kailangan</w:t>
      </w:r>
      <w:proofErr w:type="spellEnd"/>
      <w:r w:rsidR="00F91E50"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sa</w:t>
      </w:r>
      <w:proofErr w:type="spellEnd"/>
      <w:r w:rsidR="00F91E50"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tamang</w:t>
      </w:r>
      <w:proofErr w:type="spellEnd"/>
      <w:r w:rsidR="00F91E50"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oras</w:t>
      </w:r>
      <w:proofErr w:type="spellEnd"/>
      <w:r w:rsidR="00F91E50" w:rsidRPr="00F91E50">
        <w:rPr>
          <w:rFonts w:ascii="Calibri" w:eastAsia="Calibri" w:hAnsi="Calibri" w:cs="Calibri"/>
        </w:rPr>
        <w:t xml:space="preserve"> at </w:t>
      </w:r>
      <w:proofErr w:type="spellStart"/>
      <w:r w:rsidR="00F91E50" w:rsidRPr="00F91E50">
        <w:rPr>
          <w:rFonts w:ascii="Calibri" w:eastAsia="Calibri" w:hAnsi="Calibri" w:cs="Calibri"/>
        </w:rPr>
        <w:t>sa</w:t>
      </w:r>
      <w:proofErr w:type="spellEnd"/>
      <w:r w:rsidR="00F91E50"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tamang</w:t>
      </w:r>
      <w:proofErr w:type="spellEnd"/>
      <w:r w:rsidR="00F91E50" w:rsidRPr="00F91E50">
        <w:rPr>
          <w:rFonts w:ascii="Calibri" w:eastAsia="Calibri" w:hAnsi="Calibri" w:cs="Calibri"/>
        </w:rPr>
        <w:t xml:space="preserve"> </w:t>
      </w:r>
      <w:proofErr w:type="spellStart"/>
      <w:r w:rsidR="00F91E50" w:rsidRPr="00F91E50">
        <w:rPr>
          <w:rFonts w:ascii="Calibri" w:eastAsia="Calibri" w:hAnsi="Calibri" w:cs="Calibri"/>
        </w:rPr>
        <w:t>paraan</w:t>
      </w:r>
      <w:proofErr w:type="spellEnd"/>
      <w:r w:rsidR="00643E0C" w:rsidRPr="00F91E50">
        <w:rPr>
          <w:rFonts w:ascii="Calibri" w:eastAsia="Calibri" w:hAnsi="Calibri" w:cs="Calibri"/>
        </w:rPr>
        <w:t>.</w:t>
      </w:r>
    </w:p>
    <w:p w14:paraId="4E10113E" w14:textId="7088E42C" w:rsidR="00643E0C" w:rsidRPr="00643E0C" w:rsidRDefault="00643E0C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proofErr w:type="spellStart"/>
      <w:r w:rsidRPr="00FC36A6">
        <w:rPr>
          <w:rFonts w:ascii="Calibri" w:eastAsia="Calibri" w:hAnsi="Calibri" w:cs="Times New Roman"/>
          <w:bCs/>
          <w:lang w:val="en-US"/>
        </w:rPr>
        <w:lastRenderedPageBreak/>
        <w:t>P</w:t>
      </w:r>
      <w:r w:rsidR="00A2504B">
        <w:rPr>
          <w:rFonts w:ascii="Calibri" w:eastAsia="Calibri" w:hAnsi="Calibri" w:cs="Times New Roman"/>
          <w:bCs/>
          <w:lang w:val="en-US"/>
        </w:rPr>
        <w:t>ansinin</w:t>
      </w:r>
      <w:proofErr w:type="spellEnd"/>
      <w:r w:rsidR="00A2504B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proofErr w:type="gramStart"/>
      <w:r w:rsidR="00A2504B">
        <w:rPr>
          <w:rFonts w:ascii="Calibri" w:eastAsia="Calibri" w:hAnsi="Calibri" w:cs="Times New Roman"/>
          <w:bCs/>
          <w:lang w:val="en-US"/>
        </w:rPr>
        <w:t>na</w:t>
      </w:r>
      <w:proofErr w:type="spellEnd"/>
      <w:proofErr w:type="gramEnd"/>
      <w:r w:rsidR="00A2504B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A2504B">
        <w:rPr>
          <w:rFonts w:ascii="Calibri" w:eastAsia="Calibri" w:hAnsi="Calibri" w:cs="Times New Roman"/>
          <w:bCs/>
          <w:lang w:val="en-US"/>
        </w:rPr>
        <w:t>hanggang</w:t>
      </w:r>
      <w:proofErr w:type="spellEnd"/>
      <w:r w:rsidR="00A2504B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A2504B">
        <w:rPr>
          <w:rFonts w:ascii="Calibri" w:eastAsia="Calibri" w:hAnsi="Calibri" w:cs="Times New Roman"/>
          <w:bCs/>
          <w:lang w:val="en-US"/>
        </w:rPr>
        <w:t>sa</w:t>
      </w:r>
      <w:proofErr w:type="spellEnd"/>
      <w:r w:rsidR="00A2504B">
        <w:rPr>
          <w:rFonts w:ascii="Calibri" w:eastAsia="Calibri" w:hAnsi="Calibri" w:cs="Times New Roman"/>
          <w:bCs/>
          <w:lang w:val="en-US"/>
        </w:rPr>
        <w:t xml:space="preserve"> </w:t>
      </w:r>
      <w:proofErr w:type="spellStart"/>
      <w:r w:rsidR="00A2504B">
        <w:rPr>
          <w:rFonts w:ascii="Calibri" w:eastAsia="Calibri" w:hAnsi="Calibri" w:cs="Times New Roman"/>
          <w:bCs/>
          <w:lang w:val="en-US"/>
        </w:rPr>
        <w:t>ngayon</w:t>
      </w:r>
      <w:proofErr w:type="spellEnd"/>
      <w:r w:rsidR="00A2504B">
        <w:rPr>
          <w:rFonts w:ascii="Calibri" w:eastAsia="Calibri" w:hAnsi="Calibri" w:cs="Times New Roman"/>
          <w:lang w:val="en-US"/>
        </w:rPr>
        <w:t>,</w:t>
      </w:r>
      <w:r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C6619E">
        <w:rPr>
          <w:rFonts w:ascii="Calibri" w:eastAsia="Calibri" w:hAnsi="Calibri" w:cs="Times New Roman"/>
          <w:lang w:val="en-US"/>
        </w:rPr>
        <w:t>lahat</w:t>
      </w:r>
      <w:proofErr w:type="spellEnd"/>
      <w:r w:rsidR="00C6619E">
        <w:rPr>
          <w:rFonts w:ascii="Calibri" w:eastAsia="Calibri" w:hAnsi="Calibri" w:cs="Times New Roman"/>
          <w:lang w:val="en-US"/>
        </w:rPr>
        <w:t xml:space="preserve"> ng </w:t>
      </w:r>
      <w:proofErr w:type="spellStart"/>
      <w:r w:rsidR="00C6619E">
        <w:rPr>
          <w:rFonts w:ascii="Calibri" w:eastAsia="Calibri" w:hAnsi="Calibri" w:cs="Times New Roman"/>
          <w:lang w:val="en-US"/>
        </w:rPr>
        <w:t>mga</w:t>
      </w:r>
      <w:proofErr w:type="spellEnd"/>
      <w:r w:rsidR="00C6619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8461C">
        <w:rPr>
          <w:rFonts w:ascii="Calibri" w:eastAsia="Calibri" w:hAnsi="Calibri" w:cs="Times New Roman"/>
          <w:lang w:val="en-US"/>
        </w:rPr>
        <w:t>tagapagbigay</w:t>
      </w:r>
      <w:proofErr w:type="spellEnd"/>
      <w:r w:rsidR="00F8461C">
        <w:rPr>
          <w:rFonts w:ascii="Calibri" w:eastAsia="Calibri" w:hAnsi="Calibri" w:cs="Times New Roman"/>
          <w:lang w:val="en-US"/>
        </w:rPr>
        <w:t xml:space="preserve"> ng </w:t>
      </w:r>
      <w:proofErr w:type="spellStart"/>
      <w:r w:rsidR="00F8461C">
        <w:rPr>
          <w:rFonts w:ascii="Calibri" w:eastAsia="Calibri" w:hAnsi="Calibri" w:cs="Times New Roman"/>
          <w:lang w:val="en-US"/>
        </w:rPr>
        <w:t>serbisyo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ng NDIS</w:t>
      </w:r>
      <w:r w:rsidRPr="00643E0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643E0C">
        <w:rPr>
          <w:rFonts w:ascii="Calibri" w:eastAsia="Calibri" w:hAnsi="Calibri" w:cs="Times New Roman"/>
          <w:lang w:val="en-US"/>
        </w:rPr>
        <w:t>re</w:t>
      </w:r>
      <w:r w:rsidR="00140F78">
        <w:rPr>
          <w:rFonts w:ascii="Calibri" w:eastAsia="Calibri" w:hAnsi="Calibri" w:cs="Times New Roman"/>
          <w:lang w:val="en-US"/>
        </w:rPr>
        <w:t>histrado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man o </w:t>
      </w:r>
      <w:proofErr w:type="spellStart"/>
      <w:r w:rsidR="00140F78">
        <w:rPr>
          <w:rFonts w:ascii="Calibri" w:eastAsia="Calibri" w:hAnsi="Calibri" w:cs="Times New Roman"/>
          <w:lang w:val="en-US"/>
        </w:rPr>
        <w:t>hindi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, ay </w:t>
      </w:r>
      <w:proofErr w:type="spellStart"/>
      <w:r w:rsidR="00140F78" w:rsidRPr="00140F78">
        <w:rPr>
          <w:rFonts w:ascii="Calibri" w:eastAsia="Calibri" w:hAnsi="Calibri" w:cs="Times New Roman"/>
          <w:b/>
          <w:lang w:val="en-US"/>
        </w:rPr>
        <w:t>obligado</w:t>
      </w:r>
      <w:proofErr w:type="spellEnd"/>
      <w:r w:rsidR="00140F78" w:rsidRPr="00140F78">
        <w:rPr>
          <w:rFonts w:ascii="Calibri" w:eastAsia="Calibri" w:hAnsi="Calibri" w:cs="Times New Roman"/>
          <w:b/>
          <w:lang w:val="en-US"/>
        </w:rPr>
        <w:t xml:space="preserve"> pa</w:t>
      </w:r>
      <w:r w:rsidR="00F91E50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140F78" w:rsidRPr="00140F78">
        <w:rPr>
          <w:rFonts w:ascii="Calibri" w:eastAsia="Calibri" w:hAnsi="Calibri" w:cs="Times New Roman"/>
          <w:b/>
          <w:lang w:val="en-US"/>
        </w:rPr>
        <w:t>rin</w:t>
      </w:r>
      <w:proofErr w:type="spellEnd"/>
      <w:r w:rsidR="00140F78" w:rsidRPr="00140F78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140F78" w:rsidRPr="00140F78">
        <w:rPr>
          <w:rFonts w:ascii="Calibri" w:eastAsia="Calibri" w:hAnsi="Calibri" w:cs="Times New Roman"/>
          <w:b/>
          <w:lang w:val="en-US"/>
        </w:rPr>
        <w:t>na</w:t>
      </w:r>
      <w:proofErr w:type="spellEnd"/>
      <w:r w:rsidR="00140F78" w:rsidRPr="00140F78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140F78" w:rsidRPr="00140F78">
        <w:rPr>
          <w:rFonts w:ascii="Calibri" w:eastAsia="Calibri" w:hAnsi="Calibri" w:cs="Times New Roman"/>
          <w:b/>
          <w:lang w:val="en-US"/>
        </w:rPr>
        <w:t>protektahan</w:t>
      </w:r>
      <w:proofErr w:type="spellEnd"/>
      <w:r w:rsidR="00140F78" w:rsidRPr="00140F78">
        <w:rPr>
          <w:rFonts w:ascii="Calibri" w:eastAsia="Calibri" w:hAnsi="Calibri" w:cs="Times New Roman"/>
          <w:b/>
          <w:lang w:val="en-US"/>
        </w:rPr>
        <w:t xml:space="preserve"> at </w:t>
      </w:r>
      <w:proofErr w:type="spellStart"/>
      <w:r w:rsidR="00140F78" w:rsidRPr="00140F78">
        <w:rPr>
          <w:rFonts w:ascii="Calibri" w:eastAsia="Calibri" w:hAnsi="Calibri" w:cs="Times New Roman"/>
          <w:b/>
          <w:lang w:val="en-US"/>
        </w:rPr>
        <w:t>prebentahan</w:t>
      </w:r>
      <w:proofErr w:type="spellEnd"/>
      <w:r w:rsidR="00140F78" w:rsidRPr="00140F78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140F78" w:rsidRPr="00140F78">
        <w:rPr>
          <w:rFonts w:ascii="Calibri" w:eastAsia="Calibri" w:hAnsi="Calibri" w:cs="Times New Roman"/>
          <w:b/>
          <w:lang w:val="en-US"/>
        </w:rPr>
        <w:t>kayo</w:t>
      </w:r>
      <w:r w:rsidR="005753F0">
        <w:rPr>
          <w:rFonts w:ascii="Calibri" w:eastAsia="Calibri" w:hAnsi="Calibri" w:cs="Times New Roman"/>
          <w:b/>
          <w:lang w:val="en-US"/>
        </w:rPr>
        <w:t>ng</w:t>
      </w:r>
      <w:proofErr w:type="spellEnd"/>
      <w:r w:rsidR="00140F78" w:rsidRPr="00140F78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140F78" w:rsidRPr="00140F78">
        <w:rPr>
          <w:rFonts w:ascii="Calibri" w:eastAsia="Calibri" w:hAnsi="Calibri" w:cs="Times New Roman"/>
          <w:b/>
          <w:lang w:val="en-US"/>
        </w:rPr>
        <w:t>masaktan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40F78">
        <w:rPr>
          <w:rFonts w:ascii="Calibri" w:eastAsia="Calibri" w:hAnsi="Calibri" w:cs="Times New Roman"/>
          <w:lang w:val="en-US"/>
        </w:rPr>
        <w:t>dahil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40F78">
        <w:rPr>
          <w:rFonts w:ascii="Calibri" w:eastAsia="Calibri" w:hAnsi="Calibri" w:cs="Times New Roman"/>
          <w:lang w:val="en-US"/>
        </w:rPr>
        <w:t>sa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40F78">
        <w:rPr>
          <w:rFonts w:ascii="Calibri" w:eastAsia="Calibri" w:hAnsi="Calibri" w:cs="Times New Roman"/>
          <w:lang w:val="en-US"/>
        </w:rPr>
        <w:t>mga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40F78">
        <w:rPr>
          <w:rFonts w:ascii="Calibri" w:eastAsia="Calibri" w:hAnsi="Calibri" w:cs="Times New Roman"/>
          <w:lang w:val="en-US"/>
        </w:rPr>
        <w:t>mababang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40F78">
        <w:rPr>
          <w:rFonts w:ascii="Calibri" w:eastAsia="Calibri" w:hAnsi="Calibri" w:cs="Times New Roman"/>
          <w:lang w:val="en-US"/>
        </w:rPr>
        <w:t>kalidad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o di-</w:t>
      </w:r>
      <w:proofErr w:type="spellStart"/>
      <w:r w:rsidR="00140F78">
        <w:rPr>
          <w:rFonts w:ascii="Calibri" w:eastAsia="Calibri" w:hAnsi="Calibri" w:cs="Times New Roman"/>
          <w:lang w:val="en-US"/>
        </w:rPr>
        <w:t>ligtas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40F78">
        <w:rPr>
          <w:rFonts w:ascii="Calibri" w:eastAsia="Calibri" w:hAnsi="Calibri" w:cs="Times New Roman"/>
          <w:lang w:val="en-US"/>
        </w:rPr>
        <w:t>na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8461C" w:rsidRPr="00643E0C">
        <w:rPr>
          <w:rFonts w:asciiTheme="minorHAnsi" w:hAnsiTheme="minorHAnsi" w:cstheme="minorHAnsi"/>
        </w:rPr>
        <w:t>suport</w:t>
      </w:r>
      <w:r w:rsidR="00F8461C">
        <w:rPr>
          <w:rFonts w:asciiTheme="minorHAnsi" w:hAnsiTheme="minorHAnsi" w:cstheme="minorHAnsi"/>
        </w:rPr>
        <w:t>a</w:t>
      </w:r>
      <w:proofErr w:type="spellEnd"/>
      <w:r w:rsidRPr="00643E0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140F78">
        <w:rPr>
          <w:rFonts w:ascii="Calibri" w:eastAsia="Calibri" w:hAnsi="Calibri" w:cs="Times New Roman"/>
          <w:lang w:val="en-US"/>
        </w:rPr>
        <w:t>pag-</w:t>
      </w:r>
      <w:r w:rsidRPr="00643E0C">
        <w:rPr>
          <w:rFonts w:ascii="Calibri" w:eastAsia="Calibri" w:hAnsi="Calibri" w:cs="Times New Roman"/>
          <w:lang w:val="en-US"/>
        </w:rPr>
        <w:t>abus</w:t>
      </w:r>
      <w:r w:rsidR="00140F78">
        <w:rPr>
          <w:rFonts w:ascii="Calibri" w:eastAsia="Calibri" w:hAnsi="Calibri" w:cs="Times New Roman"/>
          <w:lang w:val="en-US"/>
        </w:rPr>
        <w:t>o</w:t>
      </w:r>
      <w:proofErr w:type="spellEnd"/>
      <w:r w:rsidRPr="00643E0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140F78">
        <w:rPr>
          <w:rFonts w:ascii="Calibri" w:eastAsia="Calibri" w:hAnsi="Calibri" w:cs="Times New Roman"/>
          <w:lang w:val="en-US"/>
        </w:rPr>
        <w:t>pagkapabaya</w:t>
      </w:r>
      <w:proofErr w:type="spellEnd"/>
      <w:r w:rsidR="00140F78">
        <w:rPr>
          <w:rFonts w:ascii="Calibri" w:eastAsia="Calibri" w:hAnsi="Calibri" w:cs="Times New Roman"/>
          <w:lang w:val="en-US"/>
        </w:rPr>
        <w:t xml:space="preserve"> </w:t>
      </w:r>
      <w:r w:rsidRPr="00643E0C">
        <w:rPr>
          <w:rFonts w:ascii="Calibri" w:eastAsia="Calibri" w:hAnsi="Calibri" w:cs="Times New Roman"/>
          <w:lang w:val="en-US"/>
        </w:rPr>
        <w:t>a</w:t>
      </w:r>
      <w:r w:rsidR="00140F78">
        <w:rPr>
          <w:rFonts w:ascii="Calibri" w:eastAsia="Calibri" w:hAnsi="Calibri" w:cs="Times New Roman"/>
          <w:lang w:val="en-US"/>
        </w:rPr>
        <w:t>t</w:t>
      </w:r>
      <w:r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A2385">
        <w:rPr>
          <w:rFonts w:ascii="Calibri" w:eastAsia="Calibri" w:hAnsi="Calibri" w:cs="Times New Roman"/>
          <w:lang w:val="en-US"/>
        </w:rPr>
        <w:t>pagsasamantala</w:t>
      </w:r>
      <w:proofErr w:type="spellEnd"/>
      <w:r w:rsidRPr="00643E0C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="008A2385">
        <w:rPr>
          <w:rFonts w:ascii="Calibri" w:eastAsia="Calibri" w:hAnsi="Calibri" w:cs="Times New Roman"/>
          <w:lang w:val="en-US"/>
        </w:rPr>
        <w:t>maling</w:t>
      </w:r>
      <w:proofErr w:type="spellEnd"/>
      <w:r w:rsidR="008A238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A2385">
        <w:rPr>
          <w:rFonts w:ascii="Calibri" w:eastAsia="Calibri" w:hAnsi="Calibri" w:cs="Times New Roman"/>
          <w:lang w:val="en-US"/>
        </w:rPr>
        <w:t>pamamahala</w:t>
      </w:r>
      <w:proofErr w:type="spellEnd"/>
      <w:r w:rsidR="008A238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A2385">
        <w:rPr>
          <w:rFonts w:ascii="Calibri" w:eastAsia="Calibri" w:hAnsi="Calibri" w:cs="Times New Roman"/>
          <w:lang w:val="en-US"/>
        </w:rPr>
        <w:t>sa</w:t>
      </w:r>
      <w:proofErr w:type="spellEnd"/>
      <w:r w:rsidR="008A238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E4A2F">
        <w:rPr>
          <w:rFonts w:ascii="Calibri" w:eastAsia="Calibri" w:hAnsi="Calibri" w:cs="Times New Roman"/>
          <w:lang w:val="en-US"/>
        </w:rPr>
        <w:t>mga</w:t>
      </w:r>
      <w:proofErr w:type="spellEnd"/>
      <w:r w:rsidR="002E4A2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E4A2F">
        <w:rPr>
          <w:rFonts w:ascii="Calibri" w:eastAsia="Calibri" w:hAnsi="Calibri" w:cs="Times New Roman"/>
          <w:lang w:val="en-US"/>
        </w:rPr>
        <w:t>pagbabago</w:t>
      </w:r>
      <w:proofErr w:type="spellEnd"/>
      <w:r w:rsidRPr="00643E0C">
        <w:rPr>
          <w:rFonts w:ascii="Calibri" w:eastAsia="Calibri" w:hAnsi="Calibri" w:cs="Times New Roman"/>
          <w:lang w:val="en-US"/>
        </w:rPr>
        <w:t xml:space="preserve"> </w:t>
      </w:r>
      <w:r w:rsidR="005753F0">
        <w:rPr>
          <w:rFonts w:ascii="Calibri" w:eastAsia="Calibri" w:hAnsi="Calibri" w:cs="Times New Roman"/>
          <w:lang w:val="en-US"/>
        </w:rPr>
        <w:t>ng</w:t>
      </w:r>
      <w:r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8461C">
        <w:rPr>
          <w:rFonts w:asciiTheme="minorHAnsi" w:hAnsiTheme="minorHAnsi" w:cstheme="minorHAnsi"/>
        </w:rPr>
        <w:t>mga</w:t>
      </w:r>
      <w:proofErr w:type="spellEnd"/>
      <w:r w:rsidR="00F8461C">
        <w:rPr>
          <w:rFonts w:asciiTheme="minorHAnsi" w:hAnsiTheme="minorHAnsi" w:cstheme="minorHAnsi"/>
        </w:rPr>
        <w:t xml:space="preserve"> </w:t>
      </w:r>
      <w:proofErr w:type="spellStart"/>
      <w:r w:rsidR="008A2385">
        <w:rPr>
          <w:rFonts w:asciiTheme="minorHAnsi" w:hAnsiTheme="minorHAnsi" w:cstheme="minorHAnsi"/>
        </w:rPr>
        <w:t>pagbibigay</w:t>
      </w:r>
      <w:proofErr w:type="spellEnd"/>
      <w:r w:rsidR="008A2385">
        <w:rPr>
          <w:rFonts w:asciiTheme="minorHAnsi" w:hAnsiTheme="minorHAnsi" w:cstheme="minorHAnsi"/>
        </w:rPr>
        <w:t xml:space="preserve"> ng </w:t>
      </w:r>
      <w:proofErr w:type="spellStart"/>
      <w:r w:rsidR="00F8461C" w:rsidRPr="00643E0C">
        <w:rPr>
          <w:rFonts w:asciiTheme="minorHAnsi" w:hAnsiTheme="minorHAnsi" w:cstheme="minorHAnsi"/>
        </w:rPr>
        <w:t>suport</w:t>
      </w:r>
      <w:r w:rsidR="00F8461C">
        <w:rPr>
          <w:rFonts w:asciiTheme="minorHAnsi" w:hAnsiTheme="minorHAnsi" w:cstheme="minorHAnsi"/>
        </w:rPr>
        <w:t>a</w:t>
      </w:r>
      <w:proofErr w:type="spellEnd"/>
      <w:r w:rsidRPr="00643E0C">
        <w:rPr>
          <w:rFonts w:ascii="Calibri" w:eastAsia="Calibri" w:hAnsi="Calibri" w:cs="Times New Roman"/>
          <w:lang w:val="en-US"/>
        </w:rPr>
        <w:t>.</w:t>
      </w:r>
    </w:p>
    <w:p w14:paraId="07E3305D" w14:textId="21F4BCB7" w:rsidR="004D5966" w:rsidRPr="009435A6" w:rsidRDefault="009435A6" w:rsidP="00643E0C">
      <w:pPr>
        <w:spacing w:before="120" w:after="120" w:line="259" w:lineRule="auto"/>
        <w:rPr>
          <w:rFonts w:ascii="Calibri" w:eastAsia="Calibri" w:hAnsi="Calibri" w:cs="Times New Roman"/>
          <w:b/>
          <w:color w:val="7030A0"/>
          <w:sz w:val="28"/>
          <w:szCs w:val="28"/>
        </w:rPr>
      </w:pPr>
      <w:proofErr w:type="spellStart"/>
      <w:r w:rsidRPr="009435A6">
        <w:rPr>
          <w:rFonts w:ascii="Calibri" w:eastAsia="Calibri" w:hAnsi="Calibri" w:cs="Times New Roman"/>
          <w:b/>
          <w:color w:val="7030A0"/>
          <w:sz w:val="28"/>
          <w:szCs w:val="28"/>
        </w:rPr>
        <w:t>T</w:t>
      </w:r>
      <w:r w:rsidR="00B07291" w:rsidRPr="009435A6">
        <w:rPr>
          <w:rFonts w:ascii="Calibri" w:eastAsia="Calibri" w:hAnsi="Calibri" w:cs="Times New Roman"/>
          <w:b/>
          <w:color w:val="7030A0"/>
          <w:sz w:val="28"/>
          <w:szCs w:val="28"/>
        </w:rPr>
        <w:t>rangkaso</w:t>
      </w:r>
      <w:proofErr w:type="spellEnd"/>
    </w:p>
    <w:p w14:paraId="478712CC" w14:textId="500A94F1" w:rsidR="00643E0C" w:rsidRPr="00643E0C" w:rsidRDefault="00643E0C" w:rsidP="00643E0C">
      <w:pPr>
        <w:spacing w:before="120" w:after="120" w:line="259" w:lineRule="auto"/>
        <w:rPr>
          <w:rFonts w:ascii="Calibri" w:eastAsia="Calibri" w:hAnsi="Calibri" w:cs="Times New Roman"/>
        </w:rPr>
      </w:pPr>
      <w:proofErr w:type="spellStart"/>
      <w:r w:rsidRPr="00643E0C">
        <w:rPr>
          <w:rFonts w:ascii="Calibri" w:eastAsia="Calibri" w:hAnsi="Calibri" w:cs="Times New Roman"/>
        </w:rPr>
        <w:t>A</w:t>
      </w:r>
      <w:r w:rsidR="00053307">
        <w:rPr>
          <w:rFonts w:ascii="Calibri" w:eastAsia="Calibri" w:hAnsi="Calibri" w:cs="Times New Roman"/>
        </w:rPr>
        <w:t>ng</w:t>
      </w:r>
      <w:proofErr w:type="spellEnd"/>
      <w:r w:rsidR="00053307">
        <w:rPr>
          <w:rFonts w:ascii="Calibri" w:eastAsia="Calibri" w:hAnsi="Calibri" w:cs="Times New Roman"/>
        </w:rPr>
        <w:t xml:space="preserve"> </w:t>
      </w:r>
      <w:proofErr w:type="spellStart"/>
      <w:r w:rsidR="00053307">
        <w:rPr>
          <w:rFonts w:ascii="Calibri" w:eastAsia="Calibri" w:hAnsi="Calibri" w:cs="Times New Roman"/>
        </w:rPr>
        <w:t>A</w:t>
      </w:r>
      <w:r w:rsidRPr="00643E0C">
        <w:rPr>
          <w:rFonts w:ascii="Calibri" w:eastAsia="Calibri" w:hAnsi="Calibri" w:cs="Times New Roman"/>
        </w:rPr>
        <w:t>ustral</w:t>
      </w:r>
      <w:r w:rsidR="00A2504B">
        <w:rPr>
          <w:rFonts w:ascii="Calibri" w:eastAsia="Calibri" w:hAnsi="Calibri" w:cs="Times New Roman"/>
        </w:rPr>
        <w:t>y</w:t>
      </w:r>
      <w:r w:rsidRPr="00643E0C">
        <w:rPr>
          <w:rFonts w:ascii="Calibri" w:eastAsia="Calibri" w:hAnsi="Calibri" w:cs="Times New Roman"/>
        </w:rPr>
        <w:t>a</w:t>
      </w:r>
      <w:proofErr w:type="spellEnd"/>
      <w:r w:rsidRPr="00643E0C">
        <w:rPr>
          <w:rFonts w:ascii="Calibri" w:eastAsia="Calibri" w:hAnsi="Calibri" w:cs="Times New Roman"/>
        </w:rPr>
        <w:t xml:space="preserve"> </w:t>
      </w:r>
      <w:r w:rsidR="00053307">
        <w:rPr>
          <w:rFonts w:ascii="Calibri" w:eastAsia="Calibri" w:hAnsi="Calibri" w:cs="Times New Roman"/>
        </w:rPr>
        <w:t xml:space="preserve">ay </w:t>
      </w:r>
      <w:proofErr w:type="spellStart"/>
      <w:r w:rsidR="00053307">
        <w:rPr>
          <w:rFonts w:ascii="Calibri" w:eastAsia="Calibri" w:hAnsi="Calibri" w:cs="Times New Roman"/>
        </w:rPr>
        <w:t>kasalukuyang</w:t>
      </w:r>
      <w:proofErr w:type="spellEnd"/>
      <w:r w:rsidR="00053307">
        <w:rPr>
          <w:rFonts w:ascii="Calibri" w:eastAsia="Calibri" w:hAnsi="Calibri" w:cs="Times New Roman"/>
        </w:rPr>
        <w:t xml:space="preserve"> </w:t>
      </w:r>
      <w:proofErr w:type="spellStart"/>
      <w:r w:rsidR="00053307">
        <w:rPr>
          <w:rFonts w:ascii="Calibri" w:eastAsia="Calibri" w:hAnsi="Calibri" w:cs="Times New Roman"/>
        </w:rPr>
        <w:t>patungo</w:t>
      </w:r>
      <w:proofErr w:type="spellEnd"/>
      <w:r w:rsidR="00053307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053307">
        <w:rPr>
          <w:rFonts w:ascii="Calibri" w:eastAsia="Calibri" w:hAnsi="Calibri" w:cs="Times New Roman"/>
        </w:rPr>
        <w:t>sa</w:t>
      </w:r>
      <w:proofErr w:type="spellEnd"/>
      <w:proofErr w:type="gramEnd"/>
      <w:r w:rsidR="00053307">
        <w:rPr>
          <w:rFonts w:ascii="Calibri" w:eastAsia="Calibri" w:hAnsi="Calibri" w:cs="Times New Roman"/>
        </w:rPr>
        <w:t xml:space="preserve"> </w:t>
      </w:r>
      <w:proofErr w:type="spellStart"/>
      <w:r w:rsidR="00D12524">
        <w:rPr>
          <w:rFonts w:ascii="Calibri" w:eastAsia="Calibri" w:hAnsi="Calibri" w:cs="Times New Roman"/>
        </w:rPr>
        <w:t>panahon</w:t>
      </w:r>
      <w:proofErr w:type="spellEnd"/>
      <w:r w:rsidR="00D12524">
        <w:rPr>
          <w:rFonts w:ascii="Calibri" w:eastAsia="Calibri" w:hAnsi="Calibri" w:cs="Times New Roman"/>
        </w:rPr>
        <w:t xml:space="preserve"> ng </w:t>
      </w:r>
      <w:proofErr w:type="spellStart"/>
      <w:r w:rsidR="00B07291">
        <w:rPr>
          <w:rFonts w:ascii="Calibri" w:eastAsia="Calibri" w:hAnsi="Calibri" w:cs="Times New Roman"/>
        </w:rPr>
        <w:t>trangkaso</w:t>
      </w:r>
      <w:proofErr w:type="spellEnd"/>
      <w:r w:rsidR="00B07291" w:rsidRPr="00643E0C">
        <w:rPr>
          <w:rFonts w:ascii="Calibri" w:eastAsia="Calibri" w:hAnsi="Calibri" w:cs="Times New Roman"/>
        </w:rPr>
        <w:t xml:space="preserve"> </w:t>
      </w:r>
      <w:r w:rsidRPr="00643E0C">
        <w:rPr>
          <w:rFonts w:ascii="Calibri" w:eastAsia="Calibri" w:hAnsi="Calibri" w:cs="Times New Roman"/>
        </w:rPr>
        <w:t xml:space="preserve">(flu), </w:t>
      </w:r>
      <w:proofErr w:type="spellStart"/>
      <w:r w:rsidR="00D12524">
        <w:rPr>
          <w:rFonts w:ascii="Calibri" w:eastAsia="Calibri" w:hAnsi="Calibri" w:cs="Times New Roman"/>
        </w:rPr>
        <w:t>na</w:t>
      </w:r>
      <w:proofErr w:type="spellEnd"/>
      <w:r w:rsidR="00D12524">
        <w:rPr>
          <w:rFonts w:ascii="Calibri" w:eastAsia="Calibri" w:hAnsi="Calibri" w:cs="Times New Roman"/>
        </w:rPr>
        <w:t xml:space="preserve"> </w:t>
      </w:r>
      <w:proofErr w:type="spellStart"/>
      <w:r w:rsidR="00D12524">
        <w:rPr>
          <w:rFonts w:ascii="Calibri" w:eastAsia="Calibri" w:hAnsi="Calibri" w:cs="Times New Roman"/>
        </w:rPr>
        <w:t>inaasahang</w:t>
      </w:r>
      <w:proofErr w:type="spellEnd"/>
      <w:r w:rsidR="00D12524">
        <w:rPr>
          <w:rFonts w:ascii="Calibri" w:eastAsia="Calibri" w:hAnsi="Calibri" w:cs="Times New Roman"/>
        </w:rPr>
        <w:t xml:space="preserve"> </w:t>
      </w:r>
      <w:proofErr w:type="spellStart"/>
      <w:r w:rsidR="00A872B0">
        <w:rPr>
          <w:rFonts w:ascii="Calibri" w:eastAsia="Calibri" w:hAnsi="Calibri" w:cs="Times New Roman"/>
        </w:rPr>
        <w:t>papatong</w:t>
      </w:r>
      <w:proofErr w:type="spellEnd"/>
      <w:r w:rsidR="00A872B0">
        <w:rPr>
          <w:rFonts w:ascii="Calibri" w:eastAsia="Calibri" w:hAnsi="Calibri" w:cs="Times New Roman"/>
        </w:rPr>
        <w:t xml:space="preserve"> </w:t>
      </w:r>
      <w:proofErr w:type="spellStart"/>
      <w:r w:rsidR="00D12524">
        <w:rPr>
          <w:rFonts w:ascii="Calibri" w:eastAsia="Calibri" w:hAnsi="Calibri" w:cs="Times New Roman"/>
        </w:rPr>
        <w:t>sa</w:t>
      </w:r>
      <w:proofErr w:type="spellEnd"/>
      <w:r w:rsidR="00D12524">
        <w:rPr>
          <w:rFonts w:ascii="Calibri" w:eastAsia="Calibri" w:hAnsi="Calibri" w:cs="Times New Roman"/>
        </w:rPr>
        <w:t xml:space="preserve"> </w:t>
      </w:r>
      <w:proofErr w:type="spellStart"/>
      <w:r w:rsidR="00D12524">
        <w:rPr>
          <w:rFonts w:ascii="Calibri" w:eastAsia="Calibri" w:hAnsi="Calibri" w:cs="Times New Roman"/>
        </w:rPr>
        <w:t>kasalukuyang</w:t>
      </w:r>
      <w:proofErr w:type="spellEnd"/>
      <w:r w:rsidR="00D12524" w:rsidRPr="00D12524">
        <w:rPr>
          <w:rFonts w:ascii="Calibri" w:eastAsia="Calibri" w:hAnsi="Calibri" w:cs="Times New Roman"/>
        </w:rPr>
        <w:t xml:space="preserve"> </w:t>
      </w:r>
      <w:proofErr w:type="spellStart"/>
      <w:r w:rsidR="00D12524" w:rsidRPr="00643E0C">
        <w:rPr>
          <w:rFonts w:ascii="Calibri" w:eastAsia="Calibri" w:hAnsi="Calibri" w:cs="Times New Roman"/>
        </w:rPr>
        <w:t>pandem</w:t>
      </w:r>
      <w:r w:rsidR="00D12524">
        <w:rPr>
          <w:rFonts w:ascii="Calibri" w:eastAsia="Calibri" w:hAnsi="Calibri" w:cs="Times New Roman"/>
        </w:rPr>
        <w:t>yang</w:t>
      </w:r>
      <w:proofErr w:type="spellEnd"/>
      <w:r w:rsidR="00D12524">
        <w:rPr>
          <w:rFonts w:ascii="Calibri" w:eastAsia="Calibri" w:hAnsi="Calibri" w:cs="Times New Roman"/>
        </w:rPr>
        <w:t xml:space="preserve"> </w:t>
      </w:r>
      <w:r w:rsidR="00D12524" w:rsidRPr="00643E0C">
        <w:rPr>
          <w:rFonts w:ascii="Calibri" w:eastAsia="Calibri" w:hAnsi="Calibri" w:cs="Times New Roman"/>
        </w:rPr>
        <w:t>COVID-19</w:t>
      </w:r>
      <w:r w:rsidRPr="00643E0C">
        <w:rPr>
          <w:rFonts w:ascii="Calibri" w:eastAsia="Calibri" w:hAnsi="Calibri" w:cs="Times New Roman"/>
        </w:rPr>
        <w:t xml:space="preserve">. </w:t>
      </w:r>
    </w:p>
    <w:p w14:paraId="23E90A2E" w14:textId="389C4A81" w:rsidR="00643E0C" w:rsidRPr="00643E0C" w:rsidRDefault="00B07291" w:rsidP="00643E0C">
      <w:pPr>
        <w:spacing w:before="120" w:after="12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bakuna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laban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sa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trangkaso</w:t>
      </w:r>
      <w:proofErr w:type="spellEnd"/>
      <w:r w:rsidRPr="00643E0C">
        <w:rPr>
          <w:rFonts w:ascii="Calibri" w:eastAsia="Calibri" w:hAnsi="Calibri" w:cs="Times New Roman"/>
        </w:rPr>
        <w:t xml:space="preserve"> </w:t>
      </w:r>
      <w:r w:rsidR="00A31C83" w:rsidRPr="00A31C83">
        <w:rPr>
          <w:rFonts w:ascii="Calibri" w:eastAsia="Calibri" w:hAnsi="Calibri" w:cs="Times New Roman"/>
        </w:rPr>
        <w:t>a</w:t>
      </w:r>
      <w:r w:rsidR="00755A36">
        <w:rPr>
          <w:rFonts w:ascii="Calibri" w:eastAsia="Calibri" w:hAnsi="Calibri" w:cs="Times New Roman"/>
        </w:rPr>
        <w:t xml:space="preserve">y </w:t>
      </w:r>
      <w:proofErr w:type="spellStart"/>
      <w:r w:rsidR="00755A36">
        <w:rPr>
          <w:rFonts w:ascii="Calibri" w:eastAsia="Calibri" w:hAnsi="Calibri" w:cs="Times New Roman"/>
        </w:rPr>
        <w:t>makukuha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na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ngayon</w:t>
      </w:r>
      <w:proofErr w:type="spellEnd"/>
      <w:r w:rsidR="00A31C83" w:rsidRPr="00A31C83">
        <w:rPr>
          <w:rFonts w:ascii="Calibri" w:eastAsia="Calibri" w:hAnsi="Calibri" w:cs="Times New Roman"/>
        </w:rPr>
        <w:t xml:space="preserve">. </w:t>
      </w:r>
      <w:proofErr w:type="spellStart"/>
      <w:r w:rsidR="00053307">
        <w:rPr>
          <w:rFonts w:ascii="Calibri" w:eastAsia="Calibri" w:hAnsi="Calibri" w:cs="Times New Roman"/>
        </w:rPr>
        <w:t>Ang</w:t>
      </w:r>
      <w:proofErr w:type="spellEnd"/>
      <w:r w:rsidR="00A31C83" w:rsidRPr="00A31C83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pagbabakuna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laban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sa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trangkaso</w:t>
      </w:r>
      <w:proofErr w:type="spellEnd"/>
      <w:r w:rsidRPr="00643E0C">
        <w:rPr>
          <w:rFonts w:ascii="Calibri" w:eastAsia="Calibri" w:hAnsi="Calibri" w:cs="Times New Roman"/>
        </w:rPr>
        <w:t xml:space="preserve"> </w:t>
      </w:r>
      <w:r w:rsidR="00755A36">
        <w:rPr>
          <w:rFonts w:ascii="Calibri" w:eastAsia="Calibri" w:hAnsi="Calibri" w:cs="Times New Roman"/>
        </w:rPr>
        <w:t xml:space="preserve">ay </w:t>
      </w:r>
      <w:proofErr w:type="spellStart"/>
      <w:r w:rsidR="00755A36">
        <w:rPr>
          <w:rFonts w:ascii="Calibri" w:eastAsia="Calibri" w:hAnsi="Calibri" w:cs="Times New Roman"/>
        </w:rPr>
        <w:t>makakatulong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sa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pagprotekta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sa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inyo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na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magkakasakit</w:t>
      </w:r>
      <w:proofErr w:type="spellEnd"/>
      <w:r w:rsidR="00755A36">
        <w:rPr>
          <w:rFonts w:ascii="Calibri" w:eastAsia="Calibri" w:hAnsi="Calibri" w:cs="Times New Roman"/>
        </w:rPr>
        <w:t xml:space="preserve"> ng </w:t>
      </w:r>
      <w:proofErr w:type="spellStart"/>
      <w:r>
        <w:rPr>
          <w:rFonts w:ascii="Calibri" w:eastAsia="Calibri" w:hAnsi="Calibri" w:cs="Times New Roman"/>
        </w:rPr>
        <w:t>trangkaso</w:t>
      </w:r>
      <w:proofErr w:type="spellEnd"/>
      <w:r w:rsidR="00A31C83">
        <w:rPr>
          <w:rFonts w:ascii="Calibri" w:eastAsia="Calibri" w:hAnsi="Calibri" w:cs="Times New Roman"/>
        </w:rPr>
        <w:t>,</w:t>
      </w:r>
      <w:r w:rsidR="00A31C83" w:rsidRPr="00A31C83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ngunit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hindi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ito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makakaprotekta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sa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inyo</w:t>
      </w:r>
      <w:proofErr w:type="spellEnd"/>
      <w:r w:rsidR="005753F0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na</w:t>
      </w:r>
      <w:proofErr w:type="spellEnd"/>
      <w:r w:rsidR="00755A36">
        <w:rPr>
          <w:rFonts w:ascii="Calibri" w:eastAsia="Calibri" w:hAnsi="Calibri" w:cs="Times New Roman"/>
        </w:rPr>
        <w:t xml:space="preserve"> </w:t>
      </w:r>
      <w:proofErr w:type="spellStart"/>
      <w:r w:rsidR="00755A36">
        <w:rPr>
          <w:rFonts w:ascii="Calibri" w:eastAsia="Calibri" w:hAnsi="Calibri" w:cs="Times New Roman"/>
        </w:rPr>
        <w:t>magkakasakit</w:t>
      </w:r>
      <w:proofErr w:type="spellEnd"/>
      <w:r w:rsidR="00755A36">
        <w:rPr>
          <w:rFonts w:ascii="Calibri" w:eastAsia="Calibri" w:hAnsi="Calibri" w:cs="Times New Roman"/>
        </w:rPr>
        <w:t xml:space="preserve"> ng </w:t>
      </w:r>
      <w:r w:rsidR="00A31C83" w:rsidRPr="00A31C83">
        <w:rPr>
          <w:rFonts w:ascii="Calibri" w:eastAsia="Calibri" w:hAnsi="Calibri" w:cs="Times New Roman"/>
        </w:rPr>
        <w:t>COVID</w:t>
      </w:r>
      <w:r w:rsidR="00755A36">
        <w:rPr>
          <w:rFonts w:ascii="Calibri" w:eastAsia="Calibri" w:hAnsi="Calibri" w:cs="Times New Roman"/>
        </w:rPr>
        <w:t>-</w:t>
      </w:r>
      <w:r w:rsidR="00A31C83" w:rsidRPr="00A31C83">
        <w:rPr>
          <w:rFonts w:ascii="Calibri" w:eastAsia="Calibri" w:hAnsi="Calibri" w:cs="Times New Roman"/>
        </w:rPr>
        <w:t>19</w:t>
      </w:r>
      <w:r w:rsidR="00A31C83">
        <w:rPr>
          <w:rFonts w:ascii="Calibri" w:eastAsia="Calibri" w:hAnsi="Calibri" w:cs="Times New Roman"/>
        </w:rPr>
        <w:t xml:space="preserve">. </w:t>
      </w:r>
    </w:p>
    <w:p w14:paraId="3E385A08" w14:textId="199D31BB" w:rsidR="00643E0C" w:rsidRPr="00643E0C" w:rsidRDefault="00053307" w:rsidP="00643E0C">
      <w:pPr>
        <w:spacing w:before="120" w:after="12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Kung gusto o </w:t>
      </w:r>
      <w:proofErr w:type="spellStart"/>
      <w:r>
        <w:rPr>
          <w:rFonts w:ascii="Calibri" w:eastAsia="Calibri" w:hAnsi="Calibri" w:cs="Times New Roman"/>
        </w:rPr>
        <w:t>kailangan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ninyong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</w:t>
      </w:r>
      <w:r w:rsidR="00B07291">
        <w:rPr>
          <w:rFonts w:ascii="Calibri" w:eastAsia="Calibri" w:hAnsi="Calibri" w:cs="Times New Roman"/>
        </w:rPr>
        <w:t>ag</w:t>
      </w:r>
      <w:r>
        <w:rPr>
          <w:rFonts w:ascii="Calibri" w:eastAsia="Calibri" w:hAnsi="Calibri" w:cs="Times New Roman"/>
        </w:rPr>
        <w:t>p</w:t>
      </w:r>
      <w:r w:rsidR="00B07291">
        <w:rPr>
          <w:rFonts w:ascii="Calibri" w:eastAsia="Calibri" w:hAnsi="Calibri" w:cs="Times New Roman"/>
        </w:rPr>
        <w:t>abakuna</w:t>
      </w:r>
      <w:proofErr w:type="spellEnd"/>
      <w:r w:rsidR="00B07291">
        <w:rPr>
          <w:rFonts w:ascii="Calibri" w:eastAsia="Calibri" w:hAnsi="Calibri" w:cs="Times New Roman"/>
        </w:rPr>
        <w:t xml:space="preserve"> </w:t>
      </w:r>
      <w:proofErr w:type="spellStart"/>
      <w:r w:rsidR="00B07291">
        <w:rPr>
          <w:rFonts w:ascii="Calibri" w:eastAsia="Calibri" w:hAnsi="Calibri" w:cs="Times New Roman"/>
        </w:rPr>
        <w:t>laban</w:t>
      </w:r>
      <w:proofErr w:type="spellEnd"/>
      <w:r w:rsidR="00B07291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B07291">
        <w:rPr>
          <w:rFonts w:ascii="Calibri" w:eastAsia="Calibri" w:hAnsi="Calibri" w:cs="Times New Roman"/>
        </w:rPr>
        <w:t>sa</w:t>
      </w:r>
      <w:proofErr w:type="spellEnd"/>
      <w:proofErr w:type="gramEnd"/>
      <w:r w:rsidR="00B07291">
        <w:rPr>
          <w:rFonts w:ascii="Calibri" w:eastAsia="Calibri" w:hAnsi="Calibri" w:cs="Times New Roman"/>
        </w:rPr>
        <w:t xml:space="preserve"> </w:t>
      </w:r>
      <w:proofErr w:type="spellStart"/>
      <w:r w:rsidR="00B07291">
        <w:rPr>
          <w:rFonts w:ascii="Calibri" w:eastAsia="Calibri" w:hAnsi="Calibri" w:cs="Times New Roman"/>
        </w:rPr>
        <w:t>trangkaso</w:t>
      </w:r>
      <w:proofErr w:type="spellEnd"/>
      <w:r w:rsidR="00643E0C" w:rsidRPr="00643E0C"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maaari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="00686FA8">
        <w:rPr>
          <w:rFonts w:ascii="Calibri" w:eastAsia="Calibri" w:hAnsi="Calibri" w:cs="Times New Roman"/>
        </w:rPr>
        <w:t>na</w:t>
      </w:r>
      <w:proofErr w:type="spellEnd"/>
      <w:r w:rsidR="00686FA8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kayong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hingin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="00686FA8">
        <w:rPr>
          <w:rFonts w:ascii="Calibri" w:eastAsia="Calibri" w:hAnsi="Calibri" w:cs="Times New Roman"/>
        </w:rPr>
        <w:t>ito</w:t>
      </w:r>
      <w:proofErr w:type="spellEnd"/>
      <w:r w:rsidR="00686FA8">
        <w:rPr>
          <w:rFonts w:ascii="Calibri" w:eastAsia="Calibri" w:hAnsi="Calibri" w:cs="Times New Roman"/>
        </w:rPr>
        <w:t xml:space="preserve"> o </w:t>
      </w:r>
      <w:proofErr w:type="spellStart"/>
      <w:r w:rsidR="00686FA8">
        <w:rPr>
          <w:rFonts w:ascii="Calibri" w:eastAsia="Calibri" w:hAnsi="Calibri" w:cs="Times New Roman"/>
        </w:rPr>
        <w:t>sabihin</w:t>
      </w:r>
      <w:proofErr w:type="spellEnd"/>
      <w:r w:rsidR="00686FA8">
        <w:rPr>
          <w:rFonts w:ascii="Calibri" w:eastAsia="Calibri" w:hAnsi="Calibri" w:cs="Times New Roman"/>
        </w:rPr>
        <w:t xml:space="preserve"> </w:t>
      </w:r>
      <w:proofErr w:type="spellStart"/>
      <w:r w:rsidR="00686FA8">
        <w:rPr>
          <w:rFonts w:ascii="Calibri" w:eastAsia="Calibri" w:hAnsi="Calibri" w:cs="Times New Roman"/>
        </w:rPr>
        <w:t>sa</w:t>
      </w:r>
      <w:proofErr w:type="spellEnd"/>
      <w:r w:rsidR="00686FA8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inyong</w:t>
      </w:r>
      <w:proofErr w:type="spellEnd"/>
      <w:r w:rsidR="00F31867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tagapagbigay</w:t>
      </w:r>
      <w:proofErr w:type="spellEnd"/>
      <w:r w:rsidR="00F31867">
        <w:rPr>
          <w:rFonts w:ascii="Calibri" w:eastAsia="Calibri" w:hAnsi="Calibri" w:cs="Times New Roman"/>
        </w:rPr>
        <w:t xml:space="preserve"> ng </w:t>
      </w:r>
      <w:proofErr w:type="spellStart"/>
      <w:r w:rsidR="00F31867">
        <w:rPr>
          <w:rFonts w:ascii="Calibri" w:eastAsia="Calibri" w:hAnsi="Calibri" w:cs="Times New Roman"/>
        </w:rPr>
        <w:t>serbisyo</w:t>
      </w:r>
      <w:proofErr w:type="spellEnd"/>
      <w:r w:rsidR="00F31867">
        <w:rPr>
          <w:rFonts w:ascii="Calibri" w:eastAsia="Calibri" w:hAnsi="Calibri" w:cs="Times New Roman"/>
        </w:rPr>
        <w:t xml:space="preserve"> </w:t>
      </w:r>
      <w:proofErr w:type="spellStart"/>
      <w:r w:rsidR="00686FA8">
        <w:rPr>
          <w:rFonts w:ascii="Calibri" w:eastAsia="Calibri" w:hAnsi="Calibri" w:cs="Times New Roman"/>
        </w:rPr>
        <w:t>na</w:t>
      </w:r>
      <w:proofErr w:type="spellEnd"/>
      <w:r w:rsidR="00686FA8">
        <w:rPr>
          <w:rFonts w:ascii="Calibri" w:eastAsia="Calibri" w:hAnsi="Calibri" w:cs="Times New Roman"/>
        </w:rPr>
        <w:t xml:space="preserve"> </w:t>
      </w:r>
      <w:proofErr w:type="spellStart"/>
      <w:r w:rsidR="00686FA8">
        <w:rPr>
          <w:rFonts w:ascii="Calibri" w:eastAsia="Calibri" w:hAnsi="Calibri" w:cs="Times New Roman"/>
        </w:rPr>
        <w:t>tulungan</w:t>
      </w:r>
      <w:proofErr w:type="spellEnd"/>
      <w:r w:rsidR="00686FA8">
        <w:rPr>
          <w:rFonts w:ascii="Calibri" w:eastAsia="Calibri" w:hAnsi="Calibri" w:cs="Times New Roman"/>
        </w:rPr>
        <w:t xml:space="preserve"> kayo</w:t>
      </w:r>
      <w:r w:rsidR="00643E0C" w:rsidRPr="00643E0C">
        <w:rPr>
          <w:rFonts w:ascii="Calibri" w:eastAsia="Calibri" w:hAnsi="Calibri" w:cs="Times New Roman"/>
        </w:rPr>
        <w:t>.</w:t>
      </w:r>
    </w:p>
    <w:p w14:paraId="78363AEB" w14:textId="2B3E9314" w:rsidR="008312C7" w:rsidRDefault="00A2086A" w:rsidP="00947D82">
      <w:pPr>
        <w:spacing w:before="120" w:after="120" w:line="259" w:lineRule="auto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="Calibri" w:eastAsia="Calibri" w:hAnsi="Calibri" w:cs="Times New Roman"/>
        </w:rPr>
        <w:t xml:space="preserve">Kung kayo ay may </w:t>
      </w:r>
      <w:proofErr w:type="spellStart"/>
      <w:r>
        <w:rPr>
          <w:rFonts w:ascii="Calibri" w:eastAsia="Calibri" w:hAnsi="Calibri" w:cs="Times New Roman"/>
        </w:rPr>
        <w:t>mga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katanungan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tungkol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sa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 w:rsidR="00D74FBE">
        <w:rPr>
          <w:rFonts w:ascii="Calibri" w:eastAsia="Calibri" w:hAnsi="Calibri" w:cs="Times New Roman"/>
        </w:rPr>
        <w:t>pagbabakuna</w:t>
      </w:r>
      <w:proofErr w:type="spellEnd"/>
      <w:r w:rsidR="00D74FBE">
        <w:rPr>
          <w:rFonts w:ascii="Calibri" w:eastAsia="Calibri" w:hAnsi="Calibri" w:cs="Times New Roman"/>
        </w:rPr>
        <w:t xml:space="preserve"> </w:t>
      </w:r>
      <w:proofErr w:type="spellStart"/>
      <w:r w:rsidR="00D74FBE">
        <w:rPr>
          <w:rFonts w:ascii="Calibri" w:eastAsia="Calibri" w:hAnsi="Calibri" w:cs="Times New Roman"/>
        </w:rPr>
        <w:t>laban</w:t>
      </w:r>
      <w:proofErr w:type="spellEnd"/>
      <w:r w:rsidR="00D74FBE">
        <w:rPr>
          <w:rFonts w:ascii="Calibri" w:eastAsia="Calibri" w:hAnsi="Calibri" w:cs="Times New Roman"/>
        </w:rPr>
        <w:t xml:space="preserve"> </w:t>
      </w:r>
      <w:proofErr w:type="spellStart"/>
      <w:r w:rsidR="00D74FBE">
        <w:rPr>
          <w:rFonts w:ascii="Calibri" w:eastAsia="Calibri" w:hAnsi="Calibri" w:cs="Times New Roman"/>
        </w:rPr>
        <w:t>sa</w:t>
      </w:r>
      <w:proofErr w:type="spellEnd"/>
      <w:r w:rsidR="00D74FBE">
        <w:rPr>
          <w:rFonts w:ascii="Calibri" w:eastAsia="Calibri" w:hAnsi="Calibri" w:cs="Times New Roman"/>
        </w:rPr>
        <w:t xml:space="preserve"> </w:t>
      </w:r>
      <w:proofErr w:type="spellStart"/>
      <w:r w:rsidR="00D74FBE">
        <w:rPr>
          <w:rFonts w:ascii="Calibri" w:eastAsia="Calibri" w:hAnsi="Calibri" w:cs="Times New Roman"/>
        </w:rPr>
        <w:t>trangkaso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kausapin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inyong</w:t>
      </w:r>
      <w:proofErr w:type="spellEnd"/>
      <w:r w:rsidR="00643E0C" w:rsidRPr="00643E0C">
        <w:rPr>
          <w:rFonts w:ascii="Calibri" w:eastAsia="Calibri" w:hAnsi="Calibri" w:cs="Times New Roman"/>
        </w:rPr>
        <w:t xml:space="preserve"> </w:t>
      </w:r>
      <w:proofErr w:type="spellStart"/>
      <w:r w:rsidR="00643E0C" w:rsidRPr="00643E0C">
        <w:rPr>
          <w:rFonts w:ascii="Calibri" w:eastAsia="Calibri" w:hAnsi="Calibri" w:cs="Times New Roman"/>
        </w:rPr>
        <w:t>do</w:t>
      </w:r>
      <w:r w:rsidR="00F8461C">
        <w:rPr>
          <w:rFonts w:ascii="Calibri" w:eastAsia="Calibri" w:hAnsi="Calibri" w:cs="Times New Roman"/>
        </w:rPr>
        <w:t>k</w:t>
      </w:r>
      <w:r w:rsidR="00643E0C" w:rsidRPr="00643E0C">
        <w:rPr>
          <w:rFonts w:ascii="Calibri" w:eastAsia="Calibri" w:hAnsi="Calibri" w:cs="Times New Roman"/>
        </w:rPr>
        <w:t>tor</w:t>
      </w:r>
      <w:proofErr w:type="spellEnd"/>
      <w:r w:rsidR="00643E0C" w:rsidRPr="00643E0C">
        <w:rPr>
          <w:rFonts w:ascii="Calibri" w:eastAsia="Calibri" w:hAnsi="Calibri" w:cs="Times New Roman"/>
        </w:rPr>
        <w:t>.</w:t>
      </w:r>
    </w:p>
    <w:p w14:paraId="11985790" w14:textId="067CAE45" w:rsidR="00917E67" w:rsidRPr="00A31966" w:rsidRDefault="00C01A59" w:rsidP="00FE5CDF">
      <w:pPr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</w:pPr>
      <w:proofErr w:type="spellStart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Matatawagan</w:t>
      </w:r>
      <w:proofErr w:type="spellEnd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tungkol</w:t>
      </w:r>
      <w:proofErr w:type="spellEnd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sa </w:t>
      </w:r>
      <w:proofErr w:type="spellStart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Impormasyon</w:t>
      </w:r>
      <w:proofErr w:type="spellEnd"/>
      <w:r w:rsidR="005A28E5"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para sa </w:t>
      </w:r>
      <w:proofErr w:type="spellStart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mga</w:t>
      </w:r>
      <w:proofErr w:type="spellEnd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May-</w:t>
      </w:r>
      <w:proofErr w:type="spellStart"/>
      <w:r w:rsidRPr="00A31966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kapansanan</w:t>
      </w:r>
      <w:proofErr w:type="spellEnd"/>
    </w:p>
    <w:p w14:paraId="195CD602" w14:textId="09503383" w:rsidR="00917E67" w:rsidRPr="00A31966" w:rsidRDefault="00C15BE3" w:rsidP="00917E67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r w:rsidRPr="00A31966">
        <w:rPr>
          <w:rFonts w:ascii="Calibri" w:eastAsia="Calibri" w:hAnsi="Calibri" w:cs="Times New Roman"/>
          <w:lang w:val="fr-FR"/>
        </w:rPr>
        <w:t xml:space="preserve">Kung </w:t>
      </w:r>
      <w:proofErr w:type="spellStart"/>
      <w:r w:rsidRPr="00A31966">
        <w:rPr>
          <w:rFonts w:ascii="Calibri" w:eastAsia="Calibri" w:hAnsi="Calibri" w:cs="Times New Roman"/>
          <w:lang w:val="fr-FR"/>
        </w:rPr>
        <w:t>mayroon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kayong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katanungan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tungkol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</w:t>
      </w:r>
      <w:r w:rsidR="00917E67" w:rsidRPr="00A31966">
        <w:rPr>
          <w:rFonts w:ascii="Calibri" w:eastAsia="Calibri" w:hAnsi="Calibri" w:cs="Times New Roman"/>
          <w:lang w:val="fr-FR"/>
        </w:rPr>
        <w:t xml:space="preserve">COVID-19, o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kailangan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tulong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dahil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pagbabago</w:t>
      </w:r>
      <w:proofErr w:type="spellEnd"/>
      <w:r w:rsidR="00917E67"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maaari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kayong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tumawag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sa </w:t>
      </w:r>
      <w:r w:rsidR="004C6DAA">
        <w:fldChar w:fldCharType="begin"/>
      </w:r>
      <w:r w:rsidR="004C6DAA" w:rsidRPr="004C6DAA">
        <w:rPr>
          <w:lang w:val="fr-FR"/>
        </w:rPr>
        <w:instrText xml:space="preserve"> HYPERLINK "https://www.dss.gov.au/disability-and-carers/information-and-referrals-for-people-with-disability-and-their-supporters-about-coronavirus-covid-19" </w:instrText>
      </w:r>
      <w:r w:rsidR="004C6DAA">
        <w:fldChar w:fldCharType="separate"/>
      </w:r>
      <w:proofErr w:type="spellStart"/>
      <w:r w:rsidR="00917E67" w:rsidRPr="00A31966">
        <w:rPr>
          <w:rStyle w:val="Hyperlink"/>
          <w:rFonts w:ascii="Calibri" w:eastAsia="Calibri" w:hAnsi="Calibri" w:cs="Times New Roman"/>
          <w:lang w:val="fr-FR"/>
        </w:rPr>
        <w:t>Disability</w:t>
      </w:r>
      <w:proofErr w:type="spellEnd"/>
      <w:r w:rsidR="00917E67" w:rsidRPr="00A31966">
        <w:rPr>
          <w:rStyle w:val="Hyperlink"/>
          <w:rFonts w:ascii="Calibri" w:eastAsia="Calibri" w:hAnsi="Calibri" w:cs="Times New Roman"/>
          <w:lang w:val="fr-FR"/>
        </w:rPr>
        <w:t xml:space="preserve"> Information </w:t>
      </w:r>
      <w:proofErr w:type="spellStart"/>
      <w:r w:rsidR="00917E67" w:rsidRPr="00A31966">
        <w:rPr>
          <w:rStyle w:val="Hyperlink"/>
          <w:rFonts w:ascii="Calibri" w:eastAsia="Calibri" w:hAnsi="Calibri" w:cs="Times New Roman"/>
          <w:lang w:val="fr-FR"/>
        </w:rPr>
        <w:t>Helpline</w:t>
      </w:r>
      <w:proofErr w:type="spellEnd"/>
      <w:r w:rsidR="004C6DAA">
        <w:rPr>
          <w:rStyle w:val="Hyperlink"/>
          <w:rFonts w:ascii="Calibri" w:eastAsia="Calibri" w:hAnsi="Calibri" w:cs="Times New Roman"/>
          <w:lang w:val="fr-FR"/>
        </w:rPr>
        <w:fldChar w:fldCharType="end"/>
      </w:r>
      <w:r w:rsidR="00917E67" w:rsidRPr="00A31966">
        <w:rPr>
          <w:rFonts w:ascii="Calibri" w:eastAsia="Calibri" w:hAnsi="Calibri" w:cs="Times New Roman"/>
          <w:lang w:val="fr-FR"/>
        </w:rPr>
        <w:t xml:space="preserve"> </w:t>
      </w:r>
      <w:r w:rsidR="006F68A4" w:rsidRPr="00A31966">
        <w:rPr>
          <w:rFonts w:ascii="Calibri" w:eastAsia="Calibri" w:hAnsi="Calibri" w:cs="Times New Roman"/>
          <w:lang w:val="fr-FR"/>
        </w:rPr>
        <w:t>sa</w:t>
      </w:r>
      <w:r w:rsidR="00917E67" w:rsidRPr="00A31966">
        <w:rPr>
          <w:rFonts w:ascii="Calibri" w:eastAsia="Calibri" w:hAnsi="Calibri" w:cs="Times New Roman"/>
          <w:lang w:val="fr-FR"/>
        </w:rPr>
        <w:t xml:space="preserve"> </w:t>
      </w:r>
      <w:r w:rsidR="00917E67" w:rsidRPr="00A31966">
        <w:rPr>
          <w:rFonts w:ascii="Calibri" w:eastAsia="Calibri" w:hAnsi="Calibri" w:cs="Times New Roman"/>
          <w:b/>
          <w:lang w:val="fr-FR"/>
        </w:rPr>
        <w:t>1800 643 787</w:t>
      </w:r>
      <w:r w:rsidR="00917E67" w:rsidRPr="00A31966">
        <w:rPr>
          <w:rFonts w:ascii="Calibri" w:eastAsia="Calibri" w:hAnsi="Calibri" w:cs="Times New Roman"/>
          <w:lang w:val="fr-FR"/>
        </w:rPr>
        <w:t>. (</w:t>
      </w:r>
      <w:r w:rsidR="006F68A4" w:rsidRPr="00A31966">
        <w:rPr>
          <w:rFonts w:ascii="Calibri" w:eastAsia="Calibri" w:hAnsi="Calibri" w:cs="Times New Roman"/>
          <w:lang w:val="fr-FR"/>
        </w:rPr>
        <w:t xml:space="preserve">Kung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may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diperensya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="002B1208" w:rsidRPr="00A31966">
        <w:rPr>
          <w:rFonts w:ascii="Calibri" w:eastAsia="Calibri" w:hAnsi="Calibri" w:cs="Times New Roman"/>
          <w:lang w:val="fr-FR"/>
        </w:rPr>
        <w:t>taynga</w:t>
      </w:r>
      <w:proofErr w:type="spellEnd"/>
      <w:r w:rsidR="00917E67" w:rsidRPr="00A31966">
        <w:rPr>
          <w:rFonts w:ascii="Calibri" w:eastAsia="Calibri" w:hAnsi="Calibri" w:cs="Times New Roman"/>
          <w:lang w:val="fr-FR"/>
        </w:rPr>
        <w:t>, o</w:t>
      </w:r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may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problema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="002B1208" w:rsidRPr="00A31966">
        <w:rPr>
          <w:rFonts w:ascii="Calibri" w:eastAsia="Calibri" w:hAnsi="Calibri" w:cs="Times New Roman"/>
          <w:lang w:val="fr-FR"/>
        </w:rPr>
        <w:t>pagdinig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o sa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pagsasalita</w:t>
      </w:r>
      <w:proofErr w:type="spellEnd"/>
      <w:r w:rsidR="00917E67" w:rsidRPr="00A31966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maaaring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F68A4" w:rsidRPr="00A31966">
        <w:rPr>
          <w:rFonts w:ascii="Calibri" w:eastAsia="Calibri" w:hAnsi="Calibri" w:cs="Times New Roman"/>
          <w:lang w:val="fr-FR"/>
        </w:rPr>
        <w:t>tumawag</w:t>
      </w:r>
      <w:proofErr w:type="spellEnd"/>
      <w:r w:rsidR="006F68A4" w:rsidRPr="00A31966">
        <w:rPr>
          <w:rFonts w:ascii="Calibri" w:eastAsia="Calibri" w:hAnsi="Calibri" w:cs="Times New Roman"/>
          <w:lang w:val="fr-FR"/>
        </w:rPr>
        <w:t xml:space="preserve"> sa </w:t>
      </w:r>
      <w:r w:rsidR="00917E67" w:rsidRPr="00A31966">
        <w:rPr>
          <w:rFonts w:ascii="Calibri" w:eastAsia="Calibri" w:hAnsi="Calibri" w:cs="Times New Roman"/>
          <w:lang w:val="fr-FR"/>
        </w:rPr>
        <w:t xml:space="preserve">National Relay Service </w:t>
      </w:r>
      <w:r w:rsidR="006F68A4" w:rsidRPr="00A31966">
        <w:rPr>
          <w:rFonts w:ascii="Calibri" w:eastAsia="Calibri" w:hAnsi="Calibri" w:cs="Times New Roman"/>
          <w:lang w:val="fr-FR"/>
        </w:rPr>
        <w:t>sa</w:t>
      </w:r>
      <w:r w:rsidR="00917E67" w:rsidRPr="00A31966">
        <w:rPr>
          <w:rFonts w:ascii="Calibri" w:eastAsia="Calibri" w:hAnsi="Calibri" w:cs="Times New Roman"/>
          <w:lang w:val="fr-FR"/>
        </w:rPr>
        <w:t xml:space="preserve"> 133 677.)</w:t>
      </w:r>
    </w:p>
    <w:p w14:paraId="7D5BC3C8" w14:textId="26D25265" w:rsidR="00917E67" w:rsidRPr="00A31966" w:rsidRDefault="006F68A4" w:rsidP="00917E67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r w:rsidRPr="00A31966">
        <w:rPr>
          <w:rFonts w:ascii="Calibri" w:eastAsia="Calibri" w:hAnsi="Calibri" w:cs="Times New Roman"/>
          <w:lang w:val="fr-FR"/>
        </w:rPr>
        <w:t>Ang ‘</w:t>
      </w:r>
      <w:proofErr w:type="spellStart"/>
      <w:r w:rsidR="00917E67" w:rsidRPr="00A31966">
        <w:rPr>
          <w:rFonts w:ascii="Calibri" w:eastAsia="Calibri" w:hAnsi="Calibri" w:cs="Times New Roman"/>
          <w:lang w:val="fr-FR"/>
        </w:rPr>
        <w:t>helpline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’ ay </w:t>
      </w:r>
      <w:proofErr w:type="spellStart"/>
      <w:r w:rsidRPr="00A31966">
        <w:rPr>
          <w:rFonts w:ascii="Calibri" w:eastAsia="Calibri" w:hAnsi="Calibri" w:cs="Times New Roman"/>
          <w:lang w:val="fr-FR"/>
        </w:rPr>
        <w:t>nakabukas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Lunes </w:t>
      </w:r>
      <w:proofErr w:type="spellStart"/>
      <w:r w:rsidRPr="00A31966">
        <w:rPr>
          <w:rFonts w:ascii="Calibri" w:eastAsia="Calibri" w:hAnsi="Calibri" w:cs="Times New Roman"/>
          <w:lang w:val="fr-FR"/>
        </w:rPr>
        <w:t>hanggang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Biyernes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mula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alas-</w:t>
      </w:r>
      <w:r w:rsidR="00917E67" w:rsidRPr="00A31966">
        <w:rPr>
          <w:rFonts w:ascii="Calibri" w:eastAsia="Calibri" w:hAnsi="Calibri" w:cs="Times New Roman"/>
          <w:lang w:val="fr-FR"/>
        </w:rPr>
        <w:t>8</w:t>
      </w:r>
      <w:r w:rsidRPr="00A31966">
        <w:rPr>
          <w:rFonts w:ascii="Calibri" w:eastAsia="Calibri" w:hAnsi="Calibri" w:cs="Times New Roman"/>
          <w:lang w:val="fr-FR"/>
        </w:rPr>
        <w:t>:</w:t>
      </w:r>
      <w:r w:rsidR="00917E67" w:rsidRPr="00A31966">
        <w:rPr>
          <w:rFonts w:ascii="Calibri" w:eastAsia="Calibri" w:hAnsi="Calibri" w:cs="Times New Roman"/>
          <w:lang w:val="fr-FR"/>
        </w:rPr>
        <w:t>00</w:t>
      </w:r>
      <w:r w:rsidRPr="00A31966">
        <w:rPr>
          <w:rFonts w:ascii="Calibri" w:eastAsia="Calibri" w:hAnsi="Calibri" w:cs="Times New Roman"/>
          <w:lang w:val="fr-FR"/>
        </w:rPr>
        <w:t>nu</w:t>
      </w:r>
      <w:r w:rsidR="00917E67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hanggang</w:t>
      </w:r>
      <w:proofErr w:type="spellEnd"/>
      <w:r w:rsidR="00917E67" w:rsidRPr="00A31966">
        <w:rPr>
          <w:rFonts w:ascii="Calibri" w:eastAsia="Calibri" w:hAnsi="Calibri" w:cs="Times New Roman"/>
          <w:lang w:val="fr-FR"/>
        </w:rPr>
        <w:t xml:space="preserve"> </w:t>
      </w:r>
      <w:r w:rsidRPr="00A31966">
        <w:rPr>
          <w:rFonts w:ascii="Calibri" w:eastAsia="Calibri" w:hAnsi="Calibri" w:cs="Times New Roman"/>
          <w:lang w:val="fr-FR"/>
        </w:rPr>
        <w:t>alas-</w:t>
      </w:r>
      <w:r w:rsidR="00917E67" w:rsidRPr="00A31966">
        <w:rPr>
          <w:rFonts w:ascii="Calibri" w:eastAsia="Calibri" w:hAnsi="Calibri" w:cs="Times New Roman"/>
          <w:lang w:val="fr-FR"/>
        </w:rPr>
        <w:t>8</w:t>
      </w:r>
      <w:r w:rsidRPr="00A31966">
        <w:rPr>
          <w:rFonts w:ascii="Calibri" w:eastAsia="Calibri" w:hAnsi="Calibri" w:cs="Times New Roman"/>
          <w:lang w:val="fr-FR"/>
        </w:rPr>
        <w:t>:</w:t>
      </w:r>
      <w:r w:rsidR="00917E67" w:rsidRPr="00A31966">
        <w:rPr>
          <w:rFonts w:ascii="Calibri" w:eastAsia="Calibri" w:hAnsi="Calibri" w:cs="Times New Roman"/>
          <w:lang w:val="fr-FR"/>
        </w:rPr>
        <w:t>00</w:t>
      </w:r>
      <w:r w:rsidRPr="00A31966">
        <w:rPr>
          <w:rFonts w:ascii="Calibri" w:eastAsia="Calibri" w:hAnsi="Calibri" w:cs="Times New Roman"/>
          <w:lang w:val="fr-FR"/>
        </w:rPr>
        <w:t>ng</w:t>
      </w:r>
      <w:r w:rsidR="00917E67" w:rsidRPr="00A31966">
        <w:rPr>
          <w:rFonts w:ascii="Calibri" w:eastAsia="Calibri" w:hAnsi="Calibri" w:cs="Times New Roman"/>
          <w:lang w:val="fr-FR"/>
        </w:rPr>
        <w:t xml:space="preserve"> (AEST) a</w:t>
      </w:r>
      <w:r w:rsidRPr="00A31966">
        <w:rPr>
          <w:rFonts w:ascii="Calibri" w:eastAsia="Calibri" w:hAnsi="Calibri" w:cs="Times New Roman"/>
          <w:lang w:val="fr-FR"/>
        </w:rPr>
        <w:t xml:space="preserve">t sa </w:t>
      </w:r>
      <w:proofErr w:type="spellStart"/>
      <w:r w:rsidR="00917E67" w:rsidRPr="00A31966">
        <w:rPr>
          <w:rFonts w:ascii="Calibri" w:eastAsia="Calibri" w:hAnsi="Calibri" w:cs="Times New Roman"/>
          <w:lang w:val="fr-FR"/>
        </w:rPr>
        <w:t>Sa</w:t>
      </w:r>
      <w:r w:rsidRPr="00A31966">
        <w:rPr>
          <w:rFonts w:ascii="Calibri" w:eastAsia="Calibri" w:hAnsi="Calibri" w:cs="Times New Roman"/>
          <w:lang w:val="fr-FR"/>
        </w:rPr>
        <w:t>bado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at </w:t>
      </w:r>
      <w:proofErr w:type="spellStart"/>
      <w:r w:rsidRPr="00A31966">
        <w:rPr>
          <w:rFonts w:ascii="Calibri" w:eastAsia="Calibri" w:hAnsi="Calibri" w:cs="Times New Roman"/>
          <w:lang w:val="fr-FR"/>
        </w:rPr>
        <w:t>Linggo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mula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alas-</w:t>
      </w:r>
      <w:r w:rsidR="00917E67" w:rsidRPr="00A31966">
        <w:rPr>
          <w:rFonts w:ascii="Calibri" w:eastAsia="Calibri" w:hAnsi="Calibri" w:cs="Times New Roman"/>
          <w:lang w:val="fr-FR"/>
        </w:rPr>
        <w:t>9</w:t>
      </w:r>
      <w:r w:rsidRPr="00A31966">
        <w:rPr>
          <w:rFonts w:ascii="Calibri" w:eastAsia="Calibri" w:hAnsi="Calibri" w:cs="Times New Roman"/>
          <w:lang w:val="fr-FR"/>
        </w:rPr>
        <w:t>:</w:t>
      </w:r>
      <w:r w:rsidR="00917E67" w:rsidRPr="00A31966">
        <w:rPr>
          <w:rFonts w:ascii="Calibri" w:eastAsia="Calibri" w:hAnsi="Calibri" w:cs="Times New Roman"/>
          <w:lang w:val="fr-FR"/>
        </w:rPr>
        <w:t>00</w:t>
      </w:r>
      <w:r w:rsidRPr="00A31966">
        <w:rPr>
          <w:rFonts w:ascii="Calibri" w:eastAsia="Calibri" w:hAnsi="Calibri" w:cs="Times New Roman"/>
          <w:lang w:val="fr-FR"/>
        </w:rPr>
        <w:t>nu</w:t>
      </w:r>
      <w:r w:rsidR="00917E67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hanggang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alas-</w:t>
      </w:r>
      <w:r w:rsidR="00917E67" w:rsidRPr="00A31966">
        <w:rPr>
          <w:rFonts w:ascii="Calibri" w:eastAsia="Calibri" w:hAnsi="Calibri" w:cs="Times New Roman"/>
          <w:lang w:val="fr-FR"/>
        </w:rPr>
        <w:t>7</w:t>
      </w:r>
      <w:r w:rsidRPr="00A31966">
        <w:rPr>
          <w:rFonts w:ascii="Calibri" w:eastAsia="Calibri" w:hAnsi="Calibri" w:cs="Times New Roman"/>
          <w:lang w:val="fr-FR"/>
        </w:rPr>
        <w:t>:</w:t>
      </w:r>
      <w:r w:rsidR="00917E67" w:rsidRPr="00A31966">
        <w:rPr>
          <w:rFonts w:ascii="Calibri" w:eastAsia="Calibri" w:hAnsi="Calibri" w:cs="Times New Roman"/>
          <w:lang w:val="fr-FR"/>
        </w:rPr>
        <w:t>00</w:t>
      </w:r>
      <w:r w:rsidRPr="00A31966">
        <w:rPr>
          <w:rFonts w:ascii="Calibri" w:eastAsia="Calibri" w:hAnsi="Calibri" w:cs="Times New Roman"/>
          <w:lang w:val="fr-FR"/>
        </w:rPr>
        <w:t>ng</w:t>
      </w:r>
      <w:r w:rsidR="00917E67" w:rsidRPr="00A31966">
        <w:rPr>
          <w:rFonts w:ascii="Calibri" w:eastAsia="Calibri" w:hAnsi="Calibri" w:cs="Times New Roman"/>
          <w:lang w:val="fr-FR"/>
        </w:rPr>
        <w:t xml:space="preserve"> (AEST). </w:t>
      </w:r>
      <w:r w:rsidRPr="00A31966">
        <w:rPr>
          <w:rFonts w:ascii="Calibri" w:eastAsia="Calibri" w:hAnsi="Calibri" w:cs="Times New Roman"/>
          <w:lang w:val="fr-FR"/>
        </w:rPr>
        <w:t xml:space="preserve">Hindi </w:t>
      </w:r>
      <w:proofErr w:type="spellStart"/>
      <w:r w:rsidRPr="00A31966">
        <w:rPr>
          <w:rFonts w:ascii="Calibri" w:eastAsia="Calibri" w:hAnsi="Calibri" w:cs="Times New Roman"/>
          <w:lang w:val="fr-FR"/>
        </w:rPr>
        <w:t>ito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nakabukas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pampublikong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bakasyon</w:t>
      </w:r>
      <w:proofErr w:type="spellEnd"/>
      <w:r w:rsidR="00917E67" w:rsidRPr="00A31966">
        <w:rPr>
          <w:rFonts w:ascii="Calibri" w:eastAsia="Calibri" w:hAnsi="Calibri" w:cs="Times New Roman"/>
          <w:lang w:val="fr-FR"/>
        </w:rPr>
        <w:t>.</w:t>
      </w:r>
    </w:p>
    <w:p w14:paraId="4472B9AE" w14:textId="4AD0F93D" w:rsidR="00917E67" w:rsidRPr="00A31966" w:rsidRDefault="00182304" w:rsidP="00917E67">
      <w:pPr>
        <w:spacing w:before="60" w:after="6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A31966">
        <w:rPr>
          <w:rFonts w:ascii="Calibri" w:eastAsia="Calibri" w:hAnsi="Calibri" w:cs="Times New Roman"/>
          <w:lang w:val="fr-FR"/>
        </w:rPr>
        <w:t>Maaari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kayong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tumawag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sa </w:t>
      </w:r>
      <w:r w:rsidR="000D4163" w:rsidRPr="00A31966">
        <w:rPr>
          <w:rFonts w:ascii="Calibri" w:eastAsia="Calibri" w:hAnsi="Calibri" w:cs="Times New Roman"/>
          <w:lang w:val="fr-FR"/>
        </w:rPr>
        <w:t>‘</w:t>
      </w:r>
      <w:proofErr w:type="spellStart"/>
      <w:r w:rsidR="00917E67" w:rsidRPr="00A31966">
        <w:rPr>
          <w:rFonts w:ascii="Calibri" w:eastAsia="Calibri" w:hAnsi="Calibri" w:cs="Times New Roman"/>
          <w:lang w:val="fr-FR"/>
        </w:rPr>
        <w:t>helpline</w:t>
      </w:r>
      <w:proofErr w:type="spellEnd"/>
      <w:r w:rsidR="000D4163" w:rsidRPr="00A31966">
        <w:rPr>
          <w:rFonts w:ascii="Calibri" w:eastAsia="Calibri" w:hAnsi="Calibri" w:cs="Times New Roman"/>
          <w:lang w:val="fr-FR"/>
        </w:rPr>
        <w:t>’</w:t>
      </w:r>
      <w:r w:rsidR="00917E67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kung</w:t>
      </w:r>
      <w:proofErr w:type="spellEnd"/>
      <w:r w:rsidR="00917E67" w:rsidRPr="00A31966">
        <w:rPr>
          <w:rFonts w:ascii="Calibri" w:eastAsia="Calibri" w:hAnsi="Calibri" w:cs="Times New Roman"/>
          <w:lang w:val="fr-FR"/>
        </w:rPr>
        <w:t>:</w:t>
      </w:r>
    </w:p>
    <w:p w14:paraId="004A22F4" w14:textId="7CB54574" w:rsidR="00917E67" w:rsidRPr="00917E67" w:rsidRDefault="008C3780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inyong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="00F8461C">
        <w:rPr>
          <w:rFonts w:asciiTheme="minorHAnsi" w:hAnsiTheme="minorHAnsi" w:cstheme="minorHAnsi"/>
        </w:rPr>
        <w:t>mga</w:t>
      </w:r>
      <w:proofErr w:type="spellEnd"/>
      <w:r w:rsidR="00F8461C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pan</w:t>
      </w:r>
      <w:r w:rsidR="00F8461C" w:rsidRPr="00643E0C">
        <w:rPr>
          <w:rFonts w:asciiTheme="minorHAnsi" w:hAnsiTheme="minorHAnsi" w:cstheme="minorHAnsi"/>
        </w:rPr>
        <w:t>suport</w:t>
      </w:r>
      <w:r w:rsidR="00F8461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trabahador</w:t>
      </w:r>
      <w:proofErr w:type="spellEnd"/>
      <w:r>
        <w:rPr>
          <w:rFonts w:asciiTheme="minorHAnsi" w:hAnsiTheme="minorHAnsi" w:cstheme="minorHAnsi"/>
        </w:rPr>
        <w:t xml:space="preserve"> ay </w:t>
      </w:r>
      <w:proofErr w:type="spellStart"/>
      <w:r>
        <w:rPr>
          <w:rFonts w:asciiTheme="minorHAnsi" w:hAnsiTheme="minorHAnsi" w:cstheme="minorHAnsi"/>
        </w:rPr>
        <w:t>hindi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dumating</w:t>
      </w:r>
      <w:proofErr w:type="spellEnd"/>
    </w:p>
    <w:p w14:paraId="372B9CD8" w14:textId="4440234C" w:rsidR="00917E67" w:rsidRPr="00917E67" w:rsidRDefault="008C3780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inyong</w:t>
      </w:r>
      <w:proofErr w:type="spellEnd"/>
      <w:r w:rsidR="00F31867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tagapagbigay</w:t>
      </w:r>
      <w:proofErr w:type="spellEnd"/>
      <w:r w:rsidR="00F31867">
        <w:rPr>
          <w:rFonts w:ascii="Calibri" w:eastAsia="Calibri" w:hAnsi="Calibri" w:cs="Times New Roman"/>
        </w:rPr>
        <w:t xml:space="preserve"> ng </w:t>
      </w:r>
      <w:proofErr w:type="spellStart"/>
      <w:r w:rsidR="00F31867">
        <w:rPr>
          <w:rFonts w:ascii="Calibri" w:eastAsia="Calibri" w:hAnsi="Calibri" w:cs="Times New Roman"/>
        </w:rPr>
        <w:t>serbisyo</w:t>
      </w:r>
      <w:proofErr w:type="spellEnd"/>
      <w:r w:rsidR="00917E67" w:rsidRPr="00917E6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ay </w:t>
      </w:r>
      <w:proofErr w:type="spellStart"/>
      <w:r>
        <w:rPr>
          <w:rFonts w:ascii="Calibri" w:eastAsia="Calibri" w:hAnsi="Calibri" w:cs="Times New Roman"/>
        </w:rPr>
        <w:t>huminto</w:t>
      </w:r>
      <w:proofErr w:type="spellEnd"/>
    </w:p>
    <w:p w14:paraId="1F2CD8C6" w14:textId="753EBA3B" w:rsidR="00917E67" w:rsidRPr="008C3780" w:rsidRDefault="008C3780" w:rsidP="008C3780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="Calibri" w:eastAsia="Calibri" w:hAnsi="Calibri" w:cs="Times New Roman"/>
        </w:rPr>
      </w:pPr>
      <w:proofErr w:type="spellStart"/>
      <w:r w:rsidRPr="008C3780">
        <w:rPr>
          <w:rFonts w:ascii="Calibri" w:eastAsia="Calibri" w:hAnsi="Calibri" w:cs="Times New Roman"/>
        </w:rPr>
        <w:t>nahihirapan</w:t>
      </w:r>
      <w:proofErr w:type="spellEnd"/>
      <w:r w:rsidRPr="008C3780">
        <w:rPr>
          <w:rFonts w:ascii="Calibri" w:eastAsia="Calibri" w:hAnsi="Calibri" w:cs="Times New Roman"/>
        </w:rPr>
        <w:t xml:space="preserve"> </w:t>
      </w:r>
      <w:proofErr w:type="spellStart"/>
      <w:r w:rsidRPr="008C3780">
        <w:rPr>
          <w:rFonts w:ascii="Calibri" w:eastAsia="Calibri" w:hAnsi="Calibri" w:cs="Times New Roman"/>
        </w:rPr>
        <w:t>kayong</w:t>
      </w:r>
      <w:proofErr w:type="spellEnd"/>
      <w:r w:rsidRPr="008C3780">
        <w:rPr>
          <w:rFonts w:ascii="Calibri" w:eastAsia="Calibri" w:hAnsi="Calibri" w:cs="Times New Roman"/>
        </w:rPr>
        <w:t xml:space="preserve"> </w:t>
      </w:r>
      <w:proofErr w:type="spellStart"/>
      <w:r w:rsidRPr="008C3780">
        <w:rPr>
          <w:rFonts w:ascii="Calibri" w:eastAsia="Calibri" w:hAnsi="Calibri" w:cs="Times New Roman"/>
        </w:rPr>
        <w:t>makakuha</w:t>
      </w:r>
      <w:proofErr w:type="spellEnd"/>
      <w:r w:rsidRPr="008C3780">
        <w:rPr>
          <w:rFonts w:ascii="Calibri" w:eastAsia="Calibri" w:hAnsi="Calibri" w:cs="Times New Roman"/>
        </w:rPr>
        <w:t xml:space="preserve"> ng </w:t>
      </w:r>
      <w:proofErr w:type="spellStart"/>
      <w:r w:rsidRPr="008C3780">
        <w:rPr>
          <w:rFonts w:ascii="Calibri" w:eastAsia="Calibri" w:hAnsi="Calibri" w:cs="Times New Roman"/>
        </w:rPr>
        <w:t>pagkain</w:t>
      </w:r>
      <w:proofErr w:type="spellEnd"/>
      <w:r w:rsidR="00917E67" w:rsidRPr="008C3780">
        <w:rPr>
          <w:rFonts w:ascii="Calibri" w:eastAsia="Calibri" w:hAnsi="Calibri" w:cs="Times New Roman"/>
        </w:rPr>
        <w:t xml:space="preserve">, </w:t>
      </w:r>
      <w:proofErr w:type="spellStart"/>
      <w:r w:rsidRPr="008C3780">
        <w:rPr>
          <w:rFonts w:ascii="Calibri" w:eastAsia="Calibri" w:hAnsi="Calibri" w:cs="Times New Roman"/>
        </w:rPr>
        <w:t>mamalengke</w:t>
      </w:r>
      <w:proofErr w:type="spellEnd"/>
      <w:r w:rsidR="00917E67" w:rsidRPr="008C3780">
        <w:rPr>
          <w:rFonts w:ascii="Calibri" w:eastAsia="Calibri" w:hAnsi="Calibri" w:cs="Times New Roman"/>
        </w:rPr>
        <w:t xml:space="preserve">, </w:t>
      </w:r>
      <w:proofErr w:type="spellStart"/>
      <w:r w:rsidRPr="008C3780">
        <w:rPr>
          <w:rFonts w:ascii="Calibri" w:eastAsia="Calibri" w:hAnsi="Calibri" w:cs="Times New Roman"/>
        </w:rPr>
        <w:t>bu</w:t>
      </w:r>
      <w:r>
        <w:rPr>
          <w:rFonts w:ascii="Calibri" w:eastAsia="Calibri" w:hAnsi="Calibri" w:cs="Times New Roman"/>
        </w:rPr>
        <w:t>mili</w:t>
      </w:r>
      <w:proofErr w:type="spellEnd"/>
      <w:r>
        <w:rPr>
          <w:rFonts w:ascii="Calibri" w:eastAsia="Calibri" w:hAnsi="Calibri" w:cs="Times New Roman"/>
        </w:rPr>
        <w:t xml:space="preserve"> ng </w:t>
      </w:r>
      <w:proofErr w:type="spellStart"/>
      <w:r>
        <w:rPr>
          <w:rFonts w:ascii="Calibri" w:eastAsia="Calibri" w:hAnsi="Calibri" w:cs="Times New Roman"/>
        </w:rPr>
        <w:t>mga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gamot</w:t>
      </w:r>
      <w:proofErr w:type="spellEnd"/>
      <w:r w:rsidR="00917E67" w:rsidRPr="008C3780">
        <w:rPr>
          <w:rFonts w:ascii="Calibri" w:eastAsia="Calibri" w:hAnsi="Calibri" w:cs="Times New Roman"/>
        </w:rPr>
        <w:t xml:space="preserve"> o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iba</w:t>
      </w:r>
      <w:proofErr w:type="spellEnd"/>
      <w:r>
        <w:rPr>
          <w:rFonts w:ascii="Calibri" w:eastAsia="Calibri" w:hAnsi="Calibri" w:cs="Times New Roman"/>
        </w:rPr>
        <w:t xml:space="preserve"> pang </w:t>
      </w:r>
      <w:proofErr w:type="spellStart"/>
      <w:r>
        <w:rPr>
          <w:rFonts w:ascii="Calibri" w:eastAsia="Calibri" w:hAnsi="Calibri" w:cs="Times New Roman"/>
        </w:rPr>
        <w:t>kinakailangang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bagay</w:t>
      </w:r>
      <w:proofErr w:type="spellEnd"/>
    </w:p>
    <w:p w14:paraId="1684DEAD" w14:textId="6A55D169" w:rsidR="00917E67" w:rsidRPr="008C3780" w:rsidRDefault="00341E43" w:rsidP="008C3780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malapit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inyo</w:t>
      </w:r>
      <w:proofErr w:type="spellEnd"/>
      <w:r>
        <w:rPr>
          <w:rFonts w:ascii="Calibri" w:eastAsia="Calibri" w:hAnsi="Calibri" w:cs="Times New Roman"/>
        </w:rPr>
        <w:t xml:space="preserve"> ay may </w:t>
      </w:r>
      <w:proofErr w:type="spellStart"/>
      <w:r>
        <w:rPr>
          <w:rFonts w:ascii="Calibri" w:eastAsia="Calibri" w:hAnsi="Calibri" w:cs="Times New Roman"/>
        </w:rPr>
        <w:t>mga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simtomas</w:t>
      </w:r>
      <w:proofErr w:type="spellEnd"/>
      <w:r>
        <w:rPr>
          <w:rFonts w:ascii="Calibri" w:eastAsia="Calibri" w:hAnsi="Calibri" w:cs="Times New Roman"/>
        </w:rPr>
        <w:t xml:space="preserve"> ng </w:t>
      </w:r>
      <w:r w:rsidR="00917E67" w:rsidRPr="008C3780">
        <w:rPr>
          <w:rFonts w:ascii="Calibri" w:eastAsia="Calibri" w:hAnsi="Calibri" w:cs="Times New Roman"/>
        </w:rPr>
        <w:t>coronavirus</w:t>
      </w:r>
    </w:p>
    <w:p w14:paraId="025F55EA" w14:textId="3D0954A5" w:rsidR="00917E67" w:rsidRPr="008C3780" w:rsidRDefault="00341E43" w:rsidP="008C3780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kayo ay </w:t>
      </w:r>
      <w:proofErr w:type="spellStart"/>
      <w:r>
        <w:rPr>
          <w:rFonts w:ascii="Calibri" w:eastAsia="Calibri" w:hAnsi="Calibri" w:cs="Times New Roman"/>
        </w:rPr>
        <w:t>talagang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masama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loob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29FD24CB" w14:textId="45BB2041" w:rsidR="00917E67" w:rsidRPr="008C3780" w:rsidRDefault="00341E43" w:rsidP="008C3780">
      <w:pPr>
        <w:pStyle w:val="ListParagraph"/>
        <w:numPr>
          <w:ilvl w:val="0"/>
          <w:numId w:val="36"/>
        </w:numPr>
        <w:spacing w:before="60" w:after="6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may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iba</w:t>
      </w:r>
      <w:proofErr w:type="spellEnd"/>
      <w:r>
        <w:rPr>
          <w:rFonts w:ascii="Calibri" w:eastAsia="Calibri" w:hAnsi="Calibri" w:cs="Times New Roman"/>
        </w:rPr>
        <w:t xml:space="preserve"> pang </w:t>
      </w:r>
      <w:proofErr w:type="spellStart"/>
      <w:r>
        <w:rPr>
          <w:rFonts w:ascii="Calibri" w:eastAsia="Calibri" w:hAnsi="Calibri" w:cs="Times New Roman"/>
        </w:rPr>
        <w:t>pagkakabalisa</w:t>
      </w:r>
      <w:proofErr w:type="spellEnd"/>
      <w:r w:rsidR="00917E67" w:rsidRPr="008C3780">
        <w:rPr>
          <w:rFonts w:ascii="Calibri" w:eastAsia="Calibri" w:hAnsi="Calibri" w:cs="Times New Roman"/>
        </w:rPr>
        <w:t>.</w:t>
      </w:r>
    </w:p>
    <w:p w14:paraId="401078BB" w14:textId="3B44F25C" w:rsidR="00F31867" w:rsidRPr="00A31966" w:rsidRDefault="00182304" w:rsidP="00F31867">
      <w:pPr>
        <w:spacing w:before="240"/>
        <w:rPr>
          <w:rFonts w:ascii="Calibri" w:eastAsia="Calibri" w:hAnsi="Calibri" w:cs="Times New Roman"/>
          <w:color w:val="5F497A" w:themeColor="accent4" w:themeShade="BF"/>
          <w:lang w:val="fr-FR"/>
        </w:rPr>
      </w:pPr>
      <w:proofErr w:type="spellStart"/>
      <w:r w:rsidRPr="00A31966">
        <w:rPr>
          <w:rFonts w:ascii="Calibri" w:eastAsia="Calibri" w:hAnsi="Calibri" w:cs="Times New Roman"/>
          <w:b/>
          <w:color w:val="5F497A" w:themeColor="accent4" w:themeShade="BF"/>
          <w:sz w:val="28"/>
          <w:szCs w:val="28"/>
          <w:lang w:val="fr-FR"/>
        </w:rPr>
        <w:t>P</w:t>
      </w:r>
      <w:r w:rsidR="002416C6" w:rsidRPr="00A31966">
        <w:rPr>
          <w:rFonts w:ascii="Calibri" w:eastAsia="Calibri" w:hAnsi="Calibri" w:cs="Times New Roman"/>
          <w:b/>
          <w:color w:val="5F497A" w:themeColor="accent4" w:themeShade="BF"/>
          <w:sz w:val="28"/>
          <w:szCs w:val="28"/>
          <w:lang w:val="fr-FR"/>
        </w:rPr>
        <w:t>agsasanay</w:t>
      </w:r>
      <w:proofErr w:type="spellEnd"/>
      <w:r w:rsidR="00643E0C" w:rsidRPr="00A31966">
        <w:rPr>
          <w:rFonts w:asciiTheme="minorHAnsi" w:hAnsiTheme="minorHAnsi" w:cstheme="minorHAnsi"/>
          <w:b/>
          <w:color w:val="5F497A" w:themeColor="accent4" w:themeShade="BF"/>
          <w:sz w:val="28"/>
          <w:szCs w:val="28"/>
          <w:lang w:val="fr-FR"/>
        </w:rPr>
        <w:t xml:space="preserve"> </w:t>
      </w:r>
      <w:r w:rsidRPr="00A31966">
        <w:rPr>
          <w:rFonts w:asciiTheme="minorHAnsi" w:hAnsiTheme="minorHAnsi" w:cstheme="minorHAnsi"/>
          <w:b/>
          <w:color w:val="5F497A" w:themeColor="accent4" w:themeShade="BF"/>
          <w:sz w:val="28"/>
          <w:szCs w:val="28"/>
          <w:lang w:val="fr-FR"/>
        </w:rPr>
        <w:t xml:space="preserve">para sa </w:t>
      </w:r>
      <w:proofErr w:type="spellStart"/>
      <w:r w:rsidR="00F8461C" w:rsidRPr="00A31966">
        <w:rPr>
          <w:rFonts w:asciiTheme="minorHAnsi" w:hAnsiTheme="minorHAnsi" w:cstheme="minorHAnsi"/>
          <w:b/>
          <w:color w:val="5F497A" w:themeColor="accent4" w:themeShade="BF"/>
          <w:sz w:val="28"/>
          <w:szCs w:val="28"/>
          <w:lang w:val="fr-FR"/>
        </w:rPr>
        <w:t>mga</w:t>
      </w:r>
      <w:proofErr w:type="spellEnd"/>
      <w:r w:rsidR="00F8461C" w:rsidRPr="00A31966">
        <w:rPr>
          <w:rFonts w:asciiTheme="minorHAnsi" w:hAnsiTheme="minorHAnsi" w:cstheme="minorHAnsi"/>
          <w:b/>
          <w:color w:val="5F497A" w:themeColor="accent4" w:themeShade="BF"/>
          <w:sz w:val="28"/>
          <w:szCs w:val="28"/>
          <w:lang w:val="fr-FR"/>
        </w:rPr>
        <w:t xml:space="preserve"> </w:t>
      </w:r>
      <w:proofErr w:type="spellStart"/>
      <w:r w:rsidRPr="00A31966">
        <w:rPr>
          <w:rFonts w:asciiTheme="minorHAnsi" w:hAnsiTheme="minorHAnsi" w:cstheme="minorHAnsi"/>
          <w:b/>
          <w:color w:val="5F497A" w:themeColor="accent4" w:themeShade="BF"/>
          <w:sz w:val="28"/>
          <w:szCs w:val="28"/>
          <w:lang w:val="fr-FR"/>
        </w:rPr>
        <w:t>pansuportang</w:t>
      </w:r>
      <w:proofErr w:type="spellEnd"/>
      <w:r w:rsidRPr="00A31966">
        <w:rPr>
          <w:rFonts w:asciiTheme="minorHAnsi" w:hAnsiTheme="minorHAnsi" w:cstheme="minorHAnsi"/>
          <w:b/>
          <w:color w:val="5F497A" w:themeColor="accent4" w:themeShade="BF"/>
          <w:sz w:val="28"/>
          <w:szCs w:val="28"/>
          <w:lang w:val="fr-FR"/>
        </w:rPr>
        <w:t xml:space="preserve"> </w:t>
      </w:r>
      <w:proofErr w:type="spellStart"/>
      <w:r w:rsidR="00F31867" w:rsidRPr="00A31966">
        <w:rPr>
          <w:rFonts w:ascii="Calibri" w:eastAsia="Calibri" w:hAnsi="Calibri" w:cs="Times New Roman"/>
          <w:b/>
          <w:color w:val="5F497A" w:themeColor="accent4" w:themeShade="BF"/>
          <w:sz w:val="28"/>
          <w:szCs w:val="28"/>
          <w:lang w:val="fr-FR"/>
        </w:rPr>
        <w:t>trabahador</w:t>
      </w:r>
      <w:proofErr w:type="spellEnd"/>
      <w:r w:rsidR="00F31867" w:rsidRPr="00A31966">
        <w:rPr>
          <w:rFonts w:ascii="Calibri" w:eastAsia="Calibri" w:hAnsi="Calibri" w:cs="Times New Roman"/>
          <w:color w:val="5F497A" w:themeColor="accent4" w:themeShade="BF"/>
          <w:lang w:val="fr-FR"/>
        </w:rPr>
        <w:t xml:space="preserve"> </w:t>
      </w:r>
    </w:p>
    <w:p w14:paraId="1C1B0227" w14:textId="4621DADF" w:rsidR="00643E0C" w:rsidRPr="00A31966" w:rsidRDefault="00FE19DC" w:rsidP="00F31867">
      <w:pPr>
        <w:spacing w:before="240"/>
        <w:rPr>
          <w:rFonts w:ascii="Calibri" w:eastAsia="Calibri" w:hAnsi="Calibri" w:cs="Times New Roman"/>
          <w:b/>
          <w:bCs/>
          <w:u w:val="single"/>
          <w:lang w:val="fr-FR"/>
        </w:rPr>
      </w:pPr>
      <w:r w:rsidRPr="00A31966">
        <w:rPr>
          <w:rFonts w:ascii="Calibri" w:eastAsia="Calibri" w:hAnsi="Calibri" w:cs="Times New Roman"/>
          <w:lang w:val="fr-FR"/>
        </w:rPr>
        <w:t xml:space="preserve">Ang </w:t>
      </w:r>
      <w:proofErr w:type="spellStart"/>
      <w:r w:rsidRPr="00A31966">
        <w:rPr>
          <w:rFonts w:ascii="Calibri" w:eastAsia="Calibri" w:hAnsi="Calibri" w:cs="Times New Roman"/>
          <w:lang w:val="fr-FR"/>
        </w:rPr>
        <w:t>kaligtasan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at </w:t>
      </w:r>
      <w:proofErr w:type="spellStart"/>
      <w:r w:rsidRPr="00A31966">
        <w:rPr>
          <w:rFonts w:ascii="Calibri" w:eastAsia="Calibri" w:hAnsi="Calibri" w:cs="Times New Roman"/>
          <w:lang w:val="fr-FR"/>
        </w:rPr>
        <w:t>kapakanan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lahat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taong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kapansanan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at </w:t>
      </w:r>
      <w:proofErr w:type="spellStart"/>
      <w:r w:rsidRPr="00A31966">
        <w:rPr>
          <w:rFonts w:ascii="Calibri" w:eastAsia="Calibri" w:hAnsi="Calibri" w:cs="Times New Roman"/>
          <w:lang w:val="fr-FR"/>
        </w:rPr>
        <w:t>mga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A31966">
        <w:rPr>
          <w:rFonts w:ascii="Calibri" w:eastAsia="Calibri" w:hAnsi="Calibri" w:cs="Times New Roman"/>
          <w:lang w:val="fr-FR"/>
        </w:rPr>
        <w:t>taong</w:t>
      </w:r>
      <w:proofErr w:type="spellEnd"/>
      <w:r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1867" w:rsidRPr="00A31966">
        <w:rPr>
          <w:rFonts w:ascii="Calibri" w:eastAsia="Calibri" w:hAnsi="Calibri" w:cs="Times New Roman"/>
          <w:lang w:val="fr-FR"/>
        </w:rPr>
        <w:t>tagapagbigay</w:t>
      </w:r>
      <w:proofErr w:type="spellEnd"/>
      <w:r w:rsidR="00F31867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1867" w:rsidRPr="00A31966">
        <w:rPr>
          <w:rFonts w:ascii="Calibri" w:eastAsia="Calibri" w:hAnsi="Calibri" w:cs="Times New Roman"/>
          <w:lang w:val="fr-FR"/>
        </w:rPr>
        <w:t>ng</w:t>
      </w:r>
      <w:proofErr w:type="spellEnd"/>
      <w:r w:rsidR="00F31867" w:rsidRPr="00A31966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1867" w:rsidRPr="00A31966">
        <w:rPr>
          <w:rFonts w:ascii="Calibri" w:eastAsia="Calibri" w:hAnsi="Calibri" w:cs="Times New Roman"/>
          <w:lang w:val="fr-FR"/>
        </w:rPr>
        <w:t>serbisyo</w:t>
      </w:r>
      <w:proofErr w:type="spellEnd"/>
      <w:r w:rsidR="00F31867" w:rsidRPr="00A31966">
        <w:rPr>
          <w:rFonts w:ascii="Calibri" w:eastAsia="Calibri" w:hAnsi="Calibri" w:cs="Times New Roman"/>
          <w:lang w:val="fr-FR"/>
        </w:rPr>
        <w:t xml:space="preserve"> </w:t>
      </w:r>
      <w:r w:rsidR="001601AB" w:rsidRPr="00A31966">
        <w:rPr>
          <w:rFonts w:ascii="Calibri" w:eastAsia="Calibri" w:hAnsi="Calibri" w:cs="Times New Roman"/>
          <w:lang w:val="fr-FR"/>
        </w:rPr>
        <w:t xml:space="preserve">at </w:t>
      </w:r>
      <w:proofErr w:type="spellStart"/>
      <w:r w:rsidR="00F8461C" w:rsidRPr="00A31966">
        <w:rPr>
          <w:rFonts w:asciiTheme="minorHAnsi" w:hAnsiTheme="minorHAnsi" w:cstheme="minorHAnsi"/>
          <w:lang w:val="fr-FR"/>
        </w:rPr>
        <w:t>suporta</w:t>
      </w:r>
      <w:proofErr w:type="spellEnd"/>
      <w:r w:rsidR="003B1BB4" w:rsidRPr="00A31966">
        <w:rPr>
          <w:rFonts w:ascii="Calibri" w:eastAsia="Calibri" w:hAnsi="Calibri" w:cs="Times New Roman"/>
          <w:lang w:val="fr-FR"/>
        </w:rPr>
        <w:t xml:space="preserve"> </w:t>
      </w:r>
      <w:r w:rsidR="001601AB" w:rsidRPr="00A31966">
        <w:rPr>
          <w:rFonts w:ascii="Calibri" w:eastAsia="Calibri" w:hAnsi="Calibri" w:cs="Times New Roman"/>
          <w:lang w:val="fr-FR"/>
        </w:rPr>
        <w:t xml:space="preserve">sa </w:t>
      </w:r>
      <w:proofErr w:type="spellStart"/>
      <w:r w:rsidR="001601AB" w:rsidRPr="00A31966">
        <w:rPr>
          <w:rFonts w:ascii="Calibri" w:eastAsia="Calibri" w:hAnsi="Calibri" w:cs="Times New Roman"/>
          <w:lang w:val="fr-FR"/>
        </w:rPr>
        <w:t>inyo</w:t>
      </w:r>
      <w:proofErr w:type="spellEnd"/>
      <w:r w:rsidR="001601AB" w:rsidRPr="00A31966">
        <w:rPr>
          <w:rFonts w:ascii="Calibri" w:eastAsia="Calibri" w:hAnsi="Calibri" w:cs="Times New Roman"/>
          <w:lang w:val="fr-FR"/>
        </w:rPr>
        <w:t xml:space="preserve"> ay </w:t>
      </w:r>
      <w:proofErr w:type="spellStart"/>
      <w:r w:rsidR="001601AB" w:rsidRPr="00A31966">
        <w:rPr>
          <w:rFonts w:ascii="Calibri" w:eastAsia="Calibri" w:hAnsi="Calibri" w:cs="Times New Roman"/>
          <w:lang w:val="fr-FR"/>
        </w:rPr>
        <w:t>nakamahalaga</w:t>
      </w:r>
      <w:proofErr w:type="spellEnd"/>
      <w:r w:rsidR="00643E0C" w:rsidRPr="00A31966">
        <w:rPr>
          <w:rFonts w:ascii="Calibri" w:eastAsia="Calibri" w:hAnsi="Calibri" w:cs="Times New Roman"/>
          <w:lang w:val="fr-FR"/>
        </w:rPr>
        <w:t>.</w:t>
      </w:r>
    </w:p>
    <w:p w14:paraId="532E62CA" w14:textId="3984F433" w:rsidR="00643E0C" w:rsidRPr="00643E0C" w:rsidRDefault="00F807A6" w:rsidP="00643E0C">
      <w:pPr>
        <w:spacing w:before="120" w:after="12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Hinihikayat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="002B1208">
        <w:rPr>
          <w:rFonts w:ascii="Calibri" w:eastAsia="Calibri" w:hAnsi="Calibri" w:cs="Times New Roman"/>
        </w:rPr>
        <w:t>namin</w:t>
      </w:r>
      <w:proofErr w:type="spellEnd"/>
      <w:r w:rsidR="002B1208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2B1208">
        <w:rPr>
          <w:rFonts w:ascii="Calibri" w:eastAsia="Calibri" w:hAnsi="Calibri" w:cs="Times New Roman"/>
        </w:rPr>
        <w:t>sa</w:t>
      </w:r>
      <w:proofErr w:type="spellEnd"/>
      <w:proofErr w:type="gram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lahat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trabahador</w:t>
      </w:r>
      <w:proofErr w:type="spellEnd"/>
      <w:r w:rsidR="00643E0C" w:rsidRPr="00643E0C">
        <w:rPr>
          <w:rFonts w:ascii="Calibri" w:eastAsia="Calibri" w:hAnsi="Calibri" w:cs="Times New Roman"/>
        </w:rPr>
        <w:t xml:space="preserve"> </w:t>
      </w:r>
      <w:r w:rsidR="005A28E5">
        <w:rPr>
          <w:rFonts w:ascii="Calibri" w:eastAsia="Calibri" w:hAnsi="Calibri" w:cs="Times New Roman"/>
        </w:rPr>
        <w:t>ng NDIS</w:t>
      </w:r>
      <w:r w:rsidR="005A28E5" w:rsidRPr="00643E0C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kumuha</w:t>
      </w:r>
      <w:proofErr w:type="spellEnd"/>
      <w:r w:rsidR="005A28E5">
        <w:rPr>
          <w:rFonts w:ascii="Calibri" w:eastAsia="Calibri" w:hAnsi="Calibri" w:cs="Times New Roman"/>
        </w:rPr>
        <w:t xml:space="preserve"> ng </w:t>
      </w:r>
      <w:hyperlink r:id="rId16" w:history="1">
        <w:r w:rsidR="00643E0C" w:rsidRPr="00A31C83">
          <w:rPr>
            <w:rStyle w:val="Hyperlink"/>
            <w:rFonts w:ascii="Calibri" w:eastAsia="Calibri" w:hAnsi="Calibri" w:cs="Times New Roman"/>
          </w:rPr>
          <w:t>free online training from the Department of Health</w:t>
        </w:r>
      </w:hyperlink>
      <w:r w:rsidR="00643E0C" w:rsidRPr="00643E0C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tungkol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sa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pagprebenta</w:t>
      </w:r>
      <w:proofErr w:type="spellEnd"/>
      <w:r w:rsidR="005A28E5">
        <w:rPr>
          <w:rFonts w:ascii="Calibri" w:eastAsia="Calibri" w:hAnsi="Calibri" w:cs="Times New Roman"/>
        </w:rPr>
        <w:t xml:space="preserve"> at </w:t>
      </w:r>
      <w:proofErr w:type="spellStart"/>
      <w:r w:rsidR="002B1208">
        <w:rPr>
          <w:rFonts w:ascii="Calibri" w:eastAsia="Calibri" w:hAnsi="Calibri" w:cs="Times New Roman"/>
        </w:rPr>
        <w:t>p</w:t>
      </w:r>
      <w:r w:rsidR="005A28E5">
        <w:rPr>
          <w:rFonts w:ascii="Calibri" w:eastAsia="Calibri" w:hAnsi="Calibri" w:cs="Times New Roman"/>
        </w:rPr>
        <w:t>anlaban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sa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impeksyon</w:t>
      </w:r>
      <w:proofErr w:type="spellEnd"/>
      <w:r w:rsidR="005A28E5">
        <w:rPr>
          <w:rFonts w:ascii="Calibri" w:eastAsia="Calibri" w:hAnsi="Calibri" w:cs="Times New Roman"/>
        </w:rPr>
        <w:t xml:space="preserve"> ng </w:t>
      </w:r>
      <w:r w:rsidR="00643E0C" w:rsidRPr="00643E0C">
        <w:rPr>
          <w:rFonts w:ascii="Calibri" w:eastAsia="Calibri" w:hAnsi="Calibri" w:cs="Times New Roman"/>
        </w:rPr>
        <w:t>COVID-19.</w:t>
      </w:r>
      <w:r w:rsidR="00990D43" w:rsidRPr="00990D43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Maaari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ninyong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tanungin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ang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inyong</w:t>
      </w:r>
      <w:proofErr w:type="spellEnd"/>
      <w:r w:rsidR="00F31867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tagapagbigay</w:t>
      </w:r>
      <w:proofErr w:type="spellEnd"/>
      <w:r w:rsidR="00F31867">
        <w:rPr>
          <w:rFonts w:ascii="Calibri" w:eastAsia="Calibri" w:hAnsi="Calibri" w:cs="Times New Roman"/>
        </w:rPr>
        <w:t xml:space="preserve"> ng </w:t>
      </w:r>
      <w:proofErr w:type="spellStart"/>
      <w:r w:rsidR="00F31867">
        <w:rPr>
          <w:rFonts w:ascii="Calibri" w:eastAsia="Calibri" w:hAnsi="Calibri" w:cs="Times New Roman"/>
        </w:rPr>
        <w:t>serbisyo</w:t>
      </w:r>
      <w:proofErr w:type="spellEnd"/>
      <w:r w:rsidR="00F31867">
        <w:rPr>
          <w:rFonts w:ascii="Calibri" w:eastAsia="Calibri" w:hAnsi="Calibri" w:cs="Times New Roman"/>
        </w:rPr>
        <w:t xml:space="preserve"> </w:t>
      </w:r>
      <w:r w:rsidR="00990D43">
        <w:rPr>
          <w:rFonts w:ascii="Calibri" w:eastAsia="Calibri" w:hAnsi="Calibri" w:cs="Times New Roman"/>
        </w:rPr>
        <w:t xml:space="preserve">o </w:t>
      </w:r>
      <w:proofErr w:type="spellStart"/>
      <w:r w:rsidR="00F31867">
        <w:rPr>
          <w:rFonts w:ascii="Calibri" w:eastAsia="Calibri" w:hAnsi="Calibri" w:cs="Times New Roman"/>
        </w:rPr>
        <w:t>mga</w:t>
      </w:r>
      <w:proofErr w:type="spellEnd"/>
      <w:r w:rsidR="00F31867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pansuportang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trabahador</w:t>
      </w:r>
      <w:proofErr w:type="spellEnd"/>
      <w:r w:rsidR="00F31867" w:rsidRPr="00643E0C">
        <w:rPr>
          <w:rFonts w:ascii="Calibri" w:eastAsia="Calibri" w:hAnsi="Calibri" w:cs="Times New Roman"/>
        </w:rPr>
        <w:t xml:space="preserve"> </w:t>
      </w:r>
      <w:proofErr w:type="gramStart"/>
      <w:r w:rsidR="005A28E5">
        <w:rPr>
          <w:rFonts w:ascii="Calibri" w:eastAsia="Calibri" w:hAnsi="Calibri" w:cs="Times New Roman"/>
        </w:rPr>
        <w:t>kung</w:t>
      </w:r>
      <w:proofErr w:type="gram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nakapagsanay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2B1208">
        <w:rPr>
          <w:rFonts w:ascii="Calibri" w:eastAsia="Calibri" w:hAnsi="Calibri" w:cs="Times New Roman"/>
        </w:rPr>
        <w:t>na</w:t>
      </w:r>
      <w:proofErr w:type="spellEnd"/>
      <w:r w:rsidR="002B1208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sila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nito</w:t>
      </w:r>
      <w:proofErr w:type="spellEnd"/>
      <w:r w:rsidR="00990D43">
        <w:rPr>
          <w:rFonts w:ascii="Calibri" w:eastAsia="Calibri" w:hAnsi="Calibri" w:cs="Times New Roman"/>
        </w:rPr>
        <w:t xml:space="preserve">. </w:t>
      </w:r>
      <w:r w:rsidR="005A28E5">
        <w:rPr>
          <w:rFonts w:ascii="Calibri" w:eastAsia="Calibri" w:hAnsi="Calibri" w:cs="Times New Roman"/>
        </w:rPr>
        <w:t xml:space="preserve">Kung </w:t>
      </w:r>
      <w:proofErr w:type="spellStart"/>
      <w:proofErr w:type="gramStart"/>
      <w:r w:rsidR="005A28E5">
        <w:rPr>
          <w:rFonts w:ascii="Calibri" w:eastAsia="Calibri" w:hAnsi="Calibri" w:cs="Times New Roman"/>
        </w:rPr>
        <w:t>hindi</w:t>
      </w:r>
      <w:proofErr w:type="spellEnd"/>
      <w:proofErr w:type="gramEnd"/>
      <w:r w:rsidR="005A28E5">
        <w:rPr>
          <w:rFonts w:ascii="Calibri" w:eastAsia="Calibri" w:hAnsi="Calibri" w:cs="Times New Roman"/>
        </w:rPr>
        <w:t xml:space="preserve">, </w:t>
      </w:r>
      <w:proofErr w:type="spellStart"/>
      <w:r w:rsidR="005A28E5">
        <w:rPr>
          <w:rFonts w:ascii="Calibri" w:eastAsia="Calibri" w:hAnsi="Calibri" w:cs="Times New Roman"/>
        </w:rPr>
        <w:t>maaari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ninyong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sabihin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sa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kanila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magsanay</w:t>
      </w:r>
      <w:proofErr w:type="spellEnd"/>
      <w:r w:rsidR="00990D43">
        <w:rPr>
          <w:rFonts w:ascii="Calibri" w:eastAsia="Calibri" w:hAnsi="Calibri" w:cs="Times New Roman"/>
        </w:rPr>
        <w:t xml:space="preserve">. </w:t>
      </w:r>
      <w:proofErr w:type="spellStart"/>
      <w:r w:rsidR="00947D82" w:rsidRPr="00947D82">
        <w:rPr>
          <w:rFonts w:ascii="Calibri" w:eastAsia="Calibri" w:hAnsi="Calibri" w:cs="Times New Roman"/>
          <w:color w:val="FF0000"/>
        </w:rPr>
        <w:t>Pupwede</w:t>
      </w:r>
      <w:proofErr w:type="spellEnd"/>
      <w:r w:rsidR="00947D82" w:rsidRPr="00947D82">
        <w:rPr>
          <w:rFonts w:ascii="Calibri" w:eastAsia="Calibri" w:hAnsi="Calibri" w:cs="Times New Roman"/>
          <w:color w:val="FF0000"/>
        </w:rPr>
        <w:t xml:space="preserve"> </w:t>
      </w:r>
      <w:r w:rsidR="005A28E5" w:rsidRPr="00947D82">
        <w:rPr>
          <w:rFonts w:ascii="Calibri" w:eastAsia="Calibri" w:hAnsi="Calibri" w:cs="Times New Roman"/>
          <w:color w:val="FF0000"/>
        </w:rPr>
        <w:t xml:space="preserve">din </w:t>
      </w:r>
      <w:proofErr w:type="spellStart"/>
      <w:r w:rsidR="005A28E5" w:rsidRPr="00947D82">
        <w:rPr>
          <w:rFonts w:ascii="Calibri" w:eastAsia="Calibri" w:hAnsi="Calibri" w:cs="Times New Roman"/>
          <w:color w:val="FF0000"/>
        </w:rPr>
        <w:t>kayo</w:t>
      </w:r>
      <w:r w:rsidR="00947D82" w:rsidRPr="00947D82">
        <w:rPr>
          <w:rFonts w:ascii="Calibri" w:eastAsia="Calibri" w:hAnsi="Calibri" w:cs="Times New Roman"/>
          <w:color w:val="FF0000"/>
        </w:rPr>
        <w:t>ng</w:t>
      </w:r>
      <w:proofErr w:type="spellEnd"/>
      <w:r w:rsidR="005A28E5" w:rsidRPr="00947D82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="005A28E5" w:rsidRPr="00947D82">
        <w:rPr>
          <w:rFonts w:ascii="Calibri" w:eastAsia="Calibri" w:hAnsi="Calibri" w:cs="Times New Roman"/>
          <w:color w:val="FF0000"/>
        </w:rPr>
        <w:t>kumuha</w:t>
      </w:r>
      <w:proofErr w:type="spellEnd"/>
      <w:r w:rsidR="005A28E5" w:rsidRPr="00947D82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="005A28E5" w:rsidRPr="00947D82">
        <w:rPr>
          <w:rFonts w:ascii="Calibri" w:eastAsia="Calibri" w:hAnsi="Calibri" w:cs="Times New Roman"/>
          <w:color w:val="FF0000"/>
        </w:rPr>
        <w:t>nitong</w:t>
      </w:r>
      <w:proofErr w:type="spellEnd"/>
      <w:r w:rsidR="005A28E5" w:rsidRPr="00947D82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="005A28E5" w:rsidRPr="00947D82">
        <w:rPr>
          <w:rFonts w:ascii="Calibri" w:eastAsia="Calibri" w:hAnsi="Calibri" w:cs="Times New Roman"/>
          <w:color w:val="FF0000"/>
        </w:rPr>
        <w:t>pagsasanay</w:t>
      </w:r>
      <w:proofErr w:type="spellEnd"/>
      <w:r w:rsidR="005A28E5" w:rsidRPr="00947D82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="005A28E5" w:rsidRPr="00947D82">
        <w:rPr>
          <w:rFonts w:ascii="Calibri" w:eastAsia="Calibri" w:hAnsi="Calibri" w:cs="Times New Roman"/>
          <w:color w:val="FF0000"/>
        </w:rPr>
        <w:t>upang</w:t>
      </w:r>
      <w:proofErr w:type="spellEnd"/>
      <w:r w:rsidR="005A28E5" w:rsidRPr="00947D82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="00947D82" w:rsidRPr="00947D82">
        <w:rPr>
          <w:rFonts w:ascii="Calibri" w:eastAsia="Calibri" w:hAnsi="Calibri" w:cs="Times New Roman"/>
          <w:color w:val="FF0000"/>
        </w:rPr>
        <w:t>malaman</w:t>
      </w:r>
      <w:proofErr w:type="spellEnd"/>
      <w:r w:rsidR="005A28E5" w:rsidRPr="00947D82">
        <w:rPr>
          <w:rFonts w:ascii="Calibri" w:eastAsia="Calibri" w:hAnsi="Calibri" w:cs="Times New Roman"/>
          <w:color w:val="FF0000"/>
        </w:rPr>
        <w:t xml:space="preserve"> </w:t>
      </w:r>
      <w:proofErr w:type="gramStart"/>
      <w:r w:rsidR="005A28E5" w:rsidRPr="00947D82">
        <w:rPr>
          <w:rFonts w:ascii="Calibri" w:eastAsia="Calibri" w:hAnsi="Calibri" w:cs="Times New Roman"/>
          <w:color w:val="FF0000"/>
        </w:rPr>
        <w:t>kung</w:t>
      </w:r>
      <w:proofErr w:type="gramEnd"/>
      <w:r w:rsidR="005A28E5" w:rsidRPr="00947D82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ano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ang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maaasahan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ninyo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mula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sa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mga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nagbibigay</w:t>
      </w:r>
      <w:proofErr w:type="spellEnd"/>
      <w:r w:rsidR="005A28E5">
        <w:rPr>
          <w:rFonts w:ascii="Calibri" w:eastAsia="Calibri" w:hAnsi="Calibri" w:cs="Times New Roman"/>
        </w:rPr>
        <w:t xml:space="preserve"> ng </w:t>
      </w:r>
      <w:proofErr w:type="spellStart"/>
      <w:r w:rsidR="00F8461C">
        <w:rPr>
          <w:rFonts w:asciiTheme="minorHAnsi" w:hAnsiTheme="minorHAnsi" w:cstheme="minorHAnsi"/>
        </w:rPr>
        <w:t>mga</w:t>
      </w:r>
      <w:proofErr w:type="spellEnd"/>
      <w:r w:rsidR="00F8461C">
        <w:rPr>
          <w:rFonts w:asciiTheme="minorHAnsi" w:hAnsiTheme="minorHAnsi" w:cstheme="minorHAnsi"/>
        </w:rPr>
        <w:t xml:space="preserve"> </w:t>
      </w:r>
      <w:proofErr w:type="spellStart"/>
      <w:r w:rsidR="00F8461C" w:rsidRPr="00643E0C">
        <w:rPr>
          <w:rFonts w:asciiTheme="minorHAnsi" w:hAnsiTheme="minorHAnsi" w:cstheme="minorHAnsi"/>
        </w:rPr>
        <w:t>suport</w:t>
      </w:r>
      <w:r w:rsidR="00F8461C">
        <w:rPr>
          <w:rFonts w:asciiTheme="minorHAnsi" w:hAnsiTheme="minorHAnsi" w:cstheme="minorHAnsi"/>
        </w:rPr>
        <w:t>a</w:t>
      </w:r>
      <w:proofErr w:type="spellEnd"/>
      <w:r w:rsidR="00990D43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sa</w:t>
      </w:r>
      <w:proofErr w:type="spellEnd"/>
      <w:r w:rsidR="005A28E5">
        <w:rPr>
          <w:rFonts w:ascii="Calibri" w:eastAsia="Calibri" w:hAnsi="Calibri" w:cs="Times New Roman"/>
        </w:rPr>
        <w:t xml:space="preserve"> </w:t>
      </w:r>
      <w:proofErr w:type="spellStart"/>
      <w:r w:rsidR="005A28E5">
        <w:rPr>
          <w:rFonts w:ascii="Calibri" w:eastAsia="Calibri" w:hAnsi="Calibri" w:cs="Times New Roman"/>
        </w:rPr>
        <w:t>inyo</w:t>
      </w:r>
      <w:proofErr w:type="spellEnd"/>
      <w:r w:rsidR="00990D43">
        <w:rPr>
          <w:rFonts w:ascii="Calibri" w:eastAsia="Calibri" w:hAnsi="Calibri" w:cs="Times New Roman"/>
        </w:rPr>
        <w:t>.</w:t>
      </w:r>
    </w:p>
    <w:p w14:paraId="3590CA4E" w14:textId="14AEA9C5" w:rsidR="00643E0C" w:rsidRPr="00643E0C" w:rsidRDefault="005A28E5" w:rsidP="00643E0C">
      <w:pPr>
        <w:spacing w:before="120" w:after="12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Kung </w:t>
      </w:r>
      <w:proofErr w:type="spellStart"/>
      <w:r>
        <w:rPr>
          <w:rFonts w:ascii="Calibri" w:eastAsia="Calibri" w:hAnsi="Calibri" w:cs="Times New Roman"/>
        </w:rPr>
        <w:t>mayroon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kayong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katanungan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tungkol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sa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 w:rsidR="002416C6">
        <w:rPr>
          <w:rFonts w:ascii="Calibri" w:eastAsia="Calibri" w:hAnsi="Calibri" w:cs="Times New Roman"/>
        </w:rPr>
        <w:t>pagsasanay</w:t>
      </w:r>
      <w:proofErr w:type="spellEnd"/>
      <w:r w:rsidR="00643E0C" w:rsidRPr="00643E0C"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kausapin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inyong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tagapagbigay</w:t>
      </w:r>
      <w:proofErr w:type="spellEnd"/>
      <w:r>
        <w:rPr>
          <w:rFonts w:ascii="Calibri" w:eastAsia="Calibri" w:hAnsi="Calibri" w:cs="Times New Roman"/>
        </w:rPr>
        <w:t xml:space="preserve"> ng </w:t>
      </w:r>
      <w:proofErr w:type="spellStart"/>
      <w:r>
        <w:rPr>
          <w:rFonts w:ascii="Calibri" w:eastAsia="Calibri" w:hAnsi="Calibri" w:cs="Times New Roman"/>
        </w:rPr>
        <w:t>suporta</w:t>
      </w:r>
      <w:proofErr w:type="spellEnd"/>
      <w:r>
        <w:rPr>
          <w:rFonts w:ascii="Calibri" w:eastAsia="Calibri" w:hAnsi="Calibri" w:cs="Times New Roman"/>
        </w:rPr>
        <w:t xml:space="preserve"> o</w:t>
      </w:r>
      <w:r w:rsidR="00F31867">
        <w:rPr>
          <w:rFonts w:ascii="Calibri" w:eastAsia="Calibri" w:hAnsi="Calibri" w:cs="Times New Roman"/>
        </w:rPr>
        <w:t xml:space="preserve"> </w:t>
      </w:r>
      <w:proofErr w:type="spellStart"/>
      <w:r w:rsidR="00F31867">
        <w:rPr>
          <w:rFonts w:ascii="Calibri" w:eastAsia="Calibri" w:hAnsi="Calibri" w:cs="Times New Roman"/>
        </w:rPr>
        <w:t>serbisyo</w:t>
      </w:r>
      <w:proofErr w:type="spellEnd"/>
      <w:r w:rsidR="000F1C30">
        <w:rPr>
          <w:rFonts w:ascii="Calibri" w:eastAsia="Calibri" w:hAnsi="Calibri" w:cs="Times New Roman"/>
        </w:rPr>
        <w:t>.</w:t>
      </w:r>
      <w:r w:rsidR="00643E0C" w:rsidRPr="00643E0C">
        <w:rPr>
          <w:rFonts w:ascii="Calibri" w:eastAsia="Calibri" w:hAnsi="Calibri" w:cs="Times New Roman"/>
        </w:rPr>
        <w:t xml:space="preserve"> </w:t>
      </w:r>
    </w:p>
    <w:p w14:paraId="428B9207" w14:textId="7676C275" w:rsidR="00643E0C" w:rsidRPr="004C46B6" w:rsidRDefault="00182304" w:rsidP="00917E67">
      <w:pPr>
        <w:spacing w:before="240"/>
        <w:rPr>
          <w:rFonts w:ascii="Calibri" w:eastAsia="Calibri" w:hAnsi="Calibri" w:cs="Calibri"/>
          <w:b/>
          <w:color w:val="00206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002060"/>
          <w:sz w:val="32"/>
          <w:szCs w:val="32"/>
        </w:rPr>
        <w:t>Paano</w:t>
      </w:r>
      <w:proofErr w:type="spellEnd"/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32"/>
          <w:szCs w:val="32"/>
        </w:rPr>
        <w:t>maghain</w:t>
      </w:r>
      <w:proofErr w:type="spellEnd"/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ng </w:t>
      </w:r>
      <w:proofErr w:type="spellStart"/>
      <w:r w:rsidR="004C46B6" w:rsidRPr="004C46B6">
        <w:rPr>
          <w:rFonts w:ascii="Calibri" w:eastAsia="Calibri" w:hAnsi="Calibri" w:cs="Calibri"/>
          <w:b/>
          <w:color w:val="002060"/>
          <w:sz w:val="32"/>
          <w:szCs w:val="32"/>
        </w:rPr>
        <w:t>reklamo</w:t>
      </w:r>
      <w:proofErr w:type="spellEnd"/>
      <w:r w:rsidR="004C46B6" w:rsidRPr="004C46B6"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2060"/>
          <w:sz w:val="32"/>
          <w:szCs w:val="32"/>
        </w:rPr>
        <w:t>tungkol</w:t>
      </w:r>
      <w:proofErr w:type="spellEnd"/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2060"/>
          <w:sz w:val="32"/>
          <w:szCs w:val="32"/>
        </w:rPr>
        <w:t>sa</w:t>
      </w:r>
      <w:proofErr w:type="spellEnd"/>
      <w:proofErr w:type="gramEnd"/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proofErr w:type="spellStart"/>
      <w:r w:rsidR="004C46B6" w:rsidRPr="004C46B6">
        <w:rPr>
          <w:rFonts w:ascii="Calibri" w:eastAsia="Calibri" w:hAnsi="Calibri" w:cs="Calibri"/>
          <w:b/>
          <w:color w:val="002060"/>
          <w:sz w:val="32"/>
          <w:szCs w:val="32"/>
        </w:rPr>
        <w:t>is</w:t>
      </w:r>
      <w:r w:rsidR="00643E0C" w:rsidRPr="004C46B6">
        <w:rPr>
          <w:rFonts w:ascii="Calibri" w:eastAsia="Calibri" w:hAnsi="Calibri" w:cs="Calibri"/>
          <w:b/>
          <w:color w:val="002060"/>
          <w:sz w:val="32"/>
          <w:szCs w:val="32"/>
        </w:rPr>
        <w:t>a</w:t>
      </w:r>
      <w:r w:rsidR="004C46B6" w:rsidRPr="004C46B6">
        <w:rPr>
          <w:rFonts w:ascii="Calibri" w:eastAsia="Calibri" w:hAnsi="Calibri" w:cs="Calibri"/>
          <w:b/>
          <w:color w:val="002060"/>
          <w:sz w:val="32"/>
          <w:szCs w:val="32"/>
        </w:rPr>
        <w:t>ng</w:t>
      </w:r>
      <w:proofErr w:type="spellEnd"/>
      <w:r w:rsidR="00643E0C" w:rsidRPr="004C46B6">
        <w:rPr>
          <w:rFonts w:ascii="Calibri" w:eastAsia="Calibri" w:hAnsi="Calibri" w:cs="Calibri"/>
          <w:b/>
          <w:color w:val="002060"/>
          <w:sz w:val="32"/>
          <w:szCs w:val="32"/>
        </w:rPr>
        <w:t xml:space="preserve"> </w:t>
      </w:r>
      <w:proofErr w:type="spellStart"/>
      <w:r w:rsidR="004C46B6" w:rsidRPr="004C46B6">
        <w:rPr>
          <w:rFonts w:ascii="Calibri" w:eastAsia="Calibri" w:hAnsi="Calibri" w:cs="Times New Roman"/>
          <w:b/>
          <w:color w:val="002060"/>
          <w:sz w:val="32"/>
          <w:szCs w:val="32"/>
        </w:rPr>
        <w:t>tagapagbigay</w:t>
      </w:r>
      <w:proofErr w:type="spellEnd"/>
      <w:r w:rsidR="004C46B6" w:rsidRPr="004C46B6">
        <w:rPr>
          <w:rFonts w:ascii="Calibri" w:eastAsia="Calibri" w:hAnsi="Calibri" w:cs="Times New Roman"/>
          <w:b/>
          <w:color w:val="002060"/>
          <w:sz w:val="32"/>
          <w:szCs w:val="32"/>
        </w:rPr>
        <w:t xml:space="preserve"> ng </w:t>
      </w:r>
      <w:proofErr w:type="spellStart"/>
      <w:r w:rsidR="004C46B6" w:rsidRPr="004C46B6">
        <w:rPr>
          <w:rFonts w:ascii="Calibri" w:eastAsia="Calibri" w:hAnsi="Calibri" w:cs="Times New Roman"/>
          <w:b/>
          <w:color w:val="002060"/>
          <w:sz w:val="32"/>
          <w:szCs w:val="32"/>
        </w:rPr>
        <w:t>serbisyo</w:t>
      </w:r>
      <w:proofErr w:type="spellEnd"/>
    </w:p>
    <w:p w14:paraId="7F6DF88C" w14:textId="34CDB849" w:rsidR="00643E0C" w:rsidRPr="00643E0C" w:rsidRDefault="004D5749" w:rsidP="00643E0C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Kung </w:t>
      </w:r>
      <w:proofErr w:type="spellStart"/>
      <w:r>
        <w:rPr>
          <w:rFonts w:ascii="Calibri" w:eastAsia="Calibri" w:hAnsi="Calibri" w:cs="Calibri"/>
        </w:rPr>
        <w:t>nakakaramdam</w:t>
      </w:r>
      <w:proofErr w:type="spellEnd"/>
      <w:r>
        <w:rPr>
          <w:rFonts w:ascii="Calibri" w:eastAsia="Calibri" w:hAnsi="Calibri" w:cs="Calibri"/>
        </w:rPr>
        <w:t xml:space="preserve"> kayo ng </w:t>
      </w:r>
      <w:proofErr w:type="spellStart"/>
      <w:r>
        <w:rPr>
          <w:rFonts w:ascii="Calibri" w:eastAsia="Calibri" w:hAnsi="Calibri" w:cs="Calibri"/>
        </w:rPr>
        <w:t>kapahamakan</w:t>
      </w:r>
      <w:proofErr w:type="spellEnd"/>
      <w:r>
        <w:rPr>
          <w:rFonts w:ascii="Calibri" w:eastAsia="Calibri" w:hAnsi="Calibri" w:cs="Calibri"/>
        </w:rPr>
        <w:t xml:space="preserve"> o di-</w:t>
      </w:r>
      <w:proofErr w:type="spellStart"/>
      <w:r>
        <w:rPr>
          <w:rFonts w:ascii="Calibri" w:eastAsia="Calibri" w:hAnsi="Calibri" w:cs="Calibri"/>
        </w:rPr>
        <w:t>masaya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kalidad</w:t>
      </w:r>
      <w:proofErr w:type="spellEnd"/>
      <w:r>
        <w:rPr>
          <w:rFonts w:ascii="Calibri" w:eastAsia="Calibri" w:hAnsi="Calibri" w:cs="Calibri"/>
        </w:rPr>
        <w:t xml:space="preserve"> ng </w:t>
      </w:r>
      <w:proofErr w:type="spellStart"/>
      <w:r>
        <w:rPr>
          <w:rFonts w:ascii="Calibri" w:eastAsia="Calibri" w:hAnsi="Calibri" w:cs="Calibri"/>
        </w:rPr>
        <w:t>mga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F8461C" w:rsidRPr="00643E0C">
        <w:rPr>
          <w:rFonts w:asciiTheme="minorHAnsi" w:hAnsiTheme="minorHAnsi" w:cstheme="minorHAnsi"/>
        </w:rPr>
        <w:t>suport</w:t>
      </w:r>
      <w:r w:rsidR="00F8461C">
        <w:rPr>
          <w:rFonts w:asciiTheme="minorHAnsi" w:hAnsiTheme="minorHAnsi" w:cstheme="minorHAnsi"/>
        </w:rPr>
        <w:t>a</w:t>
      </w:r>
      <w:proofErr w:type="spellEnd"/>
      <w:r w:rsidR="00643E0C" w:rsidRPr="00643E0C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t </w:t>
      </w:r>
      <w:proofErr w:type="spellStart"/>
      <w:r>
        <w:rPr>
          <w:rFonts w:ascii="Calibri" w:eastAsia="Calibri" w:hAnsi="Calibri" w:cs="Calibri"/>
        </w:rPr>
        <w:t>serbisyong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natatanggap</w:t>
      </w:r>
      <w:proofErr w:type="spellEnd"/>
      <w:r w:rsidR="00643E0C" w:rsidRPr="00643E0C"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ito</w:t>
      </w:r>
      <w:proofErr w:type="spellEnd"/>
      <w:r>
        <w:rPr>
          <w:rFonts w:ascii="Calibri" w:eastAsia="Calibri" w:hAnsi="Calibri" w:cs="Calibri"/>
        </w:rPr>
        <w:t xml:space="preserve"> ma</w:t>
      </w:r>
      <w:r w:rsidR="002B1208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kaugnay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hindi</w:t>
      </w:r>
      <w:proofErr w:type="spellEnd"/>
      <w:r>
        <w:rPr>
          <w:rFonts w:ascii="Calibri" w:eastAsia="Calibri" w:hAnsi="Calibri" w:cs="Calibri"/>
        </w:rPr>
        <w:t xml:space="preserve"> ng </w:t>
      </w:r>
      <w:r w:rsidR="00643E0C" w:rsidRPr="00643E0C">
        <w:rPr>
          <w:rFonts w:ascii="Calibri" w:eastAsia="Calibri" w:hAnsi="Calibri" w:cs="Calibri"/>
        </w:rPr>
        <w:t xml:space="preserve">COVID-19 – </w:t>
      </w:r>
      <w:proofErr w:type="spellStart"/>
      <w:r>
        <w:rPr>
          <w:rFonts w:ascii="Calibri" w:eastAsia="Calibri" w:hAnsi="Calibri" w:cs="Calibri"/>
        </w:rPr>
        <w:t>mahalagang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malaman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maaari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kayong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makipag-usap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tungkol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hinaing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ninyo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Nararapt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lamang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magreklamo</w:t>
      </w:r>
      <w:proofErr w:type="spellEnd"/>
      <w:r w:rsidR="00643E0C" w:rsidRPr="00643E0C">
        <w:rPr>
          <w:rFonts w:ascii="Calibri" w:eastAsia="Calibri" w:hAnsi="Calibri" w:cs="Calibri"/>
        </w:rPr>
        <w:t>.</w:t>
      </w:r>
    </w:p>
    <w:p w14:paraId="38E5032D" w14:textId="0DC0888E" w:rsidR="00643E0C" w:rsidRPr="00643E0C" w:rsidRDefault="004D5749" w:rsidP="00643E0C">
      <w:pPr>
        <w:spacing w:before="120" w:after="12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Kung kayo ay </w:t>
      </w:r>
      <w:proofErr w:type="spellStart"/>
      <w:proofErr w:type="gramStart"/>
      <w:r>
        <w:rPr>
          <w:rFonts w:ascii="Calibri" w:eastAsia="Calibri" w:hAnsi="Calibri" w:cs="Calibri"/>
        </w:rPr>
        <w:t>nasa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 w:rsidR="00643E0C" w:rsidRPr="00643E0C">
        <w:rPr>
          <w:rFonts w:ascii="Calibri" w:eastAsia="Calibri" w:hAnsi="Calibri" w:cs="Calibri"/>
        </w:rPr>
        <w:t xml:space="preserve">New South Wales, South Australia, </w:t>
      </w:r>
      <w:proofErr w:type="spellStart"/>
      <w:r>
        <w:rPr>
          <w:rFonts w:ascii="Calibri" w:eastAsia="Calibri" w:hAnsi="Calibri" w:cs="Calibri"/>
        </w:rPr>
        <w:t>ang</w:t>
      </w:r>
      <w:proofErr w:type="spellEnd"/>
      <w:r w:rsidR="00643E0C" w:rsidRPr="00643E0C">
        <w:rPr>
          <w:rFonts w:ascii="Calibri" w:eastAsia="Calibri" w:hAnsi="Calibri" w:cs="Calibri"/>
        </w:rPr>
        <w:t xml:space="preserve"> Australian Capital Territory, Northern Territory, Queensland, Victoria o Tasmania, </w:t>
      </w:r>
      <w:proofErr w:type="spellStart"/>
      <w:r>
        <w:rPr>
          <w:rFonts w:ascii="Calibri" w:eastAsia="Calibri" w:hAnsi="Calibri" w:cs="Calibri"/>
        </w:rPr>
        <w:t>maaari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kayong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maghain</w:t>
      </w:r>
      <w:proofErr w:type="spellEnd"/>
      <w:r>
        <w:rPr>
          <w:rFonts w:ascii="Calibri" w:eastAsia="Calibri" w:hAnsi="Calibri" w:cs="Calibri"/>
        </w:rPr>
        <w:t xml:space="preserve"> ng </w:t>
      </w:r>
      <w:proofErr w:type="spellStart"/>
      <w:r w:rsidR="002416C6">
        <w:rPr>
          <w:rFonts w:ascii="Calibri" w:eastAsia="Calibri" w:hAnsi="Calibri" w:cs="Calibri"/>
          <w:color w:val="222222"/>
        </w:rPr>
        <w:t>reklamo</w:t>
      </w:r>
      <w:proofErr w:type="spellEnd"/>
      <w:r w:rsidR="00643E0C" w:rsidRPr="00643E0C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pamamagitan</w:t>
      </w:r>
      <w:proofErr w:type="spellEnd"/>
      <w:r>
        <w:rPr>
          <w:rFonts w:ascii="Calibri" w:eastAsia="Calibri" w:hAnsi="Calibri" w:cs="Calibri"/>
        </w:rPr>
        <w:t xml:space="preserve"> ng</w:t>
      </w:r>
      <w:r w:rsidR="00643E0C" w:rsidRPr="00643E0C">
        <w:rPr>
          <w:rFonts w:ascii="Calibri" w:eastAsia="Calibri" w:hAnsi="Calibri" w:cs="Calibri"/>
        </w:rPr>
        <w:t>:</w:t>
      </w:r>
    </w:p>
    <w:p w14:paraId="44B7B9FA" w14:textId="7473AC60" w:rsidR="00643E0C" w:rsidRPr="00643E0C" w:rsidRDefault="00643E0C" w:rsidP="00917E67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</w:rPr>
      </w:pPr>
      <w:proofErr w:type="spellStart"/>
      <w:r w:rsidRPr="00643E0C">
        <w:rPr>
          <w:rFonts w:ascii="Calibri" w:eastAsia="Calibri" w:hAnsi="Calibri" w:cs="Calibri"/>
        </w:rPr>
        <w:t>P</w:t>
      </w:r>
      <w:r w:rsidR="004D5749">
        <w:rPr>
          <w:rFonts w:ascii="Calibri" w:eastAsia="Calibri" w:hAnsi="Calibri" w:cs="Calibri"/>
        </w:rPr>
        <w:t>agtelepono</w:t>
      </w:r>
      <w:proofErr w:type="spellEnd"/>
      <w:r w:rsidRPr="00643E0C">
        <w:rPr>
          <w:rFonts w:ascii="Calibri" w:eastAsia="Calibri" w:hAnsi="Calibri" w:cs="Calibri"/>
        </w:rPr>
        <w:t>: 1800 035 544 (</w:t>
      </w:r>
      <w:proofErr w:type="spellStart"/>
      <w:r w:rsidR="004D5749">
        <w:rPr>
          <w:rFonts w:asciiTheme="minorHAnsi" w:hAnsiTheme="minorHAnsi" w:cstheme="minorHAnsi"/>
          <w:color w:val="000000"/>
        </w:rPr>
        <w:t>walang</w:t>
      </w:r>
      <w:proofErr w:type="spellEnd"/>
      <w:r w:rsidR="004D57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D5749">
        <w:rPr>
          <w:rFonts w:asciiTheme="minorHAnsi" w:hAnsiTheme="minorHAnsi" w:cstheme="minorHAnsi"/>
          <w:color w:val="000000"/>
        </w:rPr>
        <w:t>bayad</w:t>
      </w:r>
      <w:proofErr w:type="spellEnd"/>
      <w:r w:rsidR="004D5749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="004D5749"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 w:rsidR="004D5749" w:rsidRPr="00DD0FC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D5749">
        <w:rPr>
          <w:rFonts w:asciiTheme="minorHAnsi" w:hAnsiTheme="minorHAnsi" w:cstheme="minorHAnsi"/>
          <w:color w:val="000000"/>
        </w:rPr>
        <w:t>mga</w:t>
      </w:r>
      <w:proofErr w:type="spellEnd"/>
      <w:r w:rsidR="004D574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D5749">
        <w:rPr>
          <w:rFonts w:asciiTheme="minorHAnsi" w:hAnsiTheme="minorHAnsi" w:cstheme="minorHAnsi"/>
          <w:color w:val="000000"/>
        </w:rPr>
        <w:t>teleponong</w:t>
      </w:r>
      <w:proofErr w:type="spellEnd"/>
      <w:r w:rsidR="004D5749">
        <w:rPr>
          <w:rFonts w:asciiTheme="minorHAnsi" w:hAnsiTheme="minorHAnsi" w:cstheme="minorHAnsi"/>
          <w:color w:val="000000"/>
        </w:rPr>
        <w:t xml:space="preserve"> may </w:t>
      </w:r>
      <w:proofErr w:type="spellStart"/>
      <w:r w:rsidR="004D5749">
        <w:rPr>
          <w:rFonts w:asciiTheme="minorHAnsi" w:hAnsiTheme="minorHAnsi" w:cstheme="minorHAnsi"/>
          <w:color w:val="000000"/>
        </w:rPr>
        <w:t>kawad</w:t>
      </w:r>
      <w:proofErr w:type="spellEnd"/>
      <w:r w:rsidRPr="00643E0C">
        <w:rPr>
          <w:rFonts w:ascii="Calibri" w:eastAsia="Calibri" w:hAnsi="Calibri" w:cs="Calibri"/>
        </w:rPr>
        <w:t xml:space="preserve">) o TTY 133 677. </w:t>
      </w:r>
      <w:proofErr w:type="spellStart"/>
      <w:r w:rsidR="004D5749">
        <w:rPr>
          <w:rFonts w:ascii="Calibri" w:eastAsia="Calibri" w:hAnsi="Calibri" w:cs="Calibri"/>
        </w:rPr>
        <w:t>Maaaring</w:t>
      </w:r>
      <w:proofErr w:type="spellEnd"/>
      <w:r w:rsidR="004D5749">
        <w:rPr>
          <w:rFonts w:ascii="Calibri" w:eastAsia="Calibri" w:hAnsi="Calibri" w:cs="Calibri"/>
        </w:rPr>
        <w:t xml:space="preserve"> </w:t>
      </w:r>
      <w:proofErr w:type="spellStart"/>
      <w:r w:rsidR="004D5749">
        <w:rPr>
          <w:rFonts w:ascii="Calibri" w:eastAsia="Calibri" w:hAnsi="Calibri" w:cs="Calibri"/>
        </w:rPr>
        <w:t>makatawag</w:t>
      </w:r>
      <w:proofErr w:type="spellEnd"/>
      <w:r w:rsidR="004D5749">
        <w:rPr>
          <w:rFonts w:ascii="Calibri" w:eastAsia="Calibri" w:hAnsi="Calibri" w:cs="Calibri"/>
        </w:rPr>
        <w:t xml:space="preserve"> ng i</w:t>
      </w:r>
      <w:r w:rsidRPr="00643E0C">
        <w:rPr>
          <w:rFonts w:ascii="Calibri" w:eastAsia="Calibri" w:hAnsi="Calibri" w:cs="Calibri"/>
        </w:rPr>
        <w:t>nterpreter.</w:t>
      </w:r>
    </w:p>
    <w:p w14:paraId="5766837C" w14:textId="74CB8A4A" w:rsidR="00643E0C" w:rsidRPr="00643E0C" w:rsidRDefault="004C6DAA" w:rsidP="00917E67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</w:rPr>
      </w:pPr>
      <w:hyperlink r:id="rId17" w:history="1">
        <w:r w:rsidR="00643E0C" w:rsidRPr="00A562DD">
          <w:rPr>
            <w:rStyle w:val="Hyperlink"/>
            <w:rFonts w:ascii="Calibri" w:eastAsia="Calibri" w:hAnsi="Calibri" w:cs="Calibri"/>
          </w:rPr>
          <w:t>National Relay Service</w:t>
        </w:r>
      </w:hyperlink>
      <w:r w:rsidR="00643E0C" w:rsidRPr="00643E0C">
        <w:rPr>
          <w:rFonts w:ascii="Calibri" w:eastAsia="Calibri" w:hAnsi="Calibri" w:cs="Calibri"/>
          <w:color w:val="222222"/>
        </w:rPr>
        <w:t xml:space="preserve"> </w:t>
      </w:r>
      <w:r w:rsidR="00643E0C" w:rsidRPr="00643E0C">
        <w:rPr>
          <w:rFonts w:ascii="Calibri" w:eastAsia="Calibri" w:hAnsi="Calibri" w:cs="Calibri"/>
        </w:rPr>
        <w:t>a</w:t>
      </w:r>
      <w:r w:rsidR="004D5749">
        <w:rPr>
          <w:rFonts w:ascii="Calibri" w:eastAsia="Calibri" w:hAnsi="Calibri" w:cs="Calibri"/>
        </w:rPr>
        <w:t xml:space="preserve">t hinging </w:t>
      </w:r>
      <w:proofErr w:type="spellStart"/>
      <w:r w:rsidR="004D5749">
        <w:rPr>
          <w:rFonts w:ascii="Calibri" w:eastAsia="Calibri" w:hAnsi="Calibri" w:cs="Calibri"/>
        </w:rPr>
        <w:t>ikonekta</w:t>
      </w:r>
      <w:proofErr w:type="spellEnd"/>
      <w:r w:rsidR="004D5749">
        <w:rPr>
          <w:rFonts w:ascii="Calibri" w:eastAsia="Calibri" w:hAnsi="Calibri" w:cs="Calibri"/>
        </w:rPr>
        <w:t xml:space="preserve"> kayo </w:t>
      </w:r>
      <w:proofErr w:type="spellStart"/>
      <w:proofErr w:type="gramStart"/>
      <w:r w:rsidR="004D5749">
        <w:rPr>
          <w:rFonts w:ascii="Calibri" w:eastAsia="Calibri" w:hAnsi="Calibri" w:cs="Calibri"/>
        </w:rPr>
        <w:t>sa</w:t>
      </w:r>
      <w:proofErr w:type="spellEnd"/>
      <w:proofErr w:type="gramEnd"/>
      <w:r w:rsidR="004D5749">
        <w:rPr>
          <w:rFonts w:ascii="Calibri" w:eastAsia="Calibri" w:hAnsi="Calibri" w:cs="Calibri"/>
        </w:rPr>
        <w:t xml:space="preserve"> </w:t>
      </w:r>
      <w:r w:rsidR="00643E0C" w:rsidRPr="00643E0C">
        <w:rPr>
          <w:rFonts w:ascii="Calibri" w:eastAsia="Calibri" w:hAnsi="Calibri" w:cs="Calibri"/>
        </w:rPr>
        <w:t>1800 035 544.</w:t>
      </w:r>
    </w:p>
    <w:p w14:paraId="12CF19D2" w14:textId="18AD939A" w:rsidR="00643E0C" w:rsidRPr="00643E0C" w:rsidRDefault="004D5749" w:rsidP="00917E67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Paghahain</w:t>
      </w:r>
      <w:proofErr w:type="spellEnd"/>
      <w:r>
        <w:rPr>
          <w:rFonts w:ascii="Calibri" w:eastAsia="Calibri" w:hAnsi="Calibri" w:cs="Calibri"/>
        </w:rPr>
        <w:t xml:space="preserve"> </w:t>
      </w:r>
      <w:r w:rsidR="0071227E">
        <w:rPr>
          <w:rFonts w:ascii="Calibri" w:eastAsia="Calibri" w:hAnsi="Calibri" w:cs="Calibri"/>
        </w:rPr>
        <w:t xml:space="preserve">ng </w:t>
      </w:r>
      <w:proofErr w:type="spellStart"/>
      <w:r w:rsidR="0071227E">
        <w:rPr>
          <w:rFonts w:ascii="Calibri" w:eastAsia="Calibri" w:hAnsi="Calibri" w:cs="Calibri"/>
        </w:rPr>
        <w:t>isang</w:t>
      </w:r>
      <w:proofErr w:type="spellEnd"/>
      <w:r w:rsidR="0071227E">
        <w:rPr>
          <w:rFonts w:ascii="Calibri" w:eastAsia="Calibri" w:hAnsi="Calibri" w:cs="Calibri"/>
        </w:rPr>
        <w:t xml:space="preserve"> </w:t>
      </w:r>
      <w:hyperlink r:id="rId18" w:history="1">
        <w:r w:rsidR="00643E0C" w:rsidRPr="00A562DD">
          <w:rPr>
            <w:rStyle w:val="Hyperlink"/>
            <w:rFonts w:ascii="Calibri" w:eastAsia="Calibri" w:hAnsi="Calibri" w:cs="Calibri"/>
          </w:rPr>
          <w:t>complaint contact form</w:t>
        </w:r>
      </w:hyperlink>
      <w:r w:rsidR="00643E0C" w:rsidRPr="00643E0C">
        <w:rPr>
          <w:rFonts w:ascii="Calibri" w:eastAsia="Calibri" w:hAnsi="Calibri" w:cs="Calibri"/>
        </w:rPr>
        <w:t>.</w:t>
      </w:r>
    </w:p>
    <w:p w14:paraId="5F0D8F98" w14:textId="0F87B661" w:rsidR="00643E0C" w:rsidRPr="00643E0C" w:rsidRDefault="0071227E" w:rsidP="00643E0C">
      <w:pPr>
        <w:spacing w:before="120" w:after="120" w:line="259" w:lineRule="auto"/>
        <w:rPr>
          <w:rFonts w:asciiTheme="minorHAnsi" w:hAnsiTheme="minorHAnsi" w:cstheme="minorHAnsi"/>
          <w:b/>
          <w:color w:val="000000"/>
        </w:rPr>
      </w:pPr>
      <w:r>
        <w:rPr>
          <w:rFonts w:ascii="Calibri" w:eastAsia="Calibri" w:hAnsi="Calibri" w:cs="Calibri"/>
          <w:color w:val="222222"/>
        </w:rPr>
        <w:t xml:space="preserve">Kung kayo ay </w:t>
      </w:r>
      <w:proofErr w:type="spellStart"/>
      <w:r>
        <w:rPr>
          <w:rFonts w:ascii="Calibri" w:eastAsia="Calibri" w:hAnsi="Calibri" w:cs="Calibri"/>
          <w:color w:val="222222"/>
        </w:rPr>
        <w:t>nasa</w:t>
      </w:r>
      <w:proofErr w:type="spellEnd"/>
      <w:r w:rsidR="00643E0C" w:rsidRPr="00643E0C">
        <w:rPr>
          <w:rFonts w:ascii="Calibri" w:eastAsia="Calibri" w:hAnsi="Calibri" w:cs="Calibri"/>
          <w:color w:val="222222"/>
        </w:rPr>
        <w:t xml:space="preserve"> Western Australia</w:t>
      </w:r>
      <w:r w:rsidR="00643E0C">
        <w:rPr>
          <w:rFonts w:ascii="Calibri" w:eastAsia="Calibri" w:hAnsi="Calibri" w:cs="Calibri"/>
          <w:color w:val="222222"/>
        </w:rPr>
        <w:t>,</w:t>
      </w:r>
      <w:r w:rsidR="00643E0C" w:rsidRPr="00643E0C"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ituloy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na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tawagan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ang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hyperlink r:id="rId19" w:history="1">
        <w:r w:rsidR="00643E0C" w:rsidRPr="00A562DD">
          <w:rPr>
            <w:rStyle w:val="Hyperlink"/>
            <w:rFonts w:ascii="Calibri" w:eastAsia="Calibri" w:hAnsi="Calibri" w:cs="Calibri"/>
          </w:rPr>
          <w:t>HADSCO</w:t>
        </w:r>
      </w:hyperlink>
      <w:r w:rsidR="00643E0C" w:rsidRPr="00643E0C"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upang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makapaghain</w:t>
      </w:r>
      <w:proofErr w:type="spellEnd"/>
      <w:r>
        <w:rPr>
          <w:rFonts w:ascii="Calibri" w:eastAsia="Calibri" w:hAnsi="Calibri" w:cs="Calibri"/>
          <w:color w:val="222222"/>
        </w:rPr>
        <w:t xml:space="preserve"> ng </w:t>
      </w:r>
      <w:proofErr w:type="spellStart"/>
      <w:r w:rsidR="002416C6">
        <w:rPr>
          <w:rFonts w:ascii="Calibri" w:eastAsia="Calibri" w:hAnsi="Calibri" w:cs="Calibri"/>
          <w:color w:val="222222"/>
        </w:rPr>
        <w:t>reklamo</w:t>
      </w:r>
      <w:proofErr w:type="spellEnd"/>
      <w:r w:rsidR="00643E0C" w:rsidRPr="00643E0C"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hanggang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sa</w:t>
      </w:r>
      <w:proofErr w:type="spellEnd"/>
      <w:r>
        <w:rPr>
          <w:rFonts w:ascii="Calibri" w:eastAsia="Calibri" w:hAnsi="Calibri" w:cs="Calibri"/>
          <w:color w:val="222222"/>
        </w:rPr>
        <w:t xml:space="preserve"> ika-</w:t>
      </w:r>
      <w:r w:rsidR="00643E0C" w:rsidRPr="00643E0C">
        <w:rPr>
          <w:rFonts w:ascii="Calibri" w:eastAsia="Calibri" w:hAnsi="Calibri" w:cs="Calibri"/>
          <w:color w:val="222222"/>
        </w:rPr>
        <w:t xml:space="preserve">30 </w:t>
      </w:r>
      <w:r>
        <w:rPr>
          <w:rFonts w:ascii="Calibri" w:eastAsia="Calibri" w:hAnsi="Calibri" w:cs="Calibri"/>
          <w:color w:val="222222"/>
        </w:rPr>
        <w:t xml:space="preserve">ng </w:t>
      </w:r>
      <w:proofErr w:type="spellStart"/>
      <w:r w:rsidR="00A31966">
        <w:rPr>
          <w:rFonts w:ascii="Calibri" w:eastAsia="Calibri" w:hAnsi="Calibri" w:cs="Calibri"/>
          <w:color w:val="222222"/>
        </w:rPr>
        <w:t>Nobyembre</w:t>
      </w:r>
      <w:proofErr w:type="spellEnd"/>
      <w:r w:rsidR="00A31966">
        <w:rPr>
          <w:rFonts w:ascii="Calibri" w:eastAsia="Calibri" w:hAnsi="Calibri" w:cs="Calibri"/>
          <w:color w:val="222222"/>
        </w:rPr>
        <w:t xml:space="preserve"> </w:t>
      </w:r>
      <w:r w:rsidR="00643E0C" w:rsidRPr="00643E0C">
        <w:rPr>
          <w:rFonts w:ascii="Calibri" w:eastAsia="Calibri" w:hAnsi="Calibri" w:cs="Calibri"/>
          <w:color w:val="222222"/>
        </w:rPr>
        <w:t>2020.</w:t>
      </w:r>
    </w:p>
    <w:p w14:paraId="1B1C8F37" w14:textId="766B045E" w:rsidR="00D47462" w:rsidRPr="00D47462" w:rsidRDefault="00182304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6A2875"/>
          <w:sz w:val="28"/>
          <w:szCs w:val="28"/>
        </w:rPr>
        <w:t>Tawagan</w:t>
      </w:r>
      <w:proofErr w:type="spellEnd"/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Kami</w:t>
      </w:r>
    </w:p>
    <w:p w14:paraId="41DFA168" w14:textId="5FFAE4CE" w:rsidR="00DA4F16" w:rsidRPr="00DD0FCB" w:rsidRDefault="00182304" w:rsidP="00643E0C">
      <w:pPr>
        <w:spacing w:before="120" w:after="120" w:line="259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</w:rPr>
        <w:t>Tawagan</w:t>
      </w:r>
      <w:proofErr w:type="spellEnd"/>
      <w:r w:rsidR="00DA4F16" w:rsidRPr="00DD0FCB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DA4F16" w:rsidRPr="00D632EF">
        <w:rPr>
          <w:rFonts w:asciiTheme="minorHAnsi" w:hAnsiTheme="minorHAnsi" w:cstheme="minorHAnsi"/>
          <w:bCs/>
          <w:color w:val="000000"/>
        </w:rPr>
        <w:t>1800 035 544</w:t>
      </w:r>
      <w:r w:rsidR="00DA4F16" w:rsidRPr="00DD0FCB">
        <w:rPr>
          <w:rFonts w:asciiTheme="minorHAnsi" w:hAnsiTheme="minorHAnsi" w:cstheme="minorHAnsi"/>
          <w:color w:val="000000"/>
        </w:rPr>
        <w:t> (</w:t>
      </w:r>
      <w:proofErr w:type="spellStart"/>
      <w:r w:rsidR="00A51317">
        <w:rPr>
          <w:rFonts w:asciiTheme="minorHAnsi" w:hAnsiTheme="minorHAnsi" w:cstheme="minorHAnsi"/>
          <w:color w:val="000000"/>
        </w:rPr>
        <w:t>walang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bayad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="00A51317"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 w:rsidR="00DA4F16" w:rsidRPr="00DD0FC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mga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teleponong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may </w:t>
      </w:r>
      <w:proofErr w:type="spellStart"/>
      <w:r w:rsidR="00AF68D3">
        <w:rPr>
          <w:rFonts w:asciiTheme="minorHAnsi" w:hAnsiTheme="minorHAnsi" w:cstheme="minorHAnsi"/>
          <w:color w:val="000000"/>
        </w:rPr>
        <w:t>kawad</w:t>
      </w:r>
      <w:proofErr w:type="spellEnd"/>
      <w:r w:rsidR="00DA4F16" w:rsidRPr="00DD0FCB">
        <w:rPr>
          <w:rFonts w:asciiTheme="minorHAnsi" w:hAnsiTheme="minorHAnsi" w:cstheme="minorHAnsi"/>
          <w:color w:val="000000"/>
        </w:rPr>
        <w:t xml:space="preserve">). </w:t>
      </w:r>
      <w:proofErr w:type="spellStart"/>
      <w:r w:rsidR="00A51317">
        <w:rPr>
          <w:rFonts w:asciiTheme="minorHAnsi" w:hAnsiTheme="minorHAnsi" w:cstheme="minorHAnsi"/>
          <w:color w:val="000000"/>
        </w:rPr>
        <w:t>Ang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sentrong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matatawagan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ay </w:t>
      </w:r>
      <w:proofErr w:type="spellStart"/>
      <w:r w:rsidR="00A51317">
        <w:rPr>
          <w:rFonts w:asciiTheme="minorHAnsi" w:hAnsiTheme="minorHAnsi" w:cstheme="minorHAnsi"/>
          <w:color w:val="000000"/>
        </w:rPr>
        <w:t>bukas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mula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alas</w:t>
      </w:r>
      <w:r w:rsidR="004D1A56">
        <w:rPr>
          <w:rFonts w:asciiTheme="minorHAnsi" w:hAnsiTheme="minorHAnsi" w:cstheme="minorHAnsi"/>
          <w:color w:val="000000"/>
        </w:rPr>
        <w:t>-</w:t>
      </w:r>
      <w:r w:rsidR="00DA4F16" w:rsidRPr="00DD0FCB">
        <w:rPr>
          <w:rFonts w:asciiTheme="minorHAnsi" w:hAnsiTheme="minorHAnsi" w:cstheme="minorHAnsi"/>
          <w:color w:val="000000"/>
        </w:rPr>
        <w:t>9</w:t>
      </w:r>
      <w:r w:rsidR="00A51317">
        <w:rPr>
          <w:rFonts w:asciiTheme="minorHAnsi" w:hAnsiTheme="minorHAnsi" w:cstheme="minorHAnsi"/>
          <w:color w:val="000000"/>
        </w:rPr>
        <w:t>:</w:t>
      </w:r>
      <w:r w:rsidR="00EB77D1">
        <w:rPr>
          <w:rFonts w:asciiTheme="minorHAnsi" w:hAnsiTheme="minorHAnsi" w:cstheme="minorHAnsi"/>
          <w:color w:val="000000"/>
        </w:rPr>
        <w:t>00</w:t>
      </w:r>
      <w:r w:rsidR="00A51317">
        <w:rPr>
          <w:rFonts w:asciiTheme="minorHAnsi" w:hAnsiTheme="minorHAnsi" w:cstheme="minorHAnsi"/>
          <w:color w:val="000000"/>
        </w:rPr>
        <w:t xml:space="preserve">nu </w:t>
      </w:r>
      <w:proofErr w:type="spellStart"/>
      <w:r w:rsidR="00A51317">
        <w:rPr>
          <w:rFonts w:asciiTheme="minorHAnsi" w:hAnsiTheme="minorHAnsi" w:cstheme="minorHAnsi"/>
          <w:color w:val="000000"/>
        </w:rPr>
        <w:t>hanggang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alas</w:t>
      </w:r>
      <w:r w:rsidR="004D1A56">
        <w:rPr>
          <w:rFonts w:asciiTheme="minorHAnsi" w:hAnsiTheme="minorHAnsi" w:cstheme="minorHAnsi"/>
          <w:color w:val="000000"/>
        </w:rPr>
        <w:t>-</w:t>
      </w:r>
      <w:r w:rsidR="00DA4F16" w:rsidRPr="00DD0FCB">
        <w:rPr>
          <w:rFonts w:asciiTheme="minorHAnsi" w:hAnsiTheme="minorHAnsi" w:cstheme="minorHAnsi"/>
          <w:color w:val="000000"/>
        </w:rPr>
        <w:t>4</w:t>
      </w:r>
      <w:r w:rsidR="00A51317">
        <w:rPr>
          <w:rFonts w:asciiTheme="minorHAnsi" w:hAnsiTheme="minorHAnsi" w:cstheme="minorHAnsi"/>
          <w:color w:val="000000"/>
        </w:rPr>
        <w:t>:</w:t>
      </w:r>
      <w:r w:rsidR="00DA4F16" w:rsidRPr="00DD0FCB">
        <w:rPr>
          <w:rFonts w:asciiTheme="minorHAnsi" w:hAnsiTheme="minorHAnsi" w:cstheme="minorHAnsi"/>
          <w:color w:val="000000"/>
        </w:rPr>
        <w:t>30</w:t>
      </w:r>
      <w:r w:rsidR="00A51317">
        <w:rPr>
          <w:rFonts w:asciiTheme="minorHAnsi" w:hAnsiTheme="minorHAnsi" w:cstheme="minorHAnsi"/>
          <w:color w:val="000000"/>
        </w:rPr>
        <w:t xml:space="preserve">nh </w:t>
      </w:r>
      <w:proofErr w:type="spellStart"/>
      <w:proofErr w:type="gramStart"/>
      <w:r w:rsidR="00A51317">
        <w:rPr>
          <w:rFonts w:asciiTheme="minorHAnsi" w:hAnsiTheme="minorHAnsi" w:cstheme="minorHAnsi"/>
          <w:color w:val="000000"/>
        </w:rPr>
        <w:t>sa</w:t>
      </w:r>
      <w:proofErr w:type="spellEnd"/>
      <w:proofErr w:type="gramEnd"/>
      <w:r w:rsidR="00A51317">
        <w:rPr>
          <w:rFonts w:asciiTheme="minorHAnsi" w:hAnsiTheme="minorHAnsi" w:cstheme="minorHAnsi"/>
          <w:color w:val="000000"/>
        </w:rPr>
        <w:t xml:space="preserve"> </w:t>
      </w:r>
      <w:r w:rsidR="00DA4F16" w:rsidRPr="00DD0FCB">
        <w:rPr>
          <w:rFonts w:asciiTheme="minorHAnsi" w:hAnsiTheme="minorHAnsi" w:cstheme="minorHAnsi"/>
          <w:color w:val="000000"/>
        </w:rPr>
        <w:t xml:space="preserve">NT, </w:t>
      </w:r>
      <w:r w:rsidR="00A51317">
        <w:rPr>
          <w:rFonts w:asciiTheme="minorHAnsi" w:hAnsiTheme="minorHAnsi" w:cstheme="minorHAnsi"/>
          <w:color w:val="000000"/>
        </w:rPr>
        <w:t>alas</w:t>
      </w:r>
      <w:r w:rsidR="004D1A56">
        <w:rPr>
          <w:rFonts w:asciiTheme="minorHAnsi" w:hAnsiTheme="minorHAnsi" w:cstheme="minorHAnsi"/>
          <w:color w:val="000000"/>
        </w:rPr>
        <w:t>-</w:t>
      </w:r>
      <w:r w:rsidR="00DA4F16" w:rsidRPr="00DD0FCB">
        <w:rPr>
          <w:rFonts w:asciiTheme="minorHAnsi" w:hAnsiTheme="minorHAnsi" w:cstheme="minorHAnsi"/>
          <w:color w:val="000000"/>
        </w:rPr>
        <w:t>9</w:t>
      </w:r>
      <w:r w:rsidR="00A51317">
        <w:rPr>
          <w:rFonts w:asciiTheme="minorHAnsi" w:hAnsiTheme="minorHAnsi" w:cstheme="minorHAnsi"/>
          <w:color w:val="000000"/>
        </w:rPr>
        <w:t>:</w:t>
      </w:r>
      <w:r w:rsidR="00DA4F16" w:rsidRPr="00DD0FCB">
        <w:rPr>
          <w:rFonts w:asciiTheme="minorHAnsi" w:hAnsiTheme="minorHAnsi" w:cstheme="minorHAnsi"/>
          <w:color w:val="000000"/>
        </w:rPr>
        <w:t>00</w:t>
      </w:r>
      <w:r w:rsidR="00A51317">
        <w:rPr>
          <w:rFonts w:asciiTheme="minorHAnsi" w:hAnsiTheme="minorHAnsi" w:cstheme="minorHAnsi"/>
          <w:color w:val="000000"/>
        </w:rPr>
        <w:t xml:space="preserve">nu </w:t>
      </w:r>
      <w:proofErr w:type="spellStart"/>
      <w:r w:rsidR="00A51317">
        <w:rPr>
          <w:rFonts w:asciiTheme="minorHAnsi" w:hAnsiTheme="minorHAnsi" w:cstheme="minorHAnsi"/>
          <w:color w:val="000000"/>
        </w:rPr>
        <w:t>hanggang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alas</w:t>
      </w:r>
      <w:r w:rsidR="004D1A56">
        <w:rPr>
          <w:rFonts w:asciiTheme="minorHAnsi" w:hAnsiTheme="minorHAnsi" w:cstheme="minorHAnsi"/>
          <w:color w:val="000000"/>
        </w:rPr>
        <w:t>-</w:t>
      </w:r>
      <w:r w:rsidR="00DA4F16" w:rsidRPr="00DD0FCB">
        <w:rPr>
          <w:rFonts w:asciiTheme="minorHAnsi" w:hAnsiTheme="minorHAnsi" w:cstheme="minorHAnsi"/>
          <w:color w:val="000000"/>
        </w:rPr>
        <w:t>5</w:t>
      </w:r>
      <w:r w:rsidR="00A51317">
        <w:rPr>
          <w:rFonts w:asciiTheme="minorHAnsi" w:hAnsiTheme="minorHAnsi" w:cstheme="minorHAnsi"/>
          <w:color w:val="000000"/>
        </w:rPr>
        <w:t>:</w:t>
      </w:r>
      <w:r w:rsidR="00DA4F16" w:rsidRPr="00DD0FCB">
        <w:rPr>
          <w:rFonts w:asciiTheme="minorHAnsi" w:hAnsiTheme="minorHAnsi" w:cstheme="minorHAnsi"/>
          <w:color w:val="000000"/>
        </w:rPr>
        <w:t>00</w:t>
      </w:r>
      <w:r w:rsidR="00A51317">
        <w:rPr>
          <w:rFonts w:asciiTheme="minorHAnsi" w:hAnsiTheme="minorHAnsi" w:cstheme="minorHAnsi"/>
          <w:color w:val="000000"/>
        </w:rPr>
        <w:t xml:space="preserve">nh </w:t>
      </w:r>
      <w:proofErr w:type="spellStart"/>
      <w:r w:rsidR="00A51317">
        <w:rPr>
          <w:rFonts w:asciiTheme="minorHAnsi" w:hAnsiTheme="minorHAnsi" w:cstheme="minorHAnsi"/>
          <w:color w:val="000000"/>
        </w:rPr>
        <w:t>sa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r w:rsidR="00DA4F16" w:rsidRPr="00DD0FCB">
        <w:rPr>
          <w:rFonts w:asciiTheme="minorHAnsi" w:hAnsiTheme="minorHAnsi" w:cstheme="minorHAnsi"/>
          <w:color w:val="000000"/>
        </w:rPr>
        <w:t>ACT, NSW, QLD, SA, TAS a</w:t>
      </w:r>
      <w:r w:rsidR="00A51317">
        <w:rPr>
          <w:rFonts w:asciiTheme="minorHAnsi" w:hAnsiTheme="minorHAnsi" w:cstheme="minorHAnsi"/>
          <w:color w:val="000000"/>
        </w:rPr>
        <w:t>t</w:t>
      </w:r>
      <w:r w:rsidR="00DA4F16" w:rsidRPr="00DD0FCB">
        <w:rPr>
          <w:rFonts w:asciiTheme="minorHAnsi" w:hAnsiTheme="minorHAnsi" w:cstheme="minorHAnsi"/>
          <w:color w:val="000000"/>
        </w:rPr>
        <w:t xml:space="preserve"> VIC</w:t>
      </w:r>
      <w:r w:rsidR="00A51317">
        <w:rPr>
          <w:rFonts w:asciiTheme="minorHAnsi" w:hAnsiTheme="minorHAnsi" w:cstheme="minorHAnsi"/>
          <w:color w:val="000000"/>
        </w:rPr>
        <w:t xml:space="preserve"> ng</w:t>
      </w:r>
      <w:r w:rsidR="00DA4F16" w:rsidRPr="00DD0FC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mula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Lunes </w:t>
      </w:r>
      <w:proofErr w:type="spellStart"/>
      <w:r w:rsidR="00A51317">
        <w:rPr>
          <w:rFonts w:asciiTheme="minorHAnsi" w:hAnsiTheme="minorHAnsi" w:cstheme="minorHAnsi"/>
          <w:color w:val="000000"/>
        </w:rPr>
        <w:t>hanggang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Biyernes</w:t>
      </w:r>
      <w:proofErr w:type="spellEnd"/>
      <w:r w:rsidR="00DA4F16" w:rsidRPr="00DD0FC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A51317">
        <w:rPr>
          <w:rFonts w:asciiTheme="minorHAnsi" w:hAnsiTheme="minorHAnsi" w:cstheme="minorHAnsi"/>
          <w:color w:val="000000"/>
        </w:rPr>
        <w:t>liban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sa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mga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pampublikong</w:t>
      </w:r>
      <w:proofErr w:type="spellEnd"/>
      <w:r w:rsidR="00A5131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51317">
        <w:rPr>
          <w:rFonts w:asciiTheme="minorHAnsi" w:hAnsiTheme="minorHAnsi" w:cstheme="minorHAnsi"/>
          <w:color w:val="000000"/>
        </w:rPr>
        <w:t>bakasyon</w:t>
      </w:r>
      <w:proofErr w:type="spellEnd"/>
      <w:r w:rsidR="00DA4F16" w:rsidRPr="00DD0FCB">
        <w:rPr>
          <w:rFonts w:asciiTheme="minorHAnsi" w:hAnsiTheme="minorHAnsi" w:cstheme="minorHAnsi"/>
          <w:color w:val="000000"/>
        </w:rPr>
        <w:t>.</w:t>
      </w:r>
    </w:p>
    <w:p w14:paraId="31AEEAE7" w14:textId="4F16BC0B" w:rsidR="002F03A8" w:rsidRPr="007205A1" w:rsidRDefault="002F03A8" w:rsidP="00643E0C">
      <w:pPr>
        <w:spacing w:before="120" w:after="120" w:line="259" w:lineRule="auto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20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22C701BC" w:rsidR="00E96C31" w:rsidRPr="002F03A8" w:rsidRDefault="00DA4F16" w:rsidP="00643E0C">
      <w:pPr>
        <w:spacing w:before="120" w:after="120" w:line="259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21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917E67">
      <w:headerReference w:type="default" r:id="rId22"/>
      <w:footerReference w:type="default" r:id="rId23"/>
      <w:pgSz w:w="11906" w:h="16838"/>
      <w:pgMar w:top="1701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8900" w14:textId="77777777" w:rsidR="00145B63" w:rsidRDefault="00145B63" w:rsidP="00B04ED8">
      <w:pPr>
        <w:spacing w:after="0" w:line="240" w:lineRule="auto"/>
      </w:pPr>
      <w:r>
        <w:separator/>
      </w:r>
    </w:p>
  </w:endnote>
  <w:endnote w:type="continuationSeparator" w:id="0">
    <w:p w14:paraId="6FB5E709" w14:textId="77777777" w:rsidR="00145B63" w:rsidRDefault="00145B63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7159A507" w:rsidR="00DE62C3" w:rsidRPr="00DE62C3" w:rsidRDefault="003C24A6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32A4" w14:textId="77777777" w:rsidR="00145B63" w:rsidRDefault="00145B63" w:rsidP="00B04ED8">
      <w:pPr>
        <w:spacing w:after="0" w:line="240" w:lineRule="auto"/>
      </w:pPr>
      <w:r>
        <w:separator/>
      </w:r>
    </w:p>
  </w:footnote>
  <w:footnote w:type="continuationSeparator" w:id="0">
    <w:p w14:paraId="6FF582AD" w14:textId="77777777" w:rsidR="00145B63" w:rsidRDefault="00145B63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B04ED8" w:rsidRDefault="00C13C95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D5761EA"/>
    <w:multiLevelType w:val="hybridMultilevel"/>
    <w:tmpl w:val="4F9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E7F92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2"/>
  </w:num>
  <w:num w:numId="4">
    <w:abstractNumId w:val="30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35"/>
  </w:num>
  <w:num w:numId="13">
    <w:abstractNumId w:val="27"/>
  </w:num>
  <w:num w:numId="14">
    <w:abstractNumId w:val="0"/>
  </w:num>
  <w:num w:numId="15">
    <w:abstractNumId w:val="28"/>
  </w:num>
  <w:num w:numId="16">
    <w:abstractNumId w:val="10"/>
  </w:num>
  <w:num w:numId="17">
    <w:abstractNumId w:val="3"/>
  </w:num>
  <w:num w:numId="18">
    <w:abstractNumId w:val="34"/>
  </w:num>
  <w:num w:numId="19">
    <w:abstractNumId w:val="17"/>
  </w:num>
  <w:num w:numId="20">
    <w:abstractNumId w:val="14"/>
  </w:num>
  <w:num w:numId="21">
    <w:abstractNumId w:val="21"/>
  </w:num>
  <w:num w:numId="22">
    <w:abstractNumId w:val="8"/>
  </w:num>
  <w:num w:numId="23">
    <w:abstractNumId w:val="32"/>
  </w:num>
  <w:num w:numId="24">
    <w:abstractNumId w:val="26"/>
  </w:num>
  <w:num w:numId="25">
    <w:abstractNumId w:val="19"/>
  </w:num>
  <w:num w:numId="26">
    <w:abstractNumId w:val="13"/>
  </w:num>
  <w:num w:numId="27">
    <w:abstractNumId w:val="31"/>
  </w:num>
  <w:num w:numId="28">
    <w:abstractNumId w:val="33"/>
  </w:num>
  <w:num w:numId="29">
    <w:abstractNumId w:val="2"/>
  </w:num>
  <w:num w:numId="30">
    <w:abstractNumId w:val="5"/>
  </w:num>
  <w:num w:numId="31">
    <w:abstractNumId w:val="20"/>
  </w:num>
  <w:num w:numId="32">
    <w:abstractNumId w:val="24"/>
  </w:num>
  <w:num w:numId="33">
    <w:abstractNumId w:val="7"/>
  </w:num>
  <w:num w:numId="34">
    <w:abstractNumId w:val="23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53307"/>
    <w:rsid w:val="00055BDD"/>
    <w:rsid w:val="000C063A"/>
    <w:rsid w:val="000C446F"/>
    <w:rsid w:val="000C7365"/>
    <w:rsid w:val="000D0414"/>
    <w:rsid w:val="000D4163"/>
    <w:rsid w:val="000E4A42"/>
    <w:rsid w:val="000F1C30"/>
    <w:rsid w:val="00101391"/>
    <w:rsid w:val="0010296A"/>
    <w:rsid w:val="00115327"/>
    <w:rsid w:val="00140F78"/>
    <w:rsid w:val="00145B63"/>
    <w:rsid w:val="00153D70"/>
    <w:rsid w:val="001601AB"/>
    <w:rsid w:val="00161533"/>
    <w:rsid w:val="00163862"/>
    <w:rsid w:val="00181A23"/>
    <w:rsid w:val="00182304"/>
    <w:rsid w:val="001835A1"/>
    <w:rsid w:val="0018398B"/>
    <w:rsid w:val="00194BFC"/>
    <w:rsid w:val="001B39E9"/>
    <w:rsid w:val="001E630D"/>
    <w:rsid w:val="001F7000"/>
    <w:rsid w:val="00214A74"/>
    <w:rsid w:val="00231570"/>
    <w:rsid w:val="00235332"/>
    <w:rsid w:val="002416C6"/>
    <w:rsid w:val="002427B6"/>
    <w:rsid w:val="00245348"/>
    <w:rsid w:val="002611EF"/>
    <w:rsid w:val="00265FC1"/>
    <w:rsid w:val="00266605"/>
    <w:rsid w:val="00282BDA"/>
    <w:rsid w:val="00283AC6"/>
    <w:rsid w:val="00284DC9"/>
    <w:rsid w:val="002B1208"/>
    <w:rsid w:val="002C24B2"/>
    <w:rsid w:val="002C4E1E"/>
    <w:rsid w:val="002E02FD"/>
    <w:rsid w:val="002E4A2F"/>
    <w:rsid w:val="002F03A8"/>
    <w:rsid w:val="00300B7B"/>
    <w:rsid w:val="0033081D"/>
    <w:rsid w:val="00337FDC"/>
    <w:rsid w:val="003411DD"/>
    <w:rsid w:val="00341E43"/>
    <w:rsid w:val="0036742E"/>
    <w:rsid w:val="00370563"/>
    <w:rsid w:val="00380368"/>
    <w:rsid w:val="003B1BB4"/>
    <w:rsid w:val="003B2BB8"/>
    <w:rsid w:val="003C24A6"/>
    <w:rsid w:val="003C2D26"/>
    <w:rsid w:val="003D34FF"/>
    <w:rsid w:val="003E2598"/>
    <w:rsid w:val="003F1778"/>
    <w:rsid w:val="004059F4"/>
    <w:rsid w:val="00410F9E"/>
    <w:rsid w:val="00436ECA"/>
    <w:rsid w:val="00445238"/>
    <w:rsid w:val="004518C4"/>
    <w:rsid w:val="00467179"/>
    <w:rsid w:val="004736DB"/>
    <w:rsid w:val="0048267B"/>
    <w:rsid w:val="00495EEF"/>
    <w:rsid w:val="004B44D2"/>
    <w:rsid w:val="004B54CA"/>
    <w:rsid w:val="004B60B9"/>
    <w:rsid w:val="004C46B6"/>
    <w:rsid w:val="004C6DAA"/>
    <w:rsid w:val="004D1A56"/>
    <w:rsid w:val="004D3E92"/>
    <w:rsid w:val="004D3F48"/>
    <w:rsid w:val="004D5749"/>
    <w:rsid w:val="004D5966"/>
    <w:rsid w:val="004E5CBF"/>
    <w:rsid w:val="005076F7"/>
    <w:rsid w:val="0052441C"/>
    <w:rsid w:val="005257D8"/>
    <w:rsid w:val="00531AE3"/>
    <w:rsid w:val="00543386"/>
    <w:rsid w:val="005448A1"/>
    <w:rsid w:val="00565E9A"/>
    <w:rsid w:val="005745BA"/>
    <w:rsid w:val="005753F0"/>
    <w:rsid w:val="005900A1"/>
    <w:rsid w:val="005A1F03"/>
    <w:rsid w:val="005A28E5"/>
    <w:rsid w:val="005A390F"/>
    <w:rsid w:val="005B3EED"/>
    <w:rsid w:val="005C1494"/>
    <w:rsid w:val="005C3AA9"/>
    <w:rsid w:val="005D52DE"/>
    <w:rsid w:val="005F20D0"/>
    <w:rsid w:val="005F620F"/>
    <w:rsid w:val="00604068"/>
    <w:rsid w:val="0060705F"/>
    <w:rsid w:val="00621FC5"/>
    <w:rsid w:val="0063776E"/>
    <w:rsid w:val="00637B02"/>
    <w:rsid w:val="00641883"/>
    <w:rsid w:val="00643E0C"/>
    <w:rsid w:val="00662752"/>
    <w:rsid w:val="00667E5B"/>
    <w:rsid w:val="00683A84"/>
    <w:rsid w:val="00684061"/>
    <w:rsid w:val="00686FA8"/>
    <w:rsid w:val="0069336B"/>
    <w:rsid w:val="00693F66"/>
    <w:rsid w:val="006A3D32"/>
    <w:rsid w:val="006A4CE7"/>
    <w:rsid w:val="006B6A77"/>
    <w:rsid w:val="006B6AAF"/>
    <w:rsid w:val="006C1E89"/>
    <w:rsid w:val="006F16EB"/>
    <w:rsid w:val="006F245A"/>
    <w:rsid w:val="006F4244"/>
    <w:rsid w:val="006F68A4"/>
    <w:rsid w:val="006F6C59"/>
    <w:rsid w:val="006F7561"/>
    <w:rsid w:val="00701332"/>
    <w:rsid w:val="00707302"/>
    <w:rsid w:val="0070774C"/>
    <w:rsid w:val="0071227E"/>
    <w:rsid w:val="007205A1"/>
    <w:rsid w:val="00742A08"/>
    <w:rsid w:val="00755A36"/>
    <w:rsid w:val="007578A5"/>
    <w:rsid w:val="00757B98"/>
    <w:rsid w:val="00785261"/>
    <w:rsid w:val="0079726B"/>
    <w:rsid w:val="007B0256"/>
    <w:rsid w:val="007B2C8D"/>
    <w:rsid w:val="007B56DA"/>
    <w:rsid w:val="007C5580"/>
    <w:rsid w:val="007D0FAF"/>
    <w:rsid w:val="007D59D3"/>
    <w:rsid w:val="007D6C97"/>
    <w:rsid w:val="007E1EB4"/>
    <w:rsid w:val="007E4E2F"/>
    <w:rsid w:val="007E509B"/>
    <w:rsid w:val="00802392"/>
    <w:rsid w:val="00803B00"/>
    <w:rsid w:val="00807350"/>
    <w:rsid w:val="00812056"/>
    <w:rsid w:val="00813C44"/>
    <w:rsid w:val="008155A2"/>
    <w:rsid w:val="00825DF0"/>
    <w:rsid w:val="00827008"/>
    <w:rsid w:val="008312C7"/>
    <w:rsid w:val="0083177B"/>
    <w:rsid w:val="0084063E"/>
    <w:rsid w:val="008502A3"/>
    <w:rsid w:val="00855465"/>
    <w:rsid w:val="00894EF9"/>
    <w:rsid w:val="008A1E69"/>
    <w:rsid w:val="008A2385"/>
    <w:rsid w:val="008A2F31"/>
    <w:rsid w:val="008A5A46"/>
    <w:rsid w:val="008C3780"/>
    <w:rsid w:val="008D47BF"/>
    <w:rsid w:val="008D5498"/>
    <w:rsid w:val="008E2401"/>
    <w:rsid w:val="009032F5"/>
    <w:rsid w:val="00915646"/>
    <w:rsid w:val="00917E67"/>
    <w:rsid w:val="009225F0"/>
    <w:rsid w:val="00924D1D"/>
    <w:rsid w:val="0093462C"/>
    <w:rsid w:val="00937534"/>
    <w:rsid w:val="00941CCE"/>
    <w:rsid w:val="009435A6"/>
    <w:rsid w:val="00947D82"/>
    <w:rsid w:val="00952955"/>
    <w:rsid w:val="00953795"/>
    <w:rsid w:val="00974189"/>
    <w:rsid w:val="00985DBE"/>
    <w:rsid w:val="009900BC"/>
    <w:rsid w:val="00990D43"/>
    <w:rsid w:val="00991524"/>
    <w:rsid w:val="009C6C4C"/>
    <w:rsid w:val="009C7C43"/>
    <w:rsid w:val="009E6C3F"/>
    <w:rsid w:val="00A02AE5"/>
    <w:rsid w:val="00A1671E"/>
    <w:rsid w:val="00A2086A"/>
    <w:rsid w:val="00A2504B"/>
    <w:rsid w:val="00A31966"/>
    <w:rsid w:val="00A31C83"/>
    <w:rsid w:val="00A332D2"/>
    <w:rsid w:val="00A51317"/>
    <w:rsid w:val="00A54CAB"/>
    <w:rsid w:val="00A54DE8"/>
    <w:rsid w:val="00A562DD"/>
    <w:rsid w:val="00A62BE1"/>
    <w:rsid w:val="00A70C5D"/>
    <w:rsid w:val="00A83247"/>
    <w:rsid w:val="00A872B0"/>
    <w:rsid w:val="00AC1201"/>
    <w:rsid w:val="00AD22CA"/>
    <w:rsid w:val="00AE205B"/>
    <w:rsid w:val="00AF3ECE"/>
    <w:rsid w:val="00AF68D3"/>
    <w:rsid w:val="00B04ED8"/>
    <w:rsid w:val="00B07291"/>
    <w:rsid w:val="00B21A54"/>
    <w:rsid w:val="00B2339D"/>
    <w:rsid w:val="00B4261D"/>
    <w:rsid w:val="00B64611"/>
    <w:rsid w:val="00B72842"/>
    <w:rsid w:val="00B80F37"/>
    <w:rsid w:val="00B91E3E"/>
    <w:rsid w:val="00BA2DB9"/>
    <w:rsid w:val="00BD643F"/>
    <w:rsid w:val="00BE7148"/>
    <w:rsid w:val="00BF6D0D"/>
    <w:rsid w:val="00C01A59"/>
    <w:rsid w:val="00C117A6"/>
    <w:rsid w:val="00C13C95"/>
    <w:rsid w:val="00C15BE3"/>
    <w:rsid w:val="00C2156B"/>
    <w:rsid w:val="00C21601"/>
    <w:rsid w:val="00C21CF4"/>
    <w:rsid w:val="00C2288F"/>
    <w:rsid w:val="00C2355E"/>
    <w:rsid w:val="00C33A07"/>
    <w:rsid w:val="00C542CA"/>
    <w:rsid w:val="00C55069"/>
    <w:rsid w:val="00C643E6"/>
    <w:rsid w:val="00C6619E"/>
    <w:rsid w:val="00C831F8"/>
    <w:rsid w:val="00C83D74"/>
    <w:rsid w:val="00C84DD7"/>
    <w:rsid w:val="00C968B0"/>
    <w:rsid w:val="00CA5F23"/>
    <w:rsid w:val="00CB5863"/>
    <w:rsid w:val="00CC03B9"/>
    <w:rsid w:val="00CC51C4"/>
    <w:rsid w:val="00CD4950"/>
    <w:rsid w:val="00D12524"/>
    <w:rsid w:val="00D15879"/>
    <w:rsid w:val="00D3258C"/>
    <w:rsid w:val="00D47462"/>
    <w:rsid w:val="00D57525"/>
    <w:rsid w:val="00D632EF"/>
    <w:rsid w:val="00D65CFA"/>
    <w:rsid w:val="00D66484"/>
    <w:rsid w:val="00D66824"/>
    <w:rsid w:val="00D676F6"/>
    <w:rsid w:val="00D74FBE"/>
    <w:rsid w:val="00D7709D"/>
    <w:rsid w:val="00D836E6"/>
    <w:rsid w:val="00D876FC"/>
    <w:rsid w:val="00DA243A"/>
    <w:rsid w:val="00DA4F16"/>
    <w:rsid w:val="00DB6310"/>
    <w:rsid w:val="00DC6F33"/>
    <w:rsid w:val="00DD0FCB"/>
    <w:rsid w:val="00DD5E9F"/>
    <w:rsid w:val="00DE62C3"/>
    <w:rsid w:val="00DF3156"/>
    <w:rsid w:val="00DF32D5"/>
    <w:rsid w:val="00DF66FF"/>
    <w:rsid w:val="00E00CC0"/>
    <w:rsid w:val="00E15A2C"/>
    <w:rsid w:val="00E167A4"/>
    <w:rsid w:val="00E273E4"/>
    <w:rsid w:val="00E5135F"/>
    <w:rsid w:val="00E702F2"/>
    <w:rsid w:val="00E753FA"/>
    <w:rsid w:val="00E75703"/>
    <w:rsid w:val="00E82D86"/>
    <w:rsid w:val="00E90691"/>
    <w:rsid w:val="00E9550B"/>
    <w:rsid w:val="00E96C31"/>
    <w:rsid w:val="00EB6B96"/>
    <w:rsid w:val="00EB77D1"/>
    <w:rsid w:val="00EE3FD0"/>
    <w:rsid w:val="00EE5980"/>
    <w:rsid w:val="00EF080A"/>
    <w:rsid w:val="00EF0E26"/>
    <w:rsid w:val="00F13D10"/>
    <w:rsid w:val="00F13E40"/>
    <w:rsid w:val="00F30AFE"/>
    <w:rsid w:val="00F31867"/>
    <w:rsid w:val="00F778DB"/>
    <w:rsid w:val="00F807A6"/>
    <w:rsid w:val="00F8461C"/>
    <w:rsid w:val="00F91E50"/>
    <w:rsid w:val="00FA5086"/>
    <w:rsid w:val="00FB241B"/>
    <w:rsid w:val="00FB3062"/>
    <w:rsid w:val="00FC36A6"/>
    <w:rsid w:val="00FD128A"/>
    <w:rsid w:val="00FE19DC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tlid-translation">
    <w:name w:val="tlid-translation"/>
    <w:basedOn w:val="DefaultParagraphFont"/>
    <w:rsid w:val="000C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buZwTTyqNn4&amp;feature=youtu.be" TargetMode="External"/><Relationship Id="rId18" Type="http://schemas.openxmlformats.org/officeDocument/2006/relationships/hyperlink" Target="https://forms.business.gov.au/smartforms/servlet/SmartForm.html?formCode=PRD00-OC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discommission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1996" TargetMode="External"/><Relationship Id="rId17" Type="http://schemas.openxmlformats.org/officeDocument/2006/relationships/hyperlink" Target="https://www.communications.gov.au/what-we-do/phone/services-people-disability/accesshub/national-relay-servi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vid-19training.gov.au/" TargetMode="External"/><Relationship Id="rId20" Type="http://schemas.openxmlformats.org/officeDocument/2006/relationships/hyperlink" Target="mailto:contactcentre@ndiscommission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articipants/covid-19-people-disability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about/complaint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discommission.gov.au/participants/covid-19-people-disability" TargetMode="External"/><Relationship Id="rId19" Type="http://schemas.openxmlformats.org/officeDocument/2006/relationships/hyperlink" Target="https://www.hadsco.wa.gov.au/ho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news-media/provider-newsletter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B8633-5653-4F05-AAA4-E75BF409F4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3f6013-8fbd-4f42-81b1-82c99fdbede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D49FF-8D34-415B-9E21-4FDCBBDA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1D746-168D-4BEE-A864-1541BB52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2020-05-05T22:20:00Z</dcterms:created>
  <dcterms:modified xsi:type="dcterms:W3CDTF">2020-07-30T03:20:00Z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