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F0F35D" w14:textId="72131C39" w:rsidR="007B0256" w:rsidRPr="002609EF" w:rsidRDefault="001E132F" w:rsidP="001172D3">
      <w:pPr>
        <w:pStyle w:val="ListNumber2"/>
        <w:numPr>
          <w:ilvl w:val="0"/>
          <w:numId w:val="0"/>
        </w:numPr>
        <w:spacing w:before="120" w:after="120" w:line="240" w:lineRule="auto"/>
        <w:rPr>
          <w:rFonts w:asciiTheme="minorHAnsi" w:hAnsiTheme="minorHAnsi" w:cstheme="minorHAnsi"/>
          <w:b/>
          <w:color w:val="612C69"/>
          <w:sz w:val="60"/>
          <w:szCs w:val="60"/>
        </w:rPr>
      </w:pPr>
      <w:proofErr w:type="spellStart"/>
      <w:r>
        <w:rPr>
          <w:rFonts w:asciiTheme="minorHAnsi" w:hAnsiTheme="minorHAnsi" w:cstheme="minorHAnsi"/>
          <w:b/>
          <w:color w:val="612C69"/>
          <w:sz w:val="60"/>
          <w:szCs w:val="60"/>
        </w:rPr>
        <w:t>Koronavairusi</w:t>
      </w:r>
      <w:proofErr w:type="spellEnd"/>
      <w:r>
        <w:rPr>
          <w:rFonts w:asciiTheme="minorHAnsi" w:hAnsiTheme="minorHAnsi" w:cstheme="minorHAnsi"/>
          <w:b/>
          <w:color w:val="612C69"/>
          <w:sz w:val="60"/>
          <w:szCs w:val="60"/>
        </w:rPr>
        <w:t xml:space="preserve"> (KOVITI-19) </w:t>
      </w:r>
      <w:r w:rsidR="00A96ECB">
        <w:rPr>
          <w:rFonts w:asciiTheme="minorHAnsi" w:hAnsiTheme="minorHAnsi" w:cstheme="minorHAnsi"/>
          <w:b/>
          <w:color w:val="612C69"/>
          <w:sz w:val="60"/>
          <w:szCs w:val="60"/>
        </w:rPr>
        <w:t>Coronavirus (</w:t>
      </w:r>
      <w:r w:rsidR="00702045" w:rsidRPr="002609EF">
        <w:rPr>
          <w:rFonts w:asciiTheme="minorHAnsi" w:hAnsiTheme="minorHAnsi" w:cstheme="minorHAnsi"/>
          <w:b/>
          <w:color w:val="612C69"/>
          <w:sz w:val="60"/>
          <w:szCs w:val="60"/>
        </w:rPr>
        <w:t>COVID-19</w:t>
      </w:r>
      <w:r w:rsidR="00A96ECB">
        <w:rPr>
          <w:rFonts w:asciiTheme="minorHAnsi" w:hAnsiTheme="minorHAnsi" w:cstheme="minorHAnsi"/>
          <w:b/>
          <w:color w:val="612C69"/>
          <w:sz w:val="60"/>
          <w:szCs w:val="60"/>
        </w:rPr>
        <w:t>):</w:t>
      </w:r>
      <w:r w:rsidR="002609EF" w:rsidRPr="002609EF">
        <w:rPr>
          <w:rFonts w:asciiTheme="minorHAnsi" w:hAnsiTheme="minorHAnsi" w:cstheme="minorHAnsi"/>
          <w:b/>
          <w:color w:val="612C69"/>
          <w:sz w:val="60"/>
          <w:szCs w:val="60"/>
        </w:rPr>
        <w:t xml:space="preserve"> </w:t>
      </w:r>
      <w:proofErr w:type="spellStart"/>
      <w:r>
        <w:rPr>
          <w:rFonts w:asciiTheme="minorHAnsi" w:hAnsiTheme="minorHAnsi" w:cstheme="minorHAnsi"/>
          <w:b/>
          <w:color w:val="612C69"/>
          <w:sz w:val="60"/>
          <w:szCs w:val="60"/>
        </w:rPr>
        <w:t>F</w:t>
      </w:r>
      <w:r w:rsidR="007D5F4C">
        <w:rPr>
          <w:rFonts w:asciiTheme="minorHAnsi" w:hAnsiTheme="minorHAnsi" w:cstheme="minorHAnsi"/>
          <w:b/>
          <w:color w:val="612C69"/>
          <w:sz w:val="60"/>
          <w:szCs w:val="60"/>
        </w:rPr>
        <w:t>aa</w:t>
      </w:r>
      <w:r w:rsidR="002609EF" w:rsidRPr="002609EF">
        <w:rPr>
          <w:rFonts w:asciiTheme="minorHAnsi" w:hAnsiTheme="minorHAnsi" w:cstheme="minorHAnsi"/>
          <w:b/>
          <w:color w:val="612C69"/>
          <w:sz w:val="60"/>
          <w:szCs w:val="60"/>
        </w:rPr>
        <w:t>mat</w:t>
      </w:r>
      <w:r w:rsidR="007D5F4C">
        <w:rPr>
          <w:rFonts w:asciiTheme="minorHAnsi" w:hAnsiTheme="minorHAnsi" w:cstheme="minorHAnsi"/>
          <w:b/>
          <w:color w:val="612C69"/>
          <w:sz w:val="60"/>
          <w:szCs w:val="60"/>
        </w:rPr>
        <w:t>alaga</w:t>
      </w:r>
      <w:proofErr w:type="spellEnd"/>
      <w:r w:rsidR="002609EF" w:rsidRPr="002609EF">
        <w:rPr>
          <w:rFonts w:asciiTheme="minorHAnsi" w:hAnsiTheme="minorHAnsi" w:cstheme="minorHAnsi"/>
          <w:b/>
          <w:color w:val="612C69"/>
          <w:sz w:val="60"/>
          <w:szCs w:val="60"/>
        </w:rPr>
        <w:t xml:space="preserve"> </w:t>
      </w:r>
      <w:proofErr w:type="spellStart"/>
      <w:r>
        <w:rPr>
          <w:rFonts w:asciiTheme="minorHAnsi" w:hAnsiTheme="minorHAnsi" w:cstheme="minorHAnsi"/>
          <w:b/>
          <w:color w:val="612C69"/>
          <w:sz w:val="60"/>
          <w:szCs w:val="60"/>
        </w:rPr>
        <w:t>mo</w:t>
      </w:r>
      <w:proofErr w:type="spellEnd"/>
      <w:r>
        <w:rPr>
          <w:rFonts w:asciiTheme="minorHAnsi" w:hAnsiTheme="minorHAnsi" w:cstheme="minorHAnsi"/>
          <w:b/>
          <w:color w:val="612C69"/>
          <w:sz w:val="60"/>
          <w:szCs w:val="60"/>
        </w:rPr>
        <w:t xml:space="preserve"> sui </w:t>
      </w:r>
      <w:proofErr w:type="spellStart"/>
      <w:r>
        <w:rPr>
          <w:rFonts w:asciiTheme="minorHAnsi" w:hAnsiTheme="minorHAnsi" w:cstheme="minorHAnsi"/>
          <w:b/>
          <w:color w:val="612C69"/>
          <w:sz w:val="60"/>
          <w:szCs w:val="60"/>
        </w:rPr>
        <w:t>auai</w:t>
      </w:r>
      <w:proofErr w:type="spellEnd"/>
      <w:r w:rsidR="004611E2">
        <w:rPr>
          <w:rFonts w:asciiTheme="minorHAnsi" w:hAnsiTheme="minorHAnsi" w:cstheme="minorHAnsi"/>
          <w:b/>
          <w:color w:val="612C69"/>
          <w:sz w:val="60"/>
          <w:szCs w:val="60"/>
        </w:rPr>
        <w:t xml:space="preserve"> NDIS</w:t>
      </w:r>
    </w:p>
    <w:p w14:paraId="639F927D" w14:textId="009283A3" w:rsidR="00BD12EB" w:rsidRDefault="00535CEB" w:rsidP="001172D3">
      <w:pPr>
        <w:pStyle w:val="ListNumber2"/>
        <w:numPr>
          <w:ilvl w:val="0"/>
          <w:numId w:val="0"/>
        </w:numPr>
        <w:spacing w:before="120" w:after="120" w:line="240" w:lineRule="auto"/>
        <w:rPr>
          <w:rFonts w:asciiTheme="minorHAnsi" w:hAnsiTheme="minorHAnsi" w:cstheme="minorHAnsi"/>
          <w:sz w:val="36"/>
          <w:szCs w:val="36"/>
        </w:rPr>
      </w:pPr>
      <w:proofErr w:type="spellStart"/>
      <w:r>
        <w:rPr>
          <w:rFonts w:asciiTheme="minorHAnsi" w:hAnsiTheme="minorHAnsi" w:cstheme="minorHAnsi"/>
          <w:sz w:val="36"/>
          <w:szCs w:val="36"/>
        </w:rPr>
        <w:t>Ua</w:t>
      </w:r>
      <w:proofErr w:type="spellEnd"/>
      <w:r>
        <w:rPr>
          <w:rFonts w:asciiTheme="minorHAnsi" w:hAnsiTheme="minorHAnsi" w:cstheme="minorHAnsi"/>
          <w:sz w:val="36"/>
          <w:szCs w:val="36"/>
        </w:rPr>
        <w:t xml:space="preserve"> </w:t>
      </w:r>
      <w:proofErr w:type="spellStart"/>
      <w:r>
        <w:rPr>
          <w:rFonts w:asciiTheme="minorHAnsi" w:hAnsiTheme="minorHAnsi" w:cstheme="minorHAnsi"/>
          <w:sz w:val="36"/>
          <w:szCs w:val="36"/>
        </w:rPr>
        <w:t>matou</w:t>
      </w:r>
      <w:proofErr w:type="spellEnd"/>
      <w:r>
        <w:rPr>
          <w:rFonts w:asciiTheme="minorHAnsi" w:hAnsiTheme="minorHAnsi" w:cstheme="minorHAnsi"/>
          <w:sz w:val="36"/>
          <w:szCs w:val="36"/>
        </w:rPr>
        <w:t xml:space="preserve"> </w:t>
      </w:r>
      <w:proofErr w:type="spellStart"/>
      <w:r>
        <w:rPr>
          <w:rFonts w:asciiTheme="minorHAnsi" w:hAnsiTheme="minorHAnsi" w:cstheme="minorHAnsi"/>
          <w:sz w:val="36"/>
          <w:szCs w:val="36"/>
        </w:rPr>
        <w:t>malamalama</w:t>
      </w:r>
      <w:proofErr w:type="spellEnd"/>
      <w:r>
        <w:rPr>
          <w:rFonts w:asciiTheme="minorHAnsi" w:hAnsiTheme="minorHAnsi" w:cstheme="minorHAnsi"/>
          <w:sz w:val="36"/>
          <w:szCs w:val="36"/>
        </w:rPr>
        <w:t xml:space="preserve"> o l</w:t>
      </w:r>
      <w:r w:rsidR="00BD12EB" w:rsidRPr="00BD12EB">
        <w:rPr>
          <w:rFonts w:asciiTheme="minorHAnsi" w:hAnsiTheme="minorHAnsi" w:cstheme="minorHAnsi"/>
          <w:sz w:val="36"/>
          <w:szCs w:val="36"/>
        </w:rPr>
        <w:t xml:space="preserve">e </w:t>
      </w:r>
      <w:proofErr w:type="spellStart"/>
      <w:r>
        <w:rPr>
          <w:rFonts w:asciiTheme="minorHAnsi" w:hAnsiTheme="minorHAnsi" w:cstheme="minorHAnsi"/>
          <w:sz w:val="36"/>
          <w:szCs w:val="36"/>
        </w:rPr>
        <w:t>toatele</w:t>
      </w:r>
      <w:proofErr w:type="spellEnd"/>
      <w:r>
        <w:rPr>
          <w:rFonts w:asciiTheme="minorHAnsi" w:hAnsiTheme="minorHAnsi" w:cstheme="minorHAnsi"/>
          <w:sz w:val="36"/>
          <w:szCs w:val="36"/>
        </w:rPr>
        <w:t xml:space="preserve"> o </w:t>
      </w:r>
      <w:proofErr w:type="spellStart"/>
      <w:r w:rsidR="00BD12EB" w:rsidRPr="00BD12EB">
        <w:rPr>
          <w:rFonts w:asciiTheme="minorHAnsi" w:hAnsiTheme="minorHAnsi" w:cstheme="minorHAnsi"/>
          <w:sz w:val="36"/>
          <w:szCs w:val="36"/>
        </w:rPr>
        <w:t>ou</w:t>
      </w:r>
      <w:r>
        <w:rPr>
          <w:rFonts w:asciiTheme="minorHAnsi" w:hAnsiTheme="minorHAnsi" w:cstheme="minorHAnsi"/>
          <w:sz w:val="36"/>
          <w:szCs w:val="36"/>
        </w:rPr>
        <w:t>tou</w:t>
      </w:r>
      <w:proofErr w:type="spellEnd"/>
      <w:r w:rsidR="00BD12EB" w:rsidRPr="00BD12EB">
        <w:rPr>
          <w:rFonts w:asciiTheme="minorHAnsi" w:hAnsiTheme="minorHAnsi" w:cstheme="minorHAnsi"/>
          <w:sz w:val="36"/>
          <w:szCs w:val="36"/>
        </w:rPr>
        <w:t xml:space="preserve"> </w:t>
      </w:r>
      <w:proofErr w:type="spellStart"/>
      <w:r>
        <w:rPr>
          <w:rFonts w:asciiTheme="minorHAnsi" w:hAnsiTheme="minorHAnsi" w:cstheme="minorHAnsi"/>
          <w:sz w:val="36"/>
          <w:szCs w:val="36"/>
        </w:rPr>
        <w:t>ua</w:t>
      </w:r>
      <w:proofErr w:type="spellEnd"/>
      <w:r>
        <w:rPr>
          <w:rFonts w:asciiTheme="minorHAnsi" w:hAnsiTheme="minorHAnsi" w:cstheme="minorHAnsi"/>
          <w:sz w:val="36"/>
          <w:szCs w:val="36"/>
        </w:rPr>
        <w:t xml:space="preserve"> </w:t>
      </w:r>
      <w:proofErr w:type="spellStart"/>
      <w:r w:rsidR="001F2118">
        <w:rPr>
          <w:rFonts w:asciiTheme="minorHAnsi" w:hAnsiTheme="minorHAnsi" w:cstheme="minorHAnsi"/>
          <w:sz w:val="36"/>
          <w:szCs w:val="36"/>
        </w:rPr>
        <w:t>f</w:t>
      </w:r>
      <w:r w:rsidR="00BC6439">
        <w:rPr>
          <w:rFonts w:asciiTheme="minorHAnsi" w:hAnsiTheme="minorHAnsi" w:cstheme="minorHAnsi"/>
          <w:sz w:val="36"/>
          <w:szCs w:val="36"/>
        </w:rPr>
        <w:t>ā’</w:t>
      </w:r>
      <w:r w:rsidR="001F2118">
        <w:rPr>
          <w:rFonts w:asciiTheme="minorHAnsi" w:hAnsiTheme="minorHAnsi" w:cstheme="minorHAnsi"/>
          <w:sz w:val="36"/>
          <w:szCs w:val="36"/>
        </w:rPr>
        <w:t>atu</w:t>
      </w:r>
      <w:proofErr w:type="spellEnd"/>
      <w:r w:rsidR="001F2118">
        <w:rPr>
          <w:rFonts w:asciiTheme="minorHAnsi" w:hAnsiTheme="minorHAnsi" w:cstheme="minorHAnsi"/>
          <w:sz w:val="36"/>
          <w:szCs w:val="36"/>
        </w:rPr>
        <w:t xml:space="preserve"> ma </w:t>
      </w:r>
      <w:proofErr w:type="spellStart"/>
      <w:r>
        <w:rPr>
          <w:rFonts w:asciiTheme="minorHAnsi" w:hAnsiTheme="minorHAnsi" w:cstheme="minorHAnsi"/>
          <w:sz w:val="36"/>
          <w:szCs w:val="36"/>
        </w:rPr>
        <w:t>popole</w:t>
      </w:r>
      <w:proofErr w:type="spellEnd"/>
      <w:r>
        <w:rPr>
          <w:rFonts w:asciiTheme="minorHAnsi" w:hAnsiTheme="minorHAnsi" w:cstheme="minorHAnsi"/>
          <w:sz w:val="36"/>
          <w:szCs w:val="36"/>
        </w:rPr>
        <w:t xml:space="preserve"> </w:t>
      </w:r>
      <w:proofErr w:type="spellStart"/>
      <w:r w:rsidR="001F2118">
        <w:rPr>
          <w:rFonts w:asciiTheme="minorHAnsi" w:hAnsiTheme="minorHAnsi" w:cstheme="minorHAnsi"/>
          <w:sz w:val="36"/>
          <w:szCs w:val="36"/>
        </w:rPr>
        <w:t>i</w:t>
      </w:r>
      <w:proofErr w:type="spellEnd"/>
      <w:r w:rsidR="001F2118">
        <w:rPr>
          <w:rFonts w:asciiTheme="minorHAnsi" w:hAnsiTheme="minorHAnsi" w:cstheme="minorHAnsi"/>
          <w:sz w:val="36"/>
          <w:szCs w:val="36"/>
        </w:rPr>
        <w:t xml:space="preserve"> </w:t>
      </w:r>
      <w:proofErr w:type="spellStart"/>
      <w:r w:rsidR="001F2118">
        <w:rPr>
          <w:rFonts w:asciiTheme="minorHAnsi" w:hAnsiTheme="minorHAnsi" w:cstheme="minorHAnsi"/>
          <w:sz w:val="36"/>
          <w:szCs w:val="36"/>
        </w:rPr>
        <w:t>l</w:t>
      </w:r>
      <w:r w:rsidR="00BD12EB" w:rsidRPr="00BD12EB">
        <w:rPr>
          <w:rFonts w:asciiTheme="minorHAnsi" w:hAnsiTheme="minorHAnsi" w:cstheme="minorHAnsi"/>
          <w:sz w:val="36"/>
          <w:szCs w:val="36"/>
        </w:rPr>
        <w:t>ou</w:t>
      </w:r>
      <w:proofErr w:type="spellEnd"/>
      <w:r w:rsidR="00BD12EB" w:rsidRPr="00BD12EB">
        <w:rPr>
          <w:rFonts w:asciiTheme="minorHAnsi" w:hAnsiTheme="minorHAnsi" w:cstheme="minorHAnsi"/>
          <w:sz w:val="36"/>
          <w:szCs w:val="36"/>
        </w:rPr>
        <w:t xml:space="preserve"> </w:t>
      </w:r>
      <w:proofErr w:type="spellStart"/>
      <w:r w:rsidR="008F5AC8">
        <w:rPr>
          <w:rFonts w:asciiTheme="minorHAnsi" w:hAnsiTheme="minorHAnsi" w:cstheme="minorHAnsi"/>
          <w:sz w:val="36"/>
          <w:szCs w:val="36"/>
        </w:rPr>
        <w:t>soifua</w:t>
      </w:r>
      <w:proofErr w:type="spellEnd"/>
      <w:r w:rsidR="008F5AC8">
        <w:rPr>
          <w:rFonts w:asciiTheme="minorHAnsi" w:hAnsiTheme="minorHAnsi" w:cstheme="minorHAnsi"/>
          <w:sz w:val="36"/>
          <w:szCs w:val="36"/>
        </w:rPr>
        <w:t xml:space="preserve"> </w:t>
      </w:r>
      <w:proofErr w:type="spellStart"/>
      <w:r w:rsidR="008F5AC8">
        <w:rPr>
          <w:rFonts w:asciiTheme="minorHAnsi" w:hAnsiTheme="minorHAnsi" w:cstheme="minorHAnsi"/>
          <w:sz w:val="36"/>
          <w:szCs w:val="36"/>
        </w:rPr>
        <w:t>manuia</w:t>
      </w:r>
      <w:proofErr w:type="spellEnd"/>
      <w:r w:rsidR="00BD12EB" w:rsidRPr="00BD12EB">
        <w:rPr>
          <w:rFonts w:asciiTheme="minorHAnsi" w:hAnsiTheme="minorHAnsi" w:cstheme="minorHAnsi"/>
          <w:sz w:val="36"/>
          <w:szCs w:val="36"/>
        </w:rPr>
        <w:t xml:space="preserve"> </w:t>
      </w:r>
      <w:r w:rsidR="008F5AC8">
        <w:rPr>
          <w:rFonts w:asciiTheme="minorHAnsi" w:hAnsiTheme="minorHAnsi" w:cstheme="minorHAnsi"/>
          <w:sz w:val="36"/>
          <w:szCs w:val="36"/>
        </w:rPr>
        <w:t>m</w:t>
      </w:r>
      <w:r w:rsidR="00BD12EB" w:rsidRPr="00BD12EB">
        <w:rPr>
          <w:rFonts w:asciiTheme="minorHAnsi" w:hAnsiTheme="minorHAnsi" w:cstheme="minorHAnsi"/>
          <w:sz w:val="36"/>
          <w:szCs w:val="36"/>
        </w:rPr>
        <w:t xml:space="preserve">a </w:t>
      </w:r>
      <w:r w:rsidR="008F5AC8">
        <w:rPr>
          <w:rFonts w:asciiTheme="minorHAnsi" w:hAnsiTheme="minorHAnsi" w:cstheme="minorHAnsi"/>
          <w:sz w:val="36"/>
          <w:szCs w:val="36"/>
        </w:rPr>
        <w:t xml:space="preserve">ala </w:t>
      </w:r>
      <w:r w:rsidR="00402E57">
        <w:rPr>
          <w:rFonts w:asciiTheme="minorHAnsi" w:hAnsiTheme="minorHAnsi" w:cstheme="minorHAnsi"/>
          <w:sz w:val="36"/>
          <w:szCs w:val="36"/>
        </w:rPr>
        <w:t>e</w:t>
      </w:r>
      <w:r w:rsidR="008F5AC8">
        <w:rPr>
          <w:rFonts w:asciiTheme="minorHAnsi" w:hAnsiTheme="minorHAnsi" w:cstheme="minorHAnsi"/>
          <w:sz w:val="36"/>
          <w:szCs w:val="36"/>
        </w:rPr>
        <w:t xml:space="preserve"> </w:t>
      </w:r>
      <w:proofErr w:type="spellStart"/>
      <w:r w:rsidR="008F5AC8">
        <w:rPr>
          <w:rFonts w:asciiTheme="minorHAnsi" w:hAnsiTheme="minorHAnsi" w:cstheme="minorHAnsi"/>
          <w:sz w:val="36"/>
          <w:szCs w:val="36"/>
        </w:rPr>
        <w:t>maua</w:t>
      </w:r>
      <w:proofErr w:type="spellEnd"/>
      <w:r w:rsidR="008F5AC8">
        <w:rPr>
          <w:rFonts w:asciiTheme="minorHAnsi" w:hAnsiTheme="minorHAnsi" w:cstheme="minorHAnsi"/>
          <w:sz w:val="36"/>
          <w:szCs w:val="36"/>
        </w:rPr>
        <w:t xml:space="preserve"> </w:t>
      </w:r>
      <w:proofErr w:type="spellStart"/>
      <w:r w:rsidR="008F5AC8">
        <w:rPr>
          <w:rFonts w:asciiTheme="minorHAnsi" w:hAnsiTheme="minorHAnsi" w:cstheme="minorHAnsi"/>
          <w:sz w:val="36"/>
          <w:szCs w:val="36"/>
        </w:rPr>
        <w:t>a</w:t>
      </w:r>
      <w:r w:rsidR="00402E57">
        <w:rPr>
          <w:rFonts w:asciiTheme="minorHAnsi" w:hAnsiTheme="minorHAnsi" w:cstheme="minorHAnsi"/>
          <w:sz w:val="36"/>
          <w:szCs w:val="36"/>
        </w:rPr>
        <w:t>i</w:t>
      </w:r>
      <w:proofErr w:type="spellEnd"/>
      <w:r w:rsidR="00402E57">
        <w:rPr>
          <w:rFonts w:asciiTheme="minorHAnsi" w:hAnsiTheme="minorHAnsi" w:cstheme="minorHAnsi"/>
          <w:sz w:val="36"/>
          <w:szCs w:val="36"/>
        </w:rPr>
        <w:t xml:space="preserve"> </w:t>
      </w:r>
      <w:proofErr w:type="spellStart"/>
      <w:r w:rsidR="008F5AC8">
        <w:rPr>
          <w:rFonts w:asciiTheme="minorHAnsi" w:hAnsiTheme="minorHAnsi" w:cstheme="minorHAnsi"/>
          <w:sz w:val="36"/>
          <w:szCs w:val="36"/>
        </w:rPr>
        <w:t>fesoasoani</w:t>
      </w:r>
      <w:proofErr w:type="spellEnd"/>
      <w:r w:rsidR="008F5AC8">
        <w:rPr>
          <w:rFonts w:asciiTheme="minorHAnsi" w:hAnsiTheme="minorHAnsi" w:cstheme="minorHAnsi"/>
          <w:sz w:val="36"/>
          <w:szCs w:val="36"/>
        </w:rPr>
        <w:t xml:space="preserve"> </w:t>
      </w:r>
      <w:proofErr w:type="spellStart"/>
      <w:r w:rsidR="008F5AC8">
        <w:rPr>
          <w:rFonts w:asciiTheme="minorHAnsi" w:hAnsiTheme="minorHAnsi" w:cstheme="minorHAnsi"/>
          <w:sz w:val="36"/>
          <w:szCs w:val="36"/>
        </w:rPr>
        <w:t>mai</w:t>
      </w:r>
      <w:proofErr w:type="spellEnd"/>
      <w:r w:rsidR="008F5AC8">
        <w:rPr>
          <w:rFonts w:asciiTheme="minorHAnsi" w:hAnsiTheme="minorHAnsi" w:cstheme="minorHAnsi"/>
          <w:sz w:val="36"/>
          <w:szCs w:val="36"/>
        </w:rPr>
        <w:t xml:space="preserve"> l</w:t>
      </w:r>
      <w:r w:rsidR="00402E57">
        <w:rPr>
          <w:rFonts w:asciiTheme="minorHAnsi" w:hAnsiTheme="minorHAnsi" w:cstheme="minorHAnsi"/>
          <w:sz w:val="36"/>
          <w:szCs w:val="36"/>
        </w:rPr>
        <w:t>e NDIS</w:t>
      </w:r>
      <w:r w:rsidR="008F5AC8">
        <w:rPr>
          <w:rFonts w:asciiTheme="minorHAnsi" w:hAnsiTheme="minorHAnsi" w:cstheme="minorHAnsi"/>
          <w:sz w:val="36"/>
          <w:szCs w:val="36"/>
        </w:rPr>
        <w:t xml:space="preserve"> </w:t>
      </w:r>
      <w:proofErr w:type="spellStart"/>
      <w:r w:rsidR="008F5AC8">
        <w:rPr>
          <w:rFonts w:asciiTheme="minorHAnsi" w:hAnsiTheme="minorHAnsi" w:cstheme="minorHAnsi"/>
          <w:sz w:val="36"/>
          <w:szCs w:val="36"/>
        </w:rPr>
        <w:t>i</w:t>
      </w:r>
      <w:proofErr w:type="spellEnd"/>
      <w:r w:rsidR="008F5AC8">
        <w:rPr>
          <w:rFonts w:asciiTheme="minorHAnsi" w:hAnsiTheme="minorHAnsi" w:cstheme="minorHAnsi"/>
          <w:sz w:val="36"/>
          <w:szCs w:val="36"/>
        </w:rPr>
        <w:t xml:space="preserve"> </w:t>
      </w:r>
      <w:proofErr w:type="spellStart"/>
      <w:r w:rsidR="008F5AC8">
        <w:rPr>
          <w:rFonts w:asciiTheme="minorHAnsi" w:hAnsiTheme="minorHAnsi" w:cstheme="minorHAnsi"/>
          <w:sz w:val="36"/>
          <w:szCs w:val="36"/>
        </w:rPr>
        <w:t>mea</w:t>
      </w:r>
      <w:proofErr w:type="spellEnd"/>
      <w:r w:rsidR="008F5AC8">
        <w:rPr>
          <w:rFonts w:asciiTheme="minorHAnsi" w:hAnsiTheme="minorHAnsi" w:cstheme="minorHAnsi"/>
          <w:sz w:val="36"/>
          <w:szCs w:val="36"/>
        </w:rPr>
        <w:t xml:space="preserve"> o </w:t>
      </w:r>
      <w:proofErr w:type="spellStart"/>
      <w:proofErr w:type="gramStart"/>
      <w:r w:rsidR="008F5AC8">
        <w:rPr>
          <w:rFonts w:asciiTheme="minorHAnsi" w:hAnsiTheme="minorHAnsi" w:cstheme="minorHAnsi"/>
          <w:sz w:val="36"/>
          <w:szCs w:val="36"/>
        </w:rPr>
        <w:t>mana’omia</w:t>
      </w:r>
      <w:proofErr w:type="spellEnd"/>
      <w:r w:rsidR="008F5AC8">
        <w:rPr>
          <w:rFonts w:asciiTheme="minorHAnsi" w:hAnsiTheme="minorHAnsi" w:cstheme="minorHAnsi"/>
          <w:sz w:val="36"/>
          <w:szCs w:val="36"/>
        </w:rPr>
        <w:t xml:space="preserve"> </w:t>
      </w:r>
      <w:r w:rsidR="00BD12EB" w:rsidRPr="00BD12EB">
        <w:rPr>
          <w:rFonts w:asciiTheme="minorHAnsi" w:hAnsiTheme="minorHAnsi" w:cstheme="minorHAnsi"/>
          <w:sz w:val="36"/>
          <w:szCs w:val="36"/>
        </w:rPr>
        <w:t>.</w:t>
      </w:r>
      <w:proofErr w:type="gramEnd"/>
    </w:p>
    <w:p w14:paraId="110E5D30" w14:textId="6308E57B" w:rsidR="002C05A1" w:rsidRDefault="008F5AC8" w:rsidP="001172D3">
      <w:pPr>
        <w:pStyle w:val="ListNumber2"/>
        <w:numPr>
          <w:ilvl w:val="0"/>
          <w:numId w:val="0"/>
        </w:numPr>
        <w:spacing w:before="120" w:after="120" w:line="240" w:lineRule="auto"/>
        <w:rPr>
          <w:rFonts w:asciiTheme="minorHAnsi" w:hAnsiTheme="minorHAnsi" w:cstheme="minorHAnsi"/>
          <w:sz w:val="36"/>
          <w:szCs w:val="36"/>
        </w:rPr>
      </w:pPr>
      <w:r>
        <w:rPr>
          <w:rFonts w:asciiTheme="minorHAnsi" w:hAnsiTheme="minorHAnsi" w:cstheme="minorHAnsi"/>
          <w:sz w:val="36"/>
          <w:szCs w:val="36"/>
        </w:rPr>
        <w:t xml:space="preserve">O loo </w:t>
      </w:r>
      <w:proofErr w:type="spellStart"/>
      <w:r>
        <w:rPr>
          <w:rFonts w:asciiTheme="minorHAnsi" w:hAnsiTheme="minorHAnsi" w:cstheme="minorHAnsi"/>
          <w:sz w:val="36"/>
          <w:szCs w:val="36"/>
        </w:rPr>
        <w:t>matou</w:t>
      </w:r>
      <w:proofErr w:type="spellEnd"/>
      <w:r>
        <w:rPr>
          <w:rFonts w:asciiTheme="minorHAnsi" w:hAnsiTheme="minorHAnsi" w:cstheme="minorHAnsi"/>
          <w:sz w:val="36"/>
          <w:szCs w:val="36"/>
        </w:rPr>
        <w:t xml:space="preserve"> </w:t>
      </w:r>
      <w:proofErr w:type="spellStart"/>
      <w:r>
        <w:rPr>
          <w:rFonts w:asciiTheme="minorHAnsi" w:hAnsiTheme="minorHAnsi" w:cstheme="minorHAnsi"/>
          <w:sz w:val="36"/>
          <w:szCs w:val="36"/>
        </w:rPr>
        <w:t>g</w:t>
      </w:r>
      <w:r w:rsidR="008967D3">
        <w:rPr>
          <w:rFonts w:asciiTheme="minorHAnsi" w:hAnsiTheme="minorHAnsi" w:cstheme="minorHAnsi"/>
          <w:sz w:val="36"/>
          <w:szCs w:val="36"/>
        </w:rPr>
        <w:t>a</w:t>
      </w:r>
      <w:r w:rsidR="00C7718B">
        <w:rPr>
          <w:rFonts w:asciiTheme="minorHAnsi" w:hAnsiTheme="minorHAnsi" w:cstheme="minorHAnsi"/>
          <w:sz w:val="36"/>
          <w:szCs w:val="36"/>
        </w:rPr>
        <w:t>lulue</w:t>
      </w:r>
      <w:proofErr w:type="spellEnd"/>
      <w:r w:rsidR="00C7718B">
        <w:rPr>
          <w:rFonts w:asciiTheme="minorHAnsi" w:hAnsiTheme="minorHAnsi" w:cstheme="minorHAnsi"/>
          <w:sz w:val="36"/>
          <w:szCs w:val="36"/>
        </w:rPr>
        <w:t xml:space="preserve"> ma </w:t>
      </w:r>
      <w:proofErr w:type="spellStart"/>
      <w:r w:rsidR="00C7718B">
        <w:rPr>
          <w:rFonts w:asciiTheme="minorHAnsi" w:hAnsiTheme="minorHAnsi" w:cstheme="minorHAnsi"/>
          <w:sz w:val="36"/>
          <w:szCs w:val="36"/>
        </w:rPr>
        <w:t>auaunaga</w:t>
      </w:r>
      <w:proofErr w:type="spellEnd"/>
      <w:r w:rsidR="00C7718B">
        <w:rPr>
          <w:rFonts w:asciiTheme="minorHAnsi" w:hAnsiTheme="minorHAnsi" w:cstheme="minorHAnsi"/>
          <w:sz w:val="36"/>
          <w:szCs w:val="36"/>
        </w:rPr>
        <w:t xml:space="preserve"> </w:t>
      </w:r>
      <w:r w:rsidR="001B65FB" w:rsidRPr="002609EF">
        <w:rPr>
          <w:rFonts w:asciiTheme="minorHAnsi" w:hAnsiTheme="minorHAnsi" w:cstheme="minorHAnsi"/>
          <w:sz w:val="36"/>
          <w:szCs w:val="36"/>
        </w:rPr>
        <w:t xml:space="preserve">NDIS </w:t>
      </w:r>
      <w:proofErr w:type="spellStart"/>
      <w:proofErr w:type="gramStart"/>
      <w:r w:rsidR="00C7718B">
        <w:rPr>
          <w:rFonts w:asciiTheme="minorHAnsi" w:hAnsiTheme="minorHAnsi" w:cstheme="minorHAnsi"/>
          <w:sz w:val="36"/>
          <w:szCs w:val="36"/>
        </w:rPr>
        <w:t>ia</w:t>
      </w:r>
      <w:proofErr w:type="spellEnd"/>
      <w:proofErr w:type="gramEnd"/>
      <w:r w:rsidR="00C7718B">
        <w:rPr>
          <w:rFonts w:asciiTheme="minorHAnsi" w:hAnsiTheme="minorHAnsi" w:cstheme="minorHAnsi"/>
          <w:sz w:val="36"/>
          <w:szCs w:val="36"/>
        </w:rPr>
        <w:t xml:space="preserve"> </w:t>
      </w:r>
      <w:proofErr w:type="spellStart"/>
      <w:r w:rsidR="00C7718B">
        <w:rPr>
          <w:rFonts w:asciiTheme="minorHAnsi" w:hAnsiTheme="minorHAnsi" w:cstheme="minorHAnsi"/>
          <w:sz w:val="36"/>
          <w:szCs w:val="36"/>
        </w:rPr>
        <w:t>mautinoa</w:t>
      </w:r>
      <w:proofErr w:type="spellEnd"/>
      <w:r w:rsidR="00C7718B">
        <w:rPr>
          <w:rFonts w:asciiTheme="minorHAnsi" w:hAnsiTheme="minorHAnsi" w:cstheme="minorHAnsi"/>
          <w:sz w:val="36"/>
          <w:szCs w:val="36"/>
        </w:rPr>
        <w:t xml:space="preserve"> </w:t>
      </w:r>
      <w:proofErr w:type="spellStart"/>
      <w:r w:rsidR="00C7718B">
        <w:rPr>
          <w:rFonts w:asciiTheme="minorHAnsi" w:hAnsiTheme="minorHAnsi" w:cstheme="minorHAnsi"/>
          <w:sz w:val="36"/>
          <w:szCs w:val="36"/>
        </w:rPr>
        <w:t>ai</w:t>
      </w:r>
      <w:proofErr w:type="spellEnd"/>
      <w:r w:rsidR="00C7718B">
        <w:rPr>
          <w:rFonts w:asciiTheme="minorHAnsi" w:hAnsiTheme="minorHAnsi" w:cstheme="minorHAnsi"/>
          <w:sz w:val="36"/>
          <w:szCs w:val="36"/>
        </w:rPr>
        <w:t xml:space="preserve"> </w:t>
      </w:r>
      <w:proofErr w:type="spellStart"/>
      <w:r w:rsidR="00C7718B">
        <w:rPr>
          <w:rFonts w:asciiTheme="minorHAnsi" w:hAnsiTheme="minorHAnsi" w:cstheme="minorHAnsi"/>
          <w:sz w:val="36"/>
          <w:szCs w:val="36"/>
        </w:rPr>
        <w:t>ua</w:t>
      </w:r>
      <w:proofErr w:type="spellEnd"/>
      <w:r w:rsidR="00C7718B">
        <w:rPr>
          <w:rFonts w:asciiTheme="minorHAnsi" w:hAnsiTheme="minorHAnsi" w:cstheme="minorHAnsi"/>
          <w:sz w:val="36"/>
          <w:szCs w:val="36"/>
        </w:rPr>
        <w:t xml:space="preserve"> </w:t>
      </w:r>
      <w:proofErr w:type="spellStart"/>
      <w:r w:rsidR="00C7718B">
        <w:rPr>
          <w:rFonts w:asciiTheme="minorHAnsi" w:hAnsiTheme="minorHAnsi" w:cstheme="minorHAnsi"/>
          <w:sz w:val="36"/>
          <w:szCs w:val="36"/>
        </w:rPr>
        <w:t>latou</w:t>
      </w:r>
      <w:proofErr w:type="spellEnd"/>
      <w:r w:rsidR="00C7718B">
        <w:rPr>
          <w:rFonts w:asciiTheme="minorHAnsi" w:hAnsiTheme="minorHAnsi" w:cstheme="minorHAnsi"/>
          <w:sz w:val="36"/>
          <w:szCs w:val="36"/>
        </w:rPr>
        <w:t xml:space="preserve"> </w:t>
      </w:r>
      <w:proofErr w:type="spellStart"/>
      <w:r w:rsidR="00C7718B">
        <w:rPr>
          <w:rFonts w:asciiTheme="minorHAnsi" w:hAnsiTheme="minorHAnsi" w:cstheme="minorHAnsi"/>
          <w:sz w:val="36"/>
          <w:szCs w:val="36"/>
        </w:rPr>
        <w:t>malamalama</w:t>
      </w:r>
      <w:proofErr w:type="spellEnd"/>
      <w:r w:rsidR="00EB7E69">
        <w:rPr>
          <w:rFonts w:asciiTheme="minorHAnsi" w:hAnsiTheme="minorHAnsi" w:cstheme="minorHAnsi"/>
          <w:sz w:val="36"/>
          <w:szCs w:val="36"/>
        </w:rPr>
        <w:t xml:space="preserve"> </w:t>
      </w:r>
      <w:proofErr w:type="spellStart"/>
      <w:r w:rsidR="00C7718B">
        <w:rPr>
          <w:rFonts w:asciiTheme="minorHAnsi" w:hAnsiTheme="minorHAnsi" w:cstheme="minorHAnsi"/>
          <w:sz w:val="36"/>
          <w:szCs w:val="36"/>
        </w:rPr>
        <w:t>i</w:t>
      </w:r>
      <w:proofErr w:type="spellEnd"/>
      <w:r w:rsidR="00C7718B">
        <w:rPr>
          <w:rFonts w:asciiTheme="minorHAnsi" w:hAnsiTheme="minorHAnsi" w:cstheme="minorHAnsi"/>
          <w:sz w:val="36"/>
          <w:szCs w:val="36"/>
        </w:rPr>
        <w:t xml:space="preserve"> </w:t>
      </w:r>
      <w:proofErr w:type="spellStart"/>
      <w:r w:rsidR="00C7718B">
        <w:rPr>
          <w:rFonts w:asciiTheme="minorHAnsi" w:hAnsiTheme="minorHAnsi" w:cstheme="minorHAnsi"/>
          <w:sz w:val="36"/>
          <w:szCs w:val="36"/>
        </w:rPr>
        <w:t>me</w:t>
      </w:r>
      <w:r w:rsidR="00EB7E69">
        <w:rPr>
          <w:rFonts w:asciiTheme="minorHAnsi" w:hAnsiTheme="minorHAnsi" w:cstheme="minorHAnsi"/>
          <w:sz w:val="36"/>
          <w:szCs w:val="36"/>
        </w:rPr>
        <w:t>a</w:t>
      </w:r>
      <w:proofErr w:type="spellEnd"/>
      <w:r w:rsidR="00EB7E69">
        <w:rPr>
          <w:rFonts w:asciiTheme="minorHAnsi" w:hAnsiTheme="minorHAnsi" w:cstheme="minorHAnsi"/>
          <w:sz w:val="36"/>
          <w:szCs w:val="36"/>
        </w:rPr>
        <w:t xml:space="preserve"> e </w:t>
      </w:r>
      <w:proofErr w:type="spellStart"/>
      <w:r w:rsidR="00C7718B">
        <w:rPr>
          <w:rFonts w:asciiTheme="minorHAnsi" w:hAnsiTheme="minorHAnsi" w:cstheme="minorHAnsi"/>
          <w:sz w:val="36"/>
          <w:szCs w:val="36"/>
        </w:rPr>
        <w:t>ao</w:t>
      </w:r>
      <w:proofErr w:type="spellEnd"/>
      <w:r w:rsidR="00C7718B">
        <w:rPr>
          <w:rFonts w:asciiTheme="minorHAnsi" w:hAnsiTheme="minorHAnsi" w:cstheme="minorHAnsi"/>
          <w:sz w:val="36"/>
          <w:szCs w:val="36"/>
        </w:rPr>
        <w:t xml:space="preserve"> </w:t>
      </w:r>
      <w:proofErr w:type="spellStart"/>
      <w:r w:rsidR="00C7718B">
        <w:rPr>
          <w:rFonts w:asciiTheme="minorHAnsi" w:hAnsiTheme="minorHAnsi" w:cstheme="minorHAnsi"/>
          <w:sz w:val="36"/>
          <w:szCs w:val="36"/>
        </w:rPr>
        <w:t>ona</w:t>
      </w:r>
      <w:proofErr w:type="spellEnd"/>
      <w:r w:rsidR="00C7718B">
        <w:rPr>
          <w:rFonts w:asciiTheme="minorHAnsi" w:hAnsiTheme="minorHAnsi" w:cstheme="minorHAnsi"/>
          <w:sz w:val="36"/>
          <w:szCs w:val="36"/>
        </w:rPr>
        <w:t xml:space="preserve"> </w:t>
      </w:r>
      <w:proofErr w:type="spellStart"/>
      <w:r w:rsidR="00C7718B">
        <w:rPr>
          <w:rFonts w:asciiTheme="minorHAnsi" w:hAnsiTheme="minorHAnsi" w:cstheme="minorHAnsi"/>
          <w:sz w:val="36"/>
          <w:szCs w:val="36"/>
        </w:rPr>
        <w:t>fai</w:t>
      </w:r>
      <w:proofErr w:type="spellEnd"/>
      <w:r w:rsidR="00EB7E69">
        <w:rPr>
          <w:rFonts w:asciiTheme="minorHAnsi" w:hAnsiTheme="minorHAnsi" w:cstheme="minorHAnsi"/>
          <w:sz w:val="36"/>
          <w:szCs w:val="36"/>
        </w:rPr>
        <w:t xml:space="preserve"> </w:t>
      </w:r>
      <w:proofErr w:type="spellStart"/>
      <w:r w:rsidR="00C7718B">
        <w:rPr>
          <w:rFonts w:asciiTheme="minorHAnsi" w:hAnsiTheme="minorHAnsi" w:cstheme="minorHAnsi"/>
          <w:sz w:val="36"/>
          <w:szCs w:val="36"/>
        </w:rPr>
        <w:t>p</w:t>
      </w:r>
      <w:r w:rsidR="00660C9E" w:rsidRPr="002609EF">
        <w:rPr>
          <w:rFonts w:asciiTheme="minorHAnsi" w:hAnsiTheme="minorHAnsi" w:cstheme="minorHAnsi"/>
          <w:sz w:val="36"/>
          <w:szCs w:val="36"/>
        </w:rPr>
        <w:t>e</w:t>
      </w:r>
      <w:proofErr w:type="spellEnd"/>
      <w:r w:rsidR="00660C9E" w:rsidRPr="002609EF">
        <w:rPr>
          <w:rFonts w:asciiTheme="minorHAnsi" w:hAnsiTheme="minorHAnsi" w:cstheme="minorHAnsi"/>
          <w:sz w:val="36"/>
          <w:szCs w:val="36"/>
        </w:rPr>
        <w:t xml:space="preserve"> </w:t>
      </w:r>
      <w:r w:rsidR="00C7718B">
        <w:rPr>
          <w:rFonts w:asciiTheme="minorHAnsi" w:hAnsiTheme="minorHAnsi" w:cstheme="minorHAnsi"/>
          <w:sz w:val="36"/>
          <w:szCs w:val="36"/>
        </w:rPr>
        <w:t xml:space="preserve">a </w:t>
      </w:r>
      <w:proofErr w:type="spellStart"/>
      <w:r w:rsidR="00C7718B">
        <w:rPr>
          <w:rFonts w:asciiTheme="minorHAnsi" w:hAnsiTheme="minorHAnsi" w:cstheme="minorHAnsi"/>
          <w:sz w:val="36"/>
          <w:szCs w:val="36"/>
        </w:rPr>
        <w:t>faatino</w:t>
      </w:r>
      <w:proofErr w:type="spellEnd"/>
      <w:r w:rsidR="00C7718B">
        <w:rPr>
          <w:rFonts w:asciiTheme="minorHAnsi" w:hAnsiTheme="minorHAnsi" w:cstheme="minorHAnsi"/>
          <w:sz w:val="36"/>
          <w:szCs w:val="36"/>
        </w:rPr>
        <w:t xml:space="preserve"> </w:t>
      </w:r>
      <w:proofErr w:type="spellStart"/>
      <w:r w:rsidR="00C7718B">
        <w:rPr>
          <w:rFonts w:asciiTheme="minorHAnsi" w:hAnsiTheme="minorHAnsi" w:cstheme="minorHAnsi"/>
          <w:sz w:val="36"/>
          <w:szCs w:val="36"/>
        </w:rPr>
        <w:t>galuega</w:t>
      </w:r>
      <w:proofErr w:type="spellEnd"/>
      <w:r w:rsidR="00C7718B">
        <w:rPr>
          <w:rFonts w:asciiTheme="minorHAnsi" w:hAnsiTheme="minorHAnsi" w:cstheme="minorHAnsi"/>
          <w:sz w:val="36"/>
          <w:szCs w:val="36"/>
        </w:rPr>
        <w:t xml:space="preserve"> </w:t>
      </w:r>
      <w:proofErr w:type="spellStart"/>
      <w:r w:rsidR="00C7718B">
        <w:rPr>
          <w:rFonts w:asciiTheme="minorHAnsi" w:hAnsiTheme="minorHAnsi" w:cstheme="minorHAnsi"/>
          <w:sz w:val="36"/>
          <w:szCs w:val="36"/>
        </w:rPr>
        <w:t>lagolago</w:t>
      </w:r>
      <w:proofErr w:type="spellEnd"/>
      <w:r w:rsidR="00C7718B">
        <w:rPr>
          <w:rFonts w:asciiTheme="minorHAnsi" w:hAnsiTheme="minorHAnsi" w:cstheme="minorHAnsi"/>
          <w:sz w:val="36"/>
          <w:szCs w:val="36"/>
        </w:rPr>
        <w:t xml:space="preserve"> ma </w:t>
      </w:r>
      <w:proofErr w:type="spellStart"/>
      <w:r w:rsidR="00C7718B">
        <w:rPr>
          <w:rFonts w:asciiTheme="minorHAnsi" w:hAnsiTheme="minorHAnsi" w:cstheme="minorHAnsi"/>
          <w:sz w:val="36"/>
          <w:szCs w:val="36"/>
        </w:rPr>
        <w:t>auaunaga</w:t>
      </w:r>
      <w:proofErr w:type="spellEnd"/>
      <w:r w:rsidR="00660C9E" w:rsidRPr="002609EF">
        <w:rPr>
          <w:rFonts w:asciiTheme="minorHAnsi" w:hAnsiTheme="minorHAnsi" w:cstheme="minorHAnsi"/>
          <w:sz w:val="36"/>
          <w:szCs w:val="36"/>
        </w:rPr>
        <w:t>.</w:t>
      </w:r>
    </w:p>
    <w:p w14:paraId="1DB4ED8F" w14:textId="4E2E4A34" w:rsidR="009F58C7" w:rsidRPr="00C40761" w:rsidRDefault="002C05A1" w:rsidP="00C40761">
      <w:pPr>
        <w:pStyle w:val="ListNumber2"/>
        <w:numPr>
          <w:ilvl w:val="0"/>
          <w:numId w:val="0"/>
        </w:numPr>
        <w:spacing w:before="360" w:line="240" w:lineRule="auto"/>
        <w:rPr>
          <w:rFonts w:asciiTheme="minorHAnsi" w:hAnsiTheme="minorHAnsi" w:cstheme="minorHAnsi"/>
          <w:b/>
          <w:color w:val="612C69"/>
          <w:sz w:val="28"/>
          <w:szCs w:val="28"/>
        </w:rPr>
      </w:pPr>
      <w:r>
        <w:rPr>
          <w:rFonts w:asciiTheme="minorHAnsi" w:hAnsiTheme="minorHAnsi" w:cstheme="minorHAnsi"/>
          <w:b/>
          <w:color w:val="612C69"/>
          <w:sz w:val="28"/>
          <w:szCs w:val="28"/>
        </w:rPr>
        <w:t>K</w:t>
      </w:r>
      <w:r w:rsidR="00673703">
        <w:rPr>
          <w:rFonts w:asciiTheme="minorHAnsi" w:hAnsiTheme="minorHAnsi" w:cstheme="minorHAnsi"/>
          <w:b/>
          <w:color w:val="612C69"/>
          <w:sz w:val="28"/>
          <w:szCs w:val="28"/>
        </w:rPr>
        <w:t xml:space="preserve">i </w:t>
      </w:r>
      <w:proofErr w:type="spellStart"/>
      <w:r w:rsidR="00BC6439">
        <w:rPr>
          <w:rFonts w:asciiTheme="minorHAnsi" w:hAnsiTheme="minorHAnsi" w:cstheme="minorHAnsi"/>
          <w:b/>
          <w:color w:val="612C69"/>
          <w:sz w:val="28"/>
          <w:szCs w:val="28"/>
        </w:rPr>
        <w:t>autū</w:t>
      </w:r>
      <w:proofErr w:type="spellEnd"/>
    </w:p>
    <w:p w14:paraId="5220D28C" w14:textId="6C030A98" w:rsidR="00776835" w:rsidRDefault="00673703" w:rsidP="00E53B6C">
      <w:pPr>
        <w:pStyle w:val="ListNumber2"/>
        <w:numPr>
          <w:ilvl w:val="0"/>
          <w:numId w:val="20"/>
        </w:numPr>
        <w:spacing w:before="120" w:after="120" w:line="240" w:lineRule="auto"/>
      </w:pPr>
      <w:r>
        <w:rPr>
          <w:rFonts w:asciiTheme="minorHAnsi" w:hAnsiTheme="minorHAnsi" w:cstheme="minorHAnsi"/>
        </w:rPr>
        <w:t xml:space="preserve">O loo </w:t>
      </w:r>
      <w:proofErr w:type="spellStart"/>
      <w:r>
        <w:rPr>
          <w:rFonts w:asciiTheme="minorHAnsi" w:hAnsiTheme="minorHAnsi" w:cstheme="minorHAnsi"/>
        </w:rPr>
        <w:t>matou</w:t>
      </w:r>
      <w:proofErr w:type="spellEnd"/>
      <w:r>
        <w:rPr>
          <w:rFonts w:asciiTheme="minorHAnsi" w:hAnsiTheme="minorHAnsi" w:cstheme="minorHAnsi"/>
        </w:rPr>
        <w:t xml:space="preserve"> </w:t>
      </w:r>
      <w:proofErr w:type="spellStart"/>
      <w:r>
        <w:rPr>
          <w:rFonts w:asciiTheme="minorHAnsi" w:hAnsiTheme="minorHAnsi" w:cstheme="minorHAnsi"/>
        </w:rPr>
        <w:t>galulue</w:t>
      </w:r>
      <w:proofErr w:type="spellEnd"/>
      <w:r>
        <w:rPr>
          <w:rFonts w:asciiTheme="minorHAnsi" w:hAnsiTheme="minorHAnsi" w:cstheme="minorHAnsi"/>
        </w:rPr>
        <w:t xml:space="preserve"> m</w:t>
      </w:r>
      <w:r w:rsidR="00101630">
        <w:rPr>
          <w:rFonts w:asciiTheme="minorHAnsi" w:hAnsiTheme="minorHAnsi" w:cstheme="minorHAnsi"/>
        </w:rPr>
        <w:t xml:space="preserve">a </w:t>
      </w:r>
      <w:proofErr w:type="spellStart"/>
      <w:r>
        <w:rPr>
          <w:rFonts w:asciiTheme="minorHAnsi" w:hAnsiTheme="minorHAnsi" w:cstheme="minorHAnsi"/>
        </w:rPr>
        <w:t>auaunaga</w:t>
      </w:r>
      <w:proofErr w:type="spellEnd"/>
      <w:r>
        <w:rPr>
          <w:rFonts w:asciiTheme="minorHAnsi" w:hAnsiTheme="minorHAnsi" w:cstheme="minorHAnsi"/>
        </w:rPr>
        <w:t xml:space="preserve"> </w:t>
      </w:r>
      <w:proofErr w:type="spellStart"/>
      <w:proofErr w:type="gramStart"/>
      <w:r>
        <w:rPr>
          <w:rFonts w:asciiTheme="minorHAnsi" w:hAnsiTheme="minorHAnsi" w:cstheme="minorHAnsi"/>
        </w:rPr>
        <w:t>ina</w:t>
      </w:r>
      <w:proofErr w:type="spellEnd"/>
      <w:proofErr w:type="gramEnd"/>
      <w:r>
        <w:rPr>
          <w:rFonts w:asciiTheme="minorHAnsi" w:hAnsiTheme="minorHAnsi" w:cstheme="minorHAnsi"/>
        </w:rPr>
        <w:t xml:space="preserve"> </w:t>
      </w:r>
      <w:proofErr w:type="spellStart"/>
      <w:r>
        <w:rPr>
          <w:rFonts w:asciiTheme="minorHAnsi" w:hAnsiTheme="minorHAnsi" w:cstheme="minorHAnsi"/>
        </w:rPr>
        <w:t>ia</w:t>
      </w:r>
      <w:proofErr w:type="spellEnd"/>
      <w:r>
        <w:rPr>
          <w:rFonts w:asciiTheme="minorHAnsi" w:hAnsiTheme="minorHAnsi" w:cstheme="minorHAnsi"/>
        </w:rPr>
        <w:t xml:space="preserve"> </w:t>
      </w:r>
      <w:proofErr w:type="spellStart"/>
      <w:r>
        <w:rPr>
          <w:rFonts w:asciiTheme="minorHAnsi" w:hAnsiTheme="minorHAnsi" w:cstheme="minorHAnsi"/>
        </w:rPr>
        <w:t>latou</w:t>
      </w:r>
      <w:proofErr w:type="spellEnd"/>
      <w:r>
        <w:rPr>
          <w:rFonts w:asciiTheme="minorHAnsi" w:hAnsiTheme="minorHAnsi" w:cstheme="minorHAnsi"/>
        </w:rPr>
        <w:t xml:space="preserve"> </w:t>
      </w:r>
      <w:proofErr w:type="spellStart"/>
      <w:r>
        <w:rPr>
          <w:rFonts w:asciiTheme="minorHAnsi" w:hAnsiTheme="minorHAnsi" w:cstheme="minorHAnsi"/>
        </w:rPr>
        <w:t>malamalama</w:t>
      </w:r>
      <w:proofErr w:type="spellEnd"/>
      <w:r>
        <w:rPr>
          <w:rFonts w:asciiTheme="minorHAnsi" w:hAnsiTheme="minorHAnsi" w:cstheme="minorHAnsi"/>
        </w:rPr>
        <w:t xml:space="preserve"> </w:t>
      </w:r>
      <w:proofErr w:type="spellStart"/>
      <w:r>
        <w:rPr>
          <w:rFonts w:asciiTheme="minorHAnsi" w:hAnsiTheme="minorHAnsi" w:cstheme="minorHAnsi"/>
        </w:rPr>
        <w:t>i</w:t>
      </w:r>
      <w:proofErr w:type="spellEnd"/>
      <w:r>
        <w:rPr>
          <w:rFonts w:asciiTheme="minorHAnsi" w:hAnsiTheme="minorHAnsi" w:cstheme="minorHAnsi"/>
        </w:rPr>
        <w:t xml:space="preserve"> </w:t>
      </w:r>
      <w:proofErr w:type="spellStart"/>
      <w:r>
        <w:rPr>
          <w:rFonts w:asciiTheme="minorHAnsi" w:hAnsiTheme="minorHAnsi" w:cstheme="minorHAnsi"/>
        </w:rPr>
        <w:t>mea</w:t>
      </w:r>
      <w:proofErr w:type="spellEnd"/>
      <w:r>
        <w:rPr>
          <w:rFonts w:asciiTheme="minorHAnsi" w:hAnsiTheme="minorHAnsi" w:cstheme="minorHAnsi"/>
        </w:rPr>
        <w:t xml:space="preserve"> e </w:t>
      </w:r>
      <w:proofErr w:type="spellStart"/>
      <w:r>
        <w:rPr>
          <w:rFonts w:asciiTheme="minorHAnsi" w:hAnsiTheme="minorHAnsi" w:cstheme="minorHAnsi"/>
        </w:rPr>
        <w:t>ao</w:t>
      </w:r>
      <w:proofErr w:type="spellEnd"/>
      <w:r>
        <w:rPr>
          <w:rFonts w:asciiTheme="minorHAnsi" w:hAnsiTheme="minorHAnsi" w:cstheme="minorHAnsi"/>
        </w:rPr>
        <w:t xml:space="preserve"> </w:t>
      </w:r>
      <w:proofErr w:type="spellStart"/>
      <w:r>
        <w:rPr>
          <w:rFonts w:asciiTheme="minorHAnsi" w:hAnsiTheme="minorHAnsi" w:cstheme="minorHAnsi"/>
        </w:rPr>
        <w:t>ona</w:t>
      </w:r>
      <w:proofErr w:type="spellEnd"/>
      <w:r>
        <w:rPr>
          <w:rFonts w:asciiTheme="minorHAnsi" w:hAnsiTheme="minorHAnsi" w:cstheme="minorHAnsi"/>
        </w:rPr>
        <w:t xml:space="preserve"> </w:t>
      </w:r>
      <w:proofErr w:type="spellStart"/>
      <w:r>
        <w:rPr>
          <w:rFonts w:asciiTheme="minorHAnsi" w:hAnsiTheme="minorHAnsi" w:cstheme="minorHAnsi"/>
        </w:rPr>
        <w:t>fai</w:t>
      </w:r>
      <w:proofErr w:type="spellEnd"/>
      <w:r>
        <w:rPr>
          <w:rFonts w:asciiTheme="minorHAnsi" w:hAnsiTheme="minorHAnsi" w:cstheme="minorHAnsi"/>
        </w:rPr>
        <w:t xml:space="preserve"> </w:t>
      </w:r>
      <w:proofErr w:type="spellStart"/>
      <w:r>
        <w:rPr>
          <w:rFonts w:asciiTheme="minorHAnsi" w:hAnsiTheme="minorHAnsi" w:cstheme="minorHAnsi"/>
        </w:rPr>
        <w:t>ia</w:t>
      </w:r>
      <w:proofErr w:type="spellEnd"/>
      <w:r>
        <w:rPr>
          <w:rFonts w:asciiTheme="minorHAnsi" w:hAnsiTheme="minorHAnsi" w:cstheme="minorHAnsi"/>
        </w:rPr>
        <w:t xml:space="preserve"> </w:t>
      </w:r>
      <w:proofErr w:type="spellStart"/>
      <w:r>
        <w:rPr>
          <w:rFonts w:asciiTheme="minorHAnsi" w:hAnsiTheme="minorHAnsi" w:cstheme="minorHAnsi"/>
        </w:rPr>
        <w:t>faaauau</w:t>
      </w:r>
      <w:proofErr w:type="spellEnd"/>
      <w:r>
        <w:rPr>
          <w:rFonts w:asciiTheme="minorHAnsi" w:hAnsiTheme="minorHAnsi" w:cstheme="minorHAnsi"/>
        </w:rPr>
        <w:t xml:space="preserve"> </w:t>
      </w:r>
      <w:proofErr w:type="spellStart"/>
      <w:r>
        <w:rPr>
          <w:rFonts w:asciiTheme="minorHAnsi" w:hAnsiTheme="minorHAnsi" w:cstheme="minorHAnsi"/>
        </w:rPr>
        <w:t>ai</w:t>
      </w:r>
      <w:proofErr w:type="spellEnd"/>
      <w:r>
        <w:rPr>
          <w:rFonts w:asciiTheme="minorHAnsi" w:hAnsiTheme="minorHAnsi" w:cstheme="minorHAnsi"/>
        </w:rPr>
        <w:t xml:space="preserve"> </w:t>
      </w:r>
      <w:proofErr w:type="spellStart"/>
      <w:r>
        <w:rPr>
          <w:rFonts w:asciiTheme="minorHAnsi" w:hAnsiTheme="minorHAnsi" w:cstheme="minorHAnsi"/>
        </w:rPr>
        <w:t>ona</w:t>
      </w:r>
      <w:proofErr w:type="spellEnd"/>
      <w:r>
        <w:rPr>
          <w:rFonts w:asciiTheme="minorHAnsi" w:hAnsiTheme="minorHAnsi" w:cstheme="minorHAnsi"/>
        </w:rPr>
        <w:t xml:space="preserve"> </w:t>
      </w:r>
      <w:proofErr w:type="spellStart"/>
      <w:r>
        <w:rPr>
          <w:rFonts w:asciiTheme="minorHAnsi" w:hAnsiTheme="minorHAnsi" w:cstheme="minorHAnsi"/>
        </w:rPr>
        <w:t>lagolago</w:t>
      </w:r>
      <w:proofErr w:type="spellEnd"/>
      <w:r>
        <w:rPr>
          <w:rFonts w:asciiTheme="minorHAnsi" w:hAnsiTheme="minorHAnsi" w:cstheme="minorHAnsi"/>
        </w:rPr>
        <w:t xml:space="preserve"> </w:t>
      </w:r>
      <w:proofErr w:type="spellStart"/>
      <w:r>
        <w:rPr>
          <w:rFonts w:asciiTheme="minorHAnsi" w:hAnsiTheme="minorHAnsi" w:cstheme="minorHAnsi"/>
        </w:rPr>
        <w:t>ia</w:t>
      </w:r>
      <w:proofErr w:type="spellEnd"/>
      <w:r>
        <w:rPr>
          <w:rFonts w:asciiTheme="minorHAnsi" w:hAnsiTheme="minorHAnsi" w:cstheme="minorHAnsi"/>
        </w:rPr>
        <w:t xml:space="preserve"> </w:t>
      </w:r>
      <w:proofErr w:type="spellStart"/>
      <w:r>
        <w:rPr>
          <w:rFonts w:asciiTheme="minorHAnsi" w:hAnsiTheme="minorHAnsi" w:cstheme="minorHAnsi"/>
        </w:rPr>
        <w:t>oe</w:t>
      </w:r>
      <w:proofErr w:type="spellEnd"/>
      <w:r w:rsidR="007D5503">
        <w:rPr>
          <w:rFonts w:asciiTheme="minorHAnsi" w:hAnsiTheme="minorHAnsi" w:cstheme="minorHAnsi"/>
        </w:rPr>
        <w:t xml:space="preserve">.  </w:t>
      </w:r>
    </w:p>
    <w:p w14:paraId="0CCE1AD6" w14:textId="47D4FBC7" w:rsidR="00776835" w:rsidRPr="00776835" w:rsidRDefault="00F7173B" w:rsidP="00776835">
      <w:pPr>
        <w:pStyle w:val="ListParagraph"/>
        <w:numPr>
          <w:ilvl w:val="0"/>
          <w:numId w:val="20"/>
        </w:numPr>
        <w:spacing w:after="120"/>
        <w:rPr>
          <w:rFonts w:asciiTheme="minorHAnsi" w:hAnsiTheme="minorHAnsi" w:cstheme="minorHAnsi"/>
          <w:color w:val="000000"/>
        </w:rPr>
      </w:pPr>
      <w:proofErr w:type="spellStart"/>
      <w:r>
        <w:rPr>
          <w:rFonts w:asciiTheme="minorHAnsi" w:hAnsiTheme="minorHAnsi" w:cstheme="minorHAnsi"/>
          <w:color w:val="000000"/>
        </w:rPr>
        <w:t>Ua</w:t>
      </w:r>
      <w:proofErr w:type="spellEnd"/>
      <w:r>
        <w:rPr>
          <w:rFonts w:asciiTheme="minorHAnsi" w:hAnsiTheme="minorHAnsi" w:cstheme="minorHAnsi"/>
          <w:color w:val="000000"/>
        </w:rPr>
        <w:t xml:space="preserve"> </w:t>
      </w:r>
      <w:proofErr w:type="spellStart"/>
      <w:r>
        <w:rPr>
          <w:rFonts w:asciiTheme="minorHAnsi" w:hAnsiTheme="minorHAnsi" w:cstheme="minorHAnsi"/>
          <w:color w:val="000000"/>
        </w:rPr>
        <w:t>iai</w:t>
      </w:r>
      <w:proofErr w:type="spellEnd"/>
      <w:r>
        <w:rPr>
          <w:rFonts w:asciiTheme="minorHAnsi" w:hAnsiTheme="minorHAnsi" w:cstheme="minorHAnsi"/>
          <w:color w:val="000000"/>
        </w:rPr>
        <w:t xml:space="preserve"> se </w:t>
      </w:r>
      <w:proofErr w:type="spellStart"/>
      <w:r>
        <w:rPr>
          <w:rFonts w:asciiTheme="minorHAnsi" w:hAnsiTheme="minorHAnsi" w:cstheme="minorHAnsi"/>
          <w:color w:val="000000"/>
        </w:rPr>
        <w:t>masalosaloga</w:t>
      </w:r>
      <w:proofErr w:type="spellEnd"/>
      <w:r>
        <w:rPr>
          <w:rFonts w:asciiTheme="minorHAnsi" w:hAnsiTheme="minorHAnsi" w:cstheme="minorHAnsi"/>
          <w:color w:val="000000"/>
        </w:rPr>
        <w:t xml:space="preserve"> o le a </w:t>
      </w:r>
      <w:proofErr w:type="spellStart"/>
      <w:r>
        <w:rPr>
          <w:rFonts w:asciiTheme="minorHAnsi" w:hAnsiTheme="minorHAnsi" w:cstheme="minorHAnsi"/>
          <w:color w:val="000000"/>
        </w:rPr>
        <w:t>toatele</w:t>
      </w:r>
      <w:proofErr w:type="spellEnd"/>
      <w:r>
        <w:rPr>
          <w:rFonts w:asciiTheme="minorHAnsi" w:hAnsiTheme="minorHAnsi" w:cstheme="minorHAnsi"/>
          <w:color w:val="000000"/>
        </w:rPr>
        <w:t xml:space="preserve"> </w:t>
      </w:r>
      <w:proofErr w:type="spellStart"/>
      <w:r>
        <w:rPr>
          <w:rFonts w:asciiTheme="minorHAnsi" w:hAnsiTheme="minorHAnsi" w:cstheme="minorHAnsi"/>
          <w:color w:val="000000"/>
        </w:rPr>
        <w:t>tagata</w:t>
      </w:r>
      <w:proofErr w:type="spellEnd"/>
      <w:r>
        <w:rPr>
          <w:rFonts w:asciiTheme="minorHAnsi" w:hAnsiTheme="minorHAnsi" w:cstheme="minorHAnsi"/>
          <w:color w:val="000000"/>
        </w:rPr>
        <w:t xml:space="preserve"> </w:t>
      </w:r>
      <w:proofErr w:type="spellStart"/>
      <w:proofErr w:type="gramStart"/>
      <w:r>
        <w:rPr>
          <w:rFonts w:asciiTheme="minorHAnsi" w:hAnsiTheme="minorHAnsi" w:cstheme="minorHAnsi"/>
          <w:color w:val="000000"/>
        </w:rPr>
        <w:t>Ausetalia</w:t>
      </w:r>
      <w:proofErr w:type="spellEnd"/>
      <w:r>
        <w:rPr>
          <w:rFonts w:asciiTheme="minorHAnsi" w:hAnsiTheme="minorHAnsi" w:cstheme="minorHAnsi"/>
          <w:color w:val="000000"/>
        </w:rPr>
        <w:t xml:space="preserve">  o</w:t>
      </w:r>
      <w:proofErr w:type="gramEnd"/>
      <w:r>
        <w:rPr>
          <w:rFonts w:asciiTheme="minorHAnsi" w:hAnsiTheme="minorHAnsi" w:cstheme="minorHAnsi"/>
          <w:color w:val="000000"/>
        </w:rPr>
        <w:t xml:space="preserve"> le a </w:t>
      </w:r>
      <w:proofErr w:type="spellStart"/>
      <w:r>
        <w:rPr>
          <w:rFonts w:asciiTheme="minorHAnsi" w:hAnsiTheme="minorHAnsi" w:cstheme="minorHAnsi"/>
          <w:color w:val="000000"/>
        </w:rPr>
        <w:t>pisia</w:t>
      </w:r>
      <w:proofErr w:type="spellEnd"/>
      <w:r>
        <w:rPr>
          <w:rFonts w:asciiTheme="minorHAnsi" w:hAnsiTheme="minorHAnsi" w:cstheme="minorHAnsi"/>
          <w:color w:val="000000"/>
        </w:rPr>
        <w:t xml:space="preserve"> </w:t>
      </w:r>
      <w:proofErr w:type="spellStart"/>
      <w:r>
        <w:rPr>
          <w:rFonts w:asciiTheme="minorHAnsi" w:hAnsiTheme="minorHAnsi" w:cstheme="minorHAnsi"/>
          <w:color w:val="000000"/>
        </w:rPr>
        <w:t>i</w:t>
      </w:r>
      <w:proofErr w:type="spellEnd"/>
      <w:r>
        <w:rPr>
          <w:rFonts w:asciiTheme="minorHAnsi" w:hAnsiTheme="minorHAnsi" w:cstheme="minorHAnsi"/>
          <w:color w:val="000000"/>
        </w:rPr>
        <w:t xml:space="preserve"> le </w:t>
      </w:r>
      <w:r w:rsidR="00776835" w:rsidRPr="00776835">
        <w:rPr>
          <w:rFonts w:asciiTheme="minorHAnsi" w:hAnsiTheme="minorHAnsi" w:cstheme="minorHAnsi"/>
          <w:color w:val="000000"/>
        </w:rPr>
        <w:t xml:space="preserve">COVID-19. </w:t>
      </w:r>
      <w:r>
        <w:rPr>
          <w:rFonts w:asciiTheme="minorHAnsi" w:hAnsiTheme="minorHAnsi" w:cstheme="minorHAnsi"/>
          <w:color w:val="000000"/>
        </w:rPr>
        <w:t xml:space="preserve">O </w:t>
      </w:r>
      <w:proofErr w:type="spellStart"/>
      <w:r w:rsidR="00BC6439">
        <w:rPr>
          <w:rFonts w:asciiTheme="minorHAnsi" w:hAnsiTheme="minorHAnsi" w:cstheme="minorHAnsi"/>
          <w:color w:val="000000"/>
        </w:rPr>
        <w:t>l</w:t>
      </w:r>
      <w:r>
        <w:rPr>
          <w:rFonts w:asciiTheme="minorHAnsi" w:hAnsiTheme="minorHAnsi" w:cstheme="minorHAnsi"/>
          <w:color w:val="000000"/>
        </w:rPr>
        <w:t>ona</w:t>
      </w:r>
      <w:proofErr w:type="spellEnd"/>
      <w:r>
        <w:rPr>
          <w:rFonts w:asciiTheme="minorHAnsi" w:hAnsiTheme="minorHAnsi" w:cstheme="minorHAnsi"/>
          <w:color w:val="000000"/>
        </w:rPr>
        <w:t xml:space="preserve"> </w:t>
      </w:r>
      <w:proofErr w:type="spellStart"/>
      <w:r>
        <w:rPr>
          <w:rFonts w:asciiTheme="minorHAnsi" w:hAnsiTheme="minorHAnsi" w:cstheme="minorHAnsi"/>
          <w:color w:val="000000"/>
        </w:rPr>
        <w:t>faaiuga</w:t>
      </w:r>
      <w:proofErr w:type="spellEnd"/>
      <w:r>
        <w:rPr>
          <w:rFonts w:asciiTheme="minorHAnsi" w:hAnsiTheme="minorHAnsi" w:cstheme="minorHAnsi"/>
          <w:color w:val="000000"/>
        </w:rPr>
        <w:t xml:space="preserve"> la</w:t>
      </w:r>
      <w:r w:rsidR="00776835" w:rsidRPr="00776835">
        <w:rPr>
          <w:rFonts w:asciiTheme="minorHAnsi" w:hAnsiTheme="minorHAnsi" w:cstheme="minorHAnsi"/>
          <w:color w:val="000000"/>
        </w:rPr>
        <w:t xml:space="preserve">, </w:t>
      </w:r>
      <w:proofErr w:type="spellStart"/>
      <w:r>
        <w:rPr>
          <w:rFonts w:asciiTheme="minorHAnsi" w:hAnsiTheme="minorHAnsi" w:cstheme="minorHAnsi"/>
          <w:color w:val="000000"/>
        </w:rPr>
        <w:t>atonu</w:t>
      </w:r>
      <w:proofErr w:type="spellEnd"/>
      <w:r>
        <w:rPr>
          <w:rFonts w:asciiTheme="minorHAnsi" w:hAnsiTheme="minorHAnsi" w:cstheme="minorHAnsi"/>
          <w:color w:val="000000"/>
        </w:rPr>
        <w:t xml:space="preserve"> </w:t>
      </w:r>
      <w:r w:rsidR="00776835" w:rsidRPr="00776835">
        <w:rPr>
          <w:rFonts w:asciiTheme="minorHAnsi" w:hAnsiTheme="minorHAnsi" w:cstheme="minorHAnsi"/>
          <w:color w:val="000000"/>
        </w:rPr>
        <w:t>o</w:t>
      </w:r>
      <w:r>
        <w:rPr>
          <w:rFonts w:asciiTheme="minorHAnsi" w:hAnsiTheme="minorHAnsi" w:cstheme="minorHAnsi"/>
          <w:color w:val="000000"/>
        </w:rPr>
        <w:t xml:space="preserve"> le </w:t>
      </w:r>
      <w:proofErr w:type="gramStart"/>
      <w:r>
        <w:rPr>
          <w:rFonts w:asciiTheme="minorHAnsi" w:hAnsiTheme="minorHAnsi" w:cstheme="minorHAnsi"/>
          <w:color w:val="000000"/>
        </w:rPr>
        <w:t>a</w:t>
      </w:r>
      <w:proofErr w:type="gramEnd"/>
      <w:r>
        <w:rPr>
          <w:rFonts w:asciiTheme="minorHAnsi" w:hAnsiTheme="minorHAnsi" w:cstheme="minorHAnsi"/>
          <w:color w:val="000000"/>
        </w:rPr>
        <w:t xml:space="preserve"> </w:t>
      </w:r>
      <w:proofErr w:type="spellStart"/>
      <w:r>
        <w:rPr>
          <w:rFonts w:asciiTheme="minorHAnsi" w:hAnsiTheme="minorHAnsi" w:cstheme="minorHAnsi"/>
          <w:color w:val="000000"/>
        </w:rPr>
        <w:t>iai</w:t>
      </w:r>
      <w:proofErr w:type="spellEnd"/>
      <w:r>
        <w:rPr>
          <w:rFonts w:asciiTheme="minorHAnsi" w:hAnsiTheme="minorHAnsi" w:cstheme="minorHAnsi"/>
          <w:color w:val="000000"/>
        </w:rPr>
        <w:t xml:space="preserve"> ni</w:t>
      </w:r>
      <w:r w:rsidR="0094537F">
        <w:rPr>
          <w:rFonts w:asciiTheme="minorHAnsi" w:hAnsiTheme="minorHAnsi" w:cstheme="minorHAnsi"/>
          <w:color w:val="000000"/>
        </w:rPr>
        <w:t>si</w:t>
      </w:r>
      <w:r>
        <w:rPr>
          <w:rFonts w:asciiTheme="minorHAnsi" w:hAnsiTheme="minorHAnsi" w:cstheme="minorHAnsi"/>
          <w:color w:val="000000"/>
        </w:rPr>
        <w:t xml:space="preserve"> </w:t>
      </w:r>
      <w:proofErr w:type="spellStart"/>
      <w:r>
        <w:rPr>
          <w:rFonts w:asciiTheme="minorHAnsi" w:hAnsiTheme="minorHAnsi" w:cstheme="minorHAnsi"/>
          <w:color w:val="000000"/>
        </w:rPr>
        <w:t>auaunaga</w:t>
      </w:r>
      <w:proofErr w:type="spellEnd"/>
      <w:r>
        <w:rPr>
          <w:rFonts w:asciiTheme="minorHAnsi" w:hAnsiTheme="minorHAnsi" w:cstheme="minorHAnsi"/>
          <w:color w:val="000000"/>
        </w:rPr>
        <w:t xml:space="preserve"> ma </w:t>
      </w:r>
      <w:proofErr w:type="spellStart"/>
      <w:r>
        <w:rPr>
          <w:rFonts w:asciiTheme="minorHAnsi" w:hAnsiTheme="minorHAnsi" w:cstheme="minorHAnsi"/>
          <w:color w:val="000000"/>
        </w:rPr>
        <w:t>lagolago</w:t>
      </w:r>
      <w:proofErr w:type="spellEnd"/>
      <w:r>
        <w:rPr>
          <w:rFonts w:asciiTheme="minorHAnsi" w:hAnsiTheme="minorHAnsi" w:cstheme="minorHAnsi"/>
          <w:color w:val="000000"/>
        </w:rPr>
        <w:t xml:space="preserve"> </w:t>
      </w:r>
      <w:r w:rsidR="0094537F">
        <w:rPr>
          <w:rFonts w:asciiTheme="minorHAnsi" w:hAnsiTheme="minorHAnsi" w:cstheme="minorHAnsi"/>
          <w:color w:val="000000"/>
        </w:rPr>
        <w:t xml:space="preserve">a NDIS </w:t>
      </w:r>
      <w:r>
        <w:rPr>
          <w:rFonts w:asciiTheme="minorHAnsi" w:hAnsiTheme="minorHAnsi" w:cstheme="minorHAnsi"/>
          <w:color w:val="000000"/>
        </w:rPr>
        <w:t xml:space="preserve">o le a </w:t>
      </w:r>
      <w:proofErr w:type="spellStart"/>
      <w:r>
        <w:rPr>
          <w:rFonts w:asciiTheme="minorHAnsi" w:hAnsiTheme="minorHAnsi" w:cstheme="minorHAnsi"/>
          <w:color w:val="000000"/>
        </w:rPr>
        <w:t>l</w:t>
      </w:r>
      <w:r w:rsidR="0094537F">
        <w:rPr>
          <w:rFonts w:asciiTheme="minorHAnsi" w:hAnsiTheme="minorHAnsi" w:cstheme="minorHAnsi"/>
          <w:color w:val="000000"/>
        </w:rPr>
        <w:t>ē</w:t>
      </w:r>
      <w:proofErr w:type="spellEnd"/>
      <w:r w:rsidR="00776835" w:rsidRPr="00776835">
        <w:rPr>
          <w:rFonts w:asciiTheme="minorHAnsi" w:hAnsiTheme="minorHAnsi" w:cstheme="minorHAnsi"/>
          <w:color w:val="000000"/>
        </w:rPr>
        <w:t xml:space="preserve"> </w:t>
      </w:r>
      <w:proofErr w:type="spellStart"/>
      <w:r w:rsidR="00776835" w:rsidRPr="00776835">
        <w:rPr>
          <w:rFonts w:asciiTheme="minorHAnsi" w:hAnsiTheme="minorHAnsi" w:cstheme="minorHAnsi"/>
          <w:color w:val="000000"/>
        </w:rPr>
        <w:t>ma</w:t>
      </w:r>
      <w:r w:rsidR="0094537F">
        <w:rPr>
          <w:rFonts w:asciiTheme="minorHAnsi" w:hAnsiTheme="minorHAnsi" w:cstheme="minorHAnsi"/>
          <w:color w:val="000000"/>
        </w:rPr>
        <w:t>fai</w:t>
      </w:r>
      <w:proofErr w:type="spellEnd"/>
      <w:r w:rsidR="0094537F">
        <w:rPr>
          <w:rFonts w:asciiTheme="minorHAnsi" w:hAnsiTheme="minorHAnsi" w:cstheme="minorHAnsi"/>
          <w:color w:val="000000"/>
        </w:rPr>
        <w:t xml:space="preserve"> </w:t>
      </w:r>
      <w:proofErr w:type="spellStart"/>
      <w:r w:rsidR="0094537F" w:rsidRPr="0094537F">
        <w:rPr>
          <w:rFonts w:asciiTheme="minorHAnsi" w:hAnsiTheme="minorHAnsi" w:cstheme="minorHAnsi"/>
          <w:color w:val="000000"/>
          <w:u w:val="single"/>
        </w:rPr>
        <w:t>ona</w:t>
      </w:r>
      <w:proofErr w:type="spellEnd"/>
      <w:r w:rsidR="0094537F" w:rsidRPr="0094537F">
        <w:rPr>
          <w:rFonts w:asciiTheme="minorHAnsi" w:hAnsiTheme="minorHAnsi" w:cstheme="minorHAnsi"/>
          <w:color w:val="000000"/>
          <w:u w:val="single"/>
        </w:rPr>
        <w:t xml:space="preserve"> </w:t>
      </w:r>
      <w:proofErr w:type="spellStart"/>
      <w:r w:rsidR="0094537F" w:rsidRPr="0094537F">
        <w:rPr>
          <w:rFonts w:asciiTheme="minorHAnsi" w:hAnsiTheme="minorHAnsi" w:cstheme="minorHAnsi"/>
          <w:color w:val="000000"/>
          <w:u w:val="single"/>
        </w:rPr>
        <w:t>fesuia’i</w:t>
      </w:r>
      <w:proofErr w:type="spellEnd"/>
      <w:r w:rsidR="00776835" w:rsidRPr="00776835">
        <w:rPr>
          <w:rFonts w:asciiTheme="minorHAnsi" w:hAnsiTheme="minorHAnsi" w:cstheme="minorHAnsi"/>
          <w:color w:val="000000"/>
        </w:rPr>
        <w:t xml:space="preserve"> </w:t>
      </w:r>
      <w:proofErr w:type="spellStart"/>
      <w:r w:rsidR="0094537F">
        <w:rPr>
          <w:rFonts w:asciiTheme="minorHAnsi" w:hAnsiTheme="minorHAnsi" w:cstheme="minorHAnsi"/>
          <w:color w:val="000000"/>
        </w:rPr>
        <w:t>mo</w:t>
      </w:r>
      <w:proofErr w:type="spellEnd"/>
      <w:r w:rsidR="0094537F">
        <w:rPr>
          <w:rFonts w:asciiTheme="minorHAnsi" w:hAnsiTheme="minorHAnsi" w:cstheme="minorHAnsi"/>
          <w:color w:val="000000"/>
        </w:rPr>
        <w:t xml:space="preserve"> </w:t>
      </w:r>
      <w:proofErr w:type="spellStart"/>
      <w:r w:rsidR="0094537F">
        <w:rPr>
          <w:rFonts w:asciiTheme="minorHAnsi" w:hAnsiTheme="minorHAnsi" w:cstheme="minorHAnsi"/>
          <w:color w:val="000000"/>
        </w:rPr>
        <w:t>oe</w:t>
      </w:r>
      <w:proofErr w:type="spellEnd"/>
      <w:r w:rsidR="00F62460">
        <w:rPr>
          <w:rFonts w:asciiTheme="minorHAnsi" w:hAnsiTheme="minorHAnsi" w:cstheme="minorHAnsi"/>
          <w:color w:val="000000"/>
        </w:rPr>
        <w:t>.</w:t>
      </w:r>
    </w:p>
    <w:p w14:paraId="414E300A" w14:textId="1D42673A" w:rsidR="00776835" w:rsidRPr="00E53B6C" w:rsidRDefault="0028044A" w:rsidP="00FF700B">
      <w:pPr>
        <w:pStyle w:val="ListParagraph"/>
        <w:numPr>
          <w:ilvl w:val="0"/>
          <w:numId w:val="20"/>
        </w:numPr>
        <w:spacing w:after="120"/>
        <w:rPr>
          <w:rFonts w:asciiTheme="minorHAnsi" w:hAnsiTheme="minorHAnsi" w:cstheme="minorHAnsi"/>
          <w:color w:val="000000"/>
        </w:rPr>
      </w:pPr>
      <w:proofErr w:type="spellStart"/>
      <w:r>
        <w:rPr>
          <w:rFonts w:asciiTheme="minorHAnsi" w:hAnsiTheme="minorHAnsi" w:cstheme="minorHAnsi"/>
          <w:color w:val="000000"/>
        </w:rPr>
        <w:t>Atonu</w:t>
      </w:r>
      <w:proofErr w:type="spellEnd"/>
      <w:r>
        <w:rPr>
          <w:rFonts w:asciiTheme="minorHAnsi" w:hAnsiTheme="minorHAnsi" w:cstheme="minorHAnsi"/>
          <w:color w:val="000000"/>
        </w:rPr>
        <w:t xml:space="preserve"> o</w:t>
      </w:r>
      <w:r w:rsidR="0094537F">
        <w:rPr>
          <w:rFonts w:asciiTheme="minorHAnsi" w:hAnsiTheme="minorHAnsi" w:cstheme="minorHAnsi"/>
          <w:color w:val="000000"/>
        </w:rPr>
        <w:t xml:space="preserve"> </w:t>
      </w:r>
      <w:proofErr w:type="spellStart"/>
      <w:r w:rsidR="0094537F">
        <w:rPr>
          <w:rFonts w:asciiTheme="minorHAnsi" w:hAnsiTheme="minorHAnsi" w:cstheme="minorHAnsi"/>
          <w:color w:val="000000"/>
        </w:rPr>
        <w:t>lona</w:t>
      </w:r>
      <w:proofErr w:type="spellEnd"/>
      <w:r w:rsidR="0094537F">
        <w:rPr>
          <w:rFonts w:asciiTheme="minorHAnsi" w:hAnsiTheme="minorHAnsi" w:cstheme="minorHAnsi"/>
          <w:color w:val="000000"/>
        </w:rPr>
        <w:t xml:space="preserve"> </w:t>
      </w:r>
      <w:proofErr w:type="spellStart"/>
      <w:r w:rsidR="0094537F">
        <w:rPr>
          <w:rFonts w:asciiTheme="minorHAnsi" w:hAnsiTheme="minorHAnsi" w:cstheme="minorHAnsi"/>
          <w:color w:val="000000"/>
        </w:rPr>
        <w:t>uiga</w:t>
      </w:r>
      <w:proofErr w:type="spellEnd"/>
      <w:r w:rsidR="0094537F">
        <w:rPr>
          <w:rFonts w:asciiTheme="minorHAnsi" w:hAnsiTheme="minorHAnsi" w:cstheme="minorHAnsi"/>
          <w:color w:val="000000"/>
        </w:rPr>
        <w:t xml:space="preserve"> </w:t>
      </w:r>
      <w:proofErr w:type="spellStart"/>
      <w:r>
        <w:rPr>
          <w:rFonts w:asciiTheme="minorHAnsi" w:hAnsiTheme="minorHAnsi" w:cstheme="minorHAnsi"/>
          <w:color w:val="000000"/>
        </w:rPr>
        <w:t>lenei</w:t>
      </w:r>
      <w:proofErr w:type="spellEnd"/>
      <w:r w:rsidR="00776835" w:rsidRPr="00776835">
        <w:rPr>
          <w:rFonts w:asciiTheme="minorHAnsi" w:hAnsiTheme="minorHAnsi" w:cstheme="minorHAnsi"/>
          <w:color w:val="000000"/>
        </w:rPr>
        <w:t>:</w:t>
      </w:r>
    </w:p>
    <w:p w14:paraId="0AF251B9" w14:textId="363CC5E0" w:rsidR="00776835" w:rsidRDefault="0028044A" w:rsidP="00F6559D">
      <w:pPr>
        <w:pStyle w:val="ListParagraph"/>
        <w:numPr>
          <w:ilvl w:val="0"/>
          <w:numId w:val="37"/>
        </w:numPr>
        <w:spacing w:after="120"/>
        <w:ind w:left="1080"/>
        <w:rPr>
          <w:rFonts w:asciiTheme="minorHAnsi" w:hAnsiTheme="minorHAnsi" w:cstheme="minorHAnsi"/>
          <w:color w:val="000000"/>
        </w:rPr>
      </w:pPr>
      <w:r>
        <w:rPr>
          <w:rFonts w:asciiTheme="minorHAnsi" w:hAnsiTheme="minorHAnsi" w:cstheme="minorHAnsi"/>
          <w:color w:val="000000"/>
        </w:rPr>
        <w:t xml:space="preserve">e ono </w:t>
      </w:r>
      <w:proofErr w:type="spellStart"/>
      <w:r>
        <w:rPr>
          <w:rFonts w:asciiTheme="minorHAnsi" w:hAnsiTheme="minorHAnsi" w:cstheme="minorHAnsi"/>
          <w:color w:val="000000"/>
        </w:rPr>
        <w:t>faatino</w:t>
      </w:r>
      <w:proofErr w:type="spellEnd"/>
      <w:r>
        <w:rPr>
          <w:rFonts w:asciiTheme="minorHAnsi" w:hAnsiTheme="minorHAnsi" w:cstheme="minorHAnsi"/>
          <w:color w:val="000000"/>
        </w:rPr>
        <w:t xml:space="preserve"> le </w:t>
      </w:r>
      <w:proofErr w:type="spellStart"/>
      <w:r>
        <w:rPr>
          <w:rFonts w:asciiTheme="minorHAnsi" w:hAnsiTheme="minorHAnsi" w:cstheme="minorHAnsi"/>
          <w:color w:val="000000"/>
        </w:rPr>
        <w:t>auaunaga</w:t>
      </w:r>
      <w:proofErr w:type="spellEnd"/>
      <w:r>
        <w:rPr>
          <w:rFonts w:asciiTheme="minorHAnsi" w:hAnsiTheme="minorHAnsi" w:cstheme="minorHAnsi"/>
          <w:color w:val="000000"/>
        </w:rPr>
        <w:t xml:space="preserve"> ma le </w:t>
      </w:r>
      <w:proofErr w:type="spellStart"/>
      <w:r>
        <w:rPr>
          <w:rFonts w:asciiTheme="minorHAnsi" w:hAnsiTheme="minorHAnsi" w:cstheme="minorHAnsi"/>
          <w:color w:val="000000"/>
        </w:rPr>
        <w:t>lagolago</w:t>
      </w:r>
      <w:proofErr w:type="spellEnd"/>
      <w:r>
        <w:rPr>
          <w:rFonts w:asciiTheme="minorHAnsi" w:hAnsiTheme="minorHAnsi" w:cstheme="minorHAnsi"/>
          <w:color w:val="000000"/>
        </w:rPr>
        <w:t xml:space="preserve"> a NDIS </w:t>
      </w:r>
      <w:proofErr w:type="spellStart"/>
      <w:r>
        <w:rPr>
          <w:rFonts w:asciiTheme="minorHAnsi" w:hAnsiTheme="minorHAnsi" w:cstheme="minorHAnsi"/>
          <w:color w:val="000000"/>
        </w:rPr>
        <w:t>mo</w:t>
      </w:r>
      <w:proofErr w:type="spellEnd"/>
      <w:r>
        <w:rPr>
          <w:rFonts w:asciiTheme="minorHAnsi" w:hAnsiTheme="minorHAnsi" w:cstheme="minorHAnsi"/>
          <w:color w:val="000000"/>
        </w:rPr>
        <w:t xml:space="preserve"> </w:t>
      </w:r>
      <w:proofErr w:type="spellStart"/>
      <w:r>
        <w:rPr>
          <w:rFonts w:asciiTheme="minorHAnsi" w:hAnsiTheme="minorHAnsi" w:cstheme="minorHAnsi"/>
          <w:color w:val="000000"/>
        </w:rPr>
        <w:t>oe</w:t>
      </w:r>
      <w:proofErr w:type="spellEnd"/>
      <w:r>
        <w:rPr>
          <w:rFonts w:asciiTheme="minorHAnsi" w:hAnsiTheme="minorHAnsi" w:cstheme="minorHAnsi"/>
          <w:color w:val="000000"/>
        </w:rPr>
        <w:t xml:space="preserve"> e </w:t>
      </w:r>
      <w:proofErr w:type="spellStart"/>
      <w:r>
        <w:rPr>
          <w:rFonts w:asciiTheme="minorHAnsi" w:hAnsiTheme="minorHAnsi" w:cstheme="minorHAnsi"/>
          <w:color w:val="000000"/>
        </w:rPr>
        <w:t>seisi</w:t>
      </w:r>
      <w:proofErr w:type="spellEnd"/>
      <w:r>
        <w:rPr>
          <w:rFonts w:asciiTheme="minorHAnsi" w:hAnsiTheme="minorHAnsi" w:cstheme="minorHAnsi"/>
          <w:color w:val="000000"/>
        </w:rPr>
        <w:t xml:space="preserve"> </w:t>
      </w:r>
      <w:proofErr w:type="spellStart"/>
      <w:r>
        <w:rPr>
          <w:rFonts w:asciiTheme="minorHAnsi" w:hAnsiTheme="minorHAnsi" w:cstheme="minorHAnsi"/>
          <w:color w:val="000000"/>
        </w:rPr>
        <w:t>tagata</w:t>
      </w:r>
      <w:proofErr w:type="spellEnd"/>
      <w:r>
        <w:rPr>
          <w:rFonts w:asciiTheme="minorHAnsi" w:hAnsiTheme="minorHAnsi" w:cstheme="minorHAnsi"/>
          <w:color w:val="000000"/>
        </w:rPr>
        <w:t xml:space="preserve"> </w:t>
      </w:r>
      <w:proofErr w:type="spellStart"/>
      <w:r>
        <w:rPr>
          <w:rFonts w:asciiTheme="minorHAnsi" w:hAnsiTheme="minorHAnsi" w:cstheme="minorHAnsi"/>
          <w:color w:val="000000"/>
        </w:rPr>
        <w:t>faigaluega</w:t>
      </w:r>
      <w:proofErr w:type="spellEnd"/>
    </w:p>
    <w:p w14:paraId="3E7B2A2A" w14:textId="5ADC7DBD" w:rsidR="00F62460" w:rsidRDefault="0028044A" w:rsidP="00F6559D">
      <w:pPr>
        <w:pStyle w:val="ListParagraph"/>
        <w:numPr>
          <w:ilvl w:val="0"/>
          <w:numId w:val="37"/>
        </w:numPr>
        <w:spacing w:after="120"/>
        <w:ind w:left="1080"/>
        <w:rPr>
          <w:rFonts w:asciiTheme="minorHAnsi" w:hAnsiTheme="minorHAnsi" w:cstheme="minorHAnsi"/>
          <w:color w:val="000000"/>
        </w:rPr>
      </w:pPr>
      <w:r>
        <w:rPr>
          <w:rFonts w:asciiTheme="minorHAnsi" w:hAnsiTheme="minorHAnsi" w:cstheme="minorHAnsi"/>
          <w:color w:val="000000"/>
        </w:rPr>
        <w:t>o</w:t>
      </w:r>
      <w:r w:rsidR="00F11EAD">
        <w:rPr>
          <w:rFonts w:asciiTheme="minorHAnsi" w:hAnsiTheme="minorHAnsi" w:cstheme="minorHAnsi"/>
          <w:color w:val="000000"/>
        </w:rPr>
        <w:t xml:space="preserve"> </w:t>
      </w:r>
      <w:r>
        <w:rPr>
          <w:rFonts w:asciiTheme="minorHAnsi" w:hAnsiTheme="minorHAnsi" w:cstheme="minorHAnsi"/>
          <w:color w:val="000000"/>
        </w:rPr>
        <w:t>n</w:t>
      </w:r>
      <w:r w:rsidR="00F11EAD">
        <w:rPr>
          <w:rFonts w:asciiTheme="minorHAnsi" w:hAnsiTheme="minorHAnsi" w:cstheme="minorHAnsi"/>
          <w:color w:val="000000"/>
        </w:rPr>
        <w:t>isi</w:t>
      </w:r>
      <w:r>
        <w:rPr>
          <w:rFonts w:asciiTheme="minorHAnsi" w:hAnsiTheme="minorHAnsi" w:cstheme="minorHAnsi"/>
          <w:color w:val="000000"/>
        </w:rPr>
        <w:t xml:space="preserve"> </w:t>
      </w:r>
      <w:proofErr w:type="spellStart"/>
      <w:r w:rsidR="00F11EAD">
        <w:rPr>
          <w:rFonts w:asciiTheme="minorHAnsi" w:hAnsiTheme="minorHAnsi" w:cstheme="minorHAnsi"/>
          <w:color w:val="000000"/>
        </w:rPr>
        <w:t>auaunaga</w:t>
      </w:r>
      <w:proofErr w:type="spellEnd"/>
      <w:r w:rsidR="00F11EAD">
        <w:rPr>
          <w:rFonts w:asciiTheme="minorHAnsi" w:hAnsiTheme="minorHAnsi" w:cstheme="minorHAnsi"/>
          <w:color w:val="000000"/>
        </w:rPr>
        <w:t xml:space="preserve"> ma </w:t>
      </w:r>
      <w:proofErr w:type="spellStart"/>
      <w:r w:rsidR="00F11EAD">
        <w:rPr>
          <w:rFonts w:asciiTheme="minorHAnsi" w:hAnsiTheme="minorHAnsi" w:cstheme="minorHAnsi"/>
          <w:color w:val="000000"/>
        </w:rPr>
        <w:t>lagolago</w:t>
      </w:r>
      <w:proofErr w:type="spellEnd"/>
      <w:r w:rsidR="00F11EAD">
        <w:rPr>
          <w:rFonts w:asciiTheme="minorHAnsi" w:hAnsiTheme="minorHAnsi" w:cstheme="minorHAnsi"/>
          <w:color w:val="000000"/>
        </w:rPr>
        <w:t xml:space="preserve"> e </w:t>
      </w:r>
      <w:proofErr w:type="spellStart"/>
      <w:r>
        <w:rPr>
          <w:rFonts w:asciiTheme="minorHAnsi" w:hAnsiTheme="minorHAnsi" w:cstheme="minorHAnsi"/>
          <w:color w:val="000000"/>
        </w:rPr>
        <w:t>mana’omia</w:t>
      </w:r>
      <w:proofErr w:type="spellEnd"/>
      <w:r>
        <w:rPr>
          <w:rFonts w:asciiTheme="minorHAnsi" w:hAnsiTheme="minorHAnsi" w:cstheme="minorHAnsi"/>
          <w:color w:val="000000"/>
        </w:rPr>
        <w:t xml:space="preserve"> le </w:t>
      </w:r>
      <w:proofErr w:type="spellStart"/>
      <w:r>
        <w:rPr>
          <w:rFonts w:asciiTheme="minorHAnsi" w:hAnsiTheme="minorHAnsi" w:cstheme="minorHAnsi"/>
          <w:color w:val="000000"/>
        </w:rPr>
        <w:t>fesuia’i</w:t>
      </w:r>
      <w:proofErr w:type="spellEnd"/>
      <w:r>
        <w:rPr>
          <w:rFonts w:asciiTheme="minorHAnsi" w:hAnsiTheme="minorHAnsi" w:cstheme="minorHAnsi"/>
          <w:color w:val="000000"/>
        </w:rPr>
        <w:t xml:space="preserve"> </w:t>
      </w:r>
      <w:proofErr w:type="spellStart"/>
      <w:r>
        <w:rPr>
          <w:rFonts w:asciiTheme="minorHAnsi" w:hAnsiTheme="minorHAnsi" w:cstheme="minorHAnsi"/>
          <w:color w:val="000000"/>
        </w:rPr>
        <w:t>pe</w:t>
      </w:r>
      <w:proofErr w:type="spellEnd"/>
      <w:r>
        <w:rPr>
          <w:rFonts w:asciiTheme="minorHAnsi" w:hAnsiTheme="minorHAnsi" w:cstheme="minorHAnsi"/>
          <w:color w:val="000000"/>
        </w:rPr>
        <w:t xml:space="preserve"> </w:t>
      </w:r>
      <w:proofErr w:type="spellStart"/>
      <w:r>
        <w:rPr>
          <w:rFonts w:asciiTheme="minorHAnsi" w:hAnsiTheme="minorHAnsi" w:cstheme="minorHAnsi"/>
          <w:color w:val="000000"/>
        </w:rPr>
        <w:t>tolopō</w:t>
      </w:r>
      <w:proofErr w:type="spellEnd"/>
      <w:r>
        <w:rPr>
          <w:rFonts w:asciiTheme="minorHAnsi" w:hAnsiTheme="minorHAnsi" w:cstheme="minorHAnsi"/>
          <w:color w:val="000000"/>
        </w:rPr>
        <w:t xml:space="preserve"> </w:t>
      </w:r>
      <w:proofErr w:type="spellStart"/>
      <w:r>
        <w:rPr>
          <w:rFonts w:asciiTheme="minorHAnsi" w:hAnsiTheme="minorHAnsi" w:cstheme="minorHAnsi"/>
          <w:color w:val="000000"/>
        </w:rPr>
        <w:t>mo</w:t>
      </w:r>
      <w:proofErr w:type="spellEnd"/>
      <w:r>
        <w:rPr>
          <w:rFonts w:asciiTheme="minorHAnsi" w:hAnsiTheme="minorHAnsi" w:cstheme="minorHAnsi"/>
          <w:color w:val="000000"/>
        </w:rPr>
        <w:t xml:space="preserve"> </w:t>
      </w:r>
      <w:proofErr w:type="spellStart"/>
      <w:r>
        <w:rPr>
          <w:rFonts w:asciiTheme="minorHAnsi" w:hAnsiTheme="minorHAnsi" w:cstheme="minorHAnsi"/>
          <w:color w:val="000000"/>
        </w:rPr>
        <w:t>s</w:t>
      </w:r>
      <w:r w:rsidR="00F11EAD">
        <w:rPr>
          <w:rFonts w:asciiTheme="minorHAnsi" w:hAnsiTheme="minorHAnsi" w:cstheme="minorHAnsi"/>
          <w:color w:val="000000"/>
        </w:rPr>
        <w:t>ina</w:t>
      </w:r>
      <w:proofErr w:type="spellEnd"/>
      <w:r w:rsidR="00F11EAD">
        <w:rPr>
          <w:rFonts w:asciiTheme="minorHAnsi" w:hAnsiTheme="minorHAnsi" w:cstheme="minorHAnsi"/>
          <w:color w:val="000000"/>
        </w:rPr>
        <w:t xml:space="preserve"> </w:t>
      </w:r>
      <w:proofErr w:type="spellStart"/>
      <w:r>
        <w:rPr>
          <w:rFonts w:asciiTheme="minorHAnsi" w:hAnsiTheme="minorHAnsi" w:cstheme="minorHAnsi"/>
          <w:color w:val="000000"/>
        </w:rPr>
        <w:t>taimi</w:t>
      </w:r>
      <w:proofErr w:type="spellEnd"/>
      <w:r>
        <w:rPr>
          <w:rFonts w:asciiTheme="minorHAnsi" w:hAnsiTheme="minorHAnsi" w:cstheme="minorHAnsi"/>
          <w:color w:val="000000"/>
        </w:rPr>
        <w:t xml:space="preserve"> </w:t>
      </w:r>
    </w:p>
    <w:p w14:paraId="356BA1F1" w14:textId="6D41B6EF" w:rsidR="00F6559D" w:rsidRDefault="00F11EAD" w:rsidP="00F6559D">
      <w:pPr>
        <w:pStyle w:val="ListParagraph"/>
        <w:numPr>
          <w:ilvl w:val="0"/>
          <w:numId w:val="37"/>
        </w:numPr>
        <w:spacing w:after="120"/>
        <w:ind w:left="1080"/>
        <w:rPr>
          <w:rFonts w:asciiTheme="minorHAnsi" w:hAnsiTheme="minorHAnsi" w:cstheme="minorHAnsi"/>
          <w:color w:val="000000"/>
        </w:rPr>
      </w:pPr>
      <w:r>
        <w:rPr>
          <w:rFonts w:asciiTheme="minorHAnsi" w:hAnsiTheme="minorHAnsi" w:cstheme="minorHAnsi"/>
          <w:color w:val="000000"/>
        </w:rPr>
        <w:t xml:space="preserve">e ono </w:t>
      </w:r>
      <w:proofErr w:type="spellStart"/>
      <w:r>
        <w:rPr>
          <w:rFonts w:asciiTheme="minorHAnsi" w:hAnsiTheme="minorHAnsi" w:cstheme="minorHAnsi"/>
          <w:color w:val="000000"/>
        </w:rPr>
        <w:t>ofoina</w:t>
      </w:r>
      <w:proofErr w:type="spellEnd"/>
      <w:r>
        <w:rPr>
          <w:rFonts w:asciiTheme="minorHAnsi" w:hAnsiTheme="minorHAnsi" w:cstheme="minorHAnsi"/>
          <w:color w:val="000000"/>
        </w:rPr>
        <w:t xml:space="preserve"> l</w:t>
      </w:r>
      <w:r w:rsidR="00F6559D">
        <w:rPr>
          <w:rFonts w:asciiTheme="minorHAnsi" w:hAnsiTheme="minorHAnsi" w:cstheme="minorHAnsi"/>
          <w:color w:val="000000"/>
        </w:rPr>
        <w:t xml:space="preserve">e </w:t>
      </w:r>
      <w:proofErr w:type="spellStart"/>
      <w:r>
        <w:rPr>
          <w:rFonts w:asciiTheme="minorHAnsi" w:hAnsiTheme="minorHAnsi" w:cstheme="minorHAnsi"/>
          <w:color w:val="000000"/>
        </w:rPr>
        <w:t>lagolago</w:t>
      </w:r>
      <w:proofErr w:type="spellEnd"/>
      <w:r>
        <w:rPr>
          <w:rFonts w:asciiTheme="minorHAnsi" w:hAnsiTheme="minorHAnsi" w:cstheme="minorHAnsi"/>
          <w:color w:val="000000"/>
        </w:rPr>
        <w:t xml:space="preserve"> a</w:t>
      </w:r>
      <w:r w:rsidR="00F6559D">
        <w:rPr>
          <w:rFonts w:asciiTheme="minorHAnsi" w:hAnsiTheme="minorHAnsi" w:cstheme="minorHAnsi"/>
          <w:color w:val="000000"/>
        </w:rPr>
        <w:t xml:space="preserve"> </w:t>
      </w:r>
      <w:r>
        <w:rPr>
          <w:rFonts w:asciiTheme="minorHAnsi" w:hAnsiTheme="minorHAnsi" w:cstheme="minorHAnsi"/>
          <w:color w:val="000000"/>
        </w:rPr>
        <w:t xml:space="preserve">le </w:t>
      </w:r>
      <w:proofErr w:type="spellStart"/>
      <w:r>
        <w:rPr>
          <w:rFonts w:asciiTheme="minorHAnsi" w:hAnsiTheme="minorHAnsi" w:cstheme="minorHAnsi"/>
          <w:color w:val="000000"/>
        </w:rPr>
        <w:t>auaunaga</w:t>
      </w:r>
      <w:proofErr w:type="spellEnd"/>
      <w:r>
        <w:rPr>
          <w:rFonts w:asciiTheme="minorHAnsi" w:hAnsiTheme="minorHAnsi" w:cstheme="minorHAnsi"/>
          <w:color w:val="000000"/>
        </w:rPr>
        <w:t xml:space="preserve"> </w:t>
      </w:r>
      <w:proofErr w:type="spellStart"/>
      <w:r>
        <w:rPr>
          <w:rFonts w:asciiTheme="minorHAnsi" w:hAnsiTheme="minorHAnsi" w:cstheme="minorHAnsi"/>
          <w:color w:val="000000"/>
        </w:rPr>
        <w:t>i</w:t>
      </w:r>
      <w:r w:rsidR="00F6559D">
        <w:rPr>
          <w:rFonts w:asciiTheme="minorHAnsi" w:hAnsiTheme="minorHAnsi" w:cstheme="minorHAnsi"/>
          <w:color w:val="000000"/>
        </w:rPr>
        <w:t>s</w:t>
      </w:r>
      <w:r>
        <w:rPr>
          <w:rFonts w:asciiTheme="minorHAnsi" w:hAnsiTheme="minorHAnsi" w:cstheme="minorHAnsi"/>
          <w:color w:val="000000"/>
        </w:rPr>
        <w:t>e</w:t>
      </w:r>
      <w:proofErr w:type="spellEnd"/>
      <w:r>
        <w:rPr>
          <w:rFonts w:asciiTheme="minorHAnsi" w:hAnsiTheme="minorHAnsi" w:cstheme="minorHAnsi"/>
          <w:color w:val="000000"/>
        </w:rPr>
        <w:t xml:space="preserve"> </w:t>
      </w:r>
      <w:proofErr w:type="spellStart"/>
      <w:r>
        <w:rPr>
          <w:rFonts w:asciiTheme="minorHAnsi" w:hAnsiTheme="minorHAnsi" w:cstheme="minorHAnsi"/>
          <w:color w:val="000000"/>
        </w:rPr>
        <w:t>i</w:t>
      </w:r>
      <w:r w:rsidR="00F6559D">
        <w:rPr>
          <w:rFonts w:asciiTheme="minorHAnsi" w:hAnsiTheme="minorHAnsi" w:cstheme="minorHAnsi"/>
          <w:color w:val="000000"/>
        </w:rPr>
        <w:t>si</w:t>
      </w:r>
      <w:proofErr w:type="spellEnd"/>
      <w:r w:rsidR="00F6559D">
        <w:rPr>
          <w:rFonts w:asciiTheme="minorHAnsi" w:hAnsiTheme="minorHAnsi" w:cstheme="minorHAnsi"/>
          <w:color w:val="000000"/>
        </w:rPr>
        <w:t xml:space="preserve"> </w:t>
      </w:r>
      <w:proofErr w:type="spellStart"/>
      <w:r>
        <w:rPr>
          <w:rFonts w:asciiTheme="minorHAnsi" w:hAnsiTheme="minorHAnsi" w:cstheme="minorHAnsi"/>
          <w:color w:val="000000"/>
        </w:rPr>
        <w:t>auala</w:t>
      </w:r>
      <w:proofErr w:type="spellEnd"/>
      <w:r w:rsidR="00F6559D">
        <w:rPr>
          <w:rFonts w:asciiTheme="minorHAnsi" w:hAnsiTheme="minorHAnsi" w:cstheme="minorHAnsi"/>
          <w:color w:val="000000"/>
        </w:rPr>
        <w:t xml:space="preserve"> (</w:t>
      </w:r>
      <w:proofErr w:type="spellStart"/>
      <w:r>
        <w:rPr>
          <w:rFonts w:asciiTheme="minorHAnsi" w:hAnsiTheme="minorHAnsi" w:cstheme="minorHAnsi"/>
          <w:color w:val="000000"/>
        </w:rPr>
        <w:t>m</w:t>
      </w:r>
      <w:r w:rsidR="00F6559D">
        <w:rPr>
          <w:rFonts w:asciiTheme="minorHAnsi" w:hAnsiTheme="minorHAnsi" w:cstheme="minorHAnsi"/>
          <w:color w:val="000000"/>
        </w:rPr>
        <w:t>o</w:t>
      </w:r>
      <w:proofErr w:type="spellEnd"/>
      <w:r w:rsidR="00F6559D">
        <w:rPr>
          <w:rFonts w:asciiTheme="minorHAnsi" w:hAnsiTheme="minorHAnsi" w:cstheme="minorHAnsi"/>
          <w:color w:val="000000"/>
        </w:rPr>
        <w:t xml:space="preserve"> </w:t>
      </w:r>
      <w:proofErr w:type="spellStart"/>
      <w:r>
        <w:rPr>
          <w:rFonts w:asciiTheme="minorHAnsi" w:hAnsiTheme="minorHAnsi" w:cstheme="minorHAnsi"/>
          <w:color w:val="000000"/>
        </w:rPr>
        <w:t>faata’ita’iga</w:t>
      </w:r>
      <w:proofErr w:type="spellEnd"/>
      <w:r>
        <w:rPr>
          <w:rFonts w:asciiTheme="minorHAnsi" w:hAnsiTheme="minorHAnsi" w:cstheme="minorHAnsi"/>
          <w:color w:val="000000"/>
        </w:rPr>
        <w:t xml:space="preserve"> </w:t>
      </w:r>
      <w:r w:rsidR="00F6559D">
        <w:rPr>
          <w:rFonts w:asciiTheme="minorHAnsi" w:hAnsiTheme="minorHAnsi" w:cstheme="minorHAnsi"/>
          <w:color w:val="000000"/>
        </w:rPr>
        <w:t>, Skype)</w:t>
      </w:r>
    </w:p>
    <w:p w14:paraId="3E761678" w14:textId="1C1A6E2E" w:rsidR="00F6559D" w:rsidRDefault="00F6559D" w:rsidP="00F6559D">
      <w:pPr>
        <w:pStyle w:val="ListParagraph"/>
        <w:numPr>
          <w:ilvl w:val="0"/>
          <w:numId w:val="37"/>
        </w:numPr>
        <w:spacing w:after="120"/>
        <w:ind w:left="1080"/>
        <w:rPr>
          <w:rFonts w:asciiTheme="minorHAnsi" w:hAnsiTheme="minorHAnsi" w:cstheme="minorHAnsi"/>
          <w:color w:val="000000"/>
        </w:rPr>
      </w:pPr>
      <w:proofErr w:type="gramStart"/>
      <w:r>
        <w:rPr>
          <w:rFonts w:asciiTheme="minorHAnsi" w:hAnsiTheme="minorHAnsi" w:cstheme="minorHAnsi"/>
          <w:color w:val="000000"/>
        </w:rPr>
        <w:t>o</w:t>
      </w:r>
      <w:proofErr w:type="gramEnd"/>
      <w:r w:rsidR="00F11EAD">
        <w:rPr>
          <w:rFonts w:asciiTheme="minorHAnsi" w:hAnsiTheme="minorHAnsi" w:cstheme="minorHAnsi"/>
          <w:color w:val="000000"/>
        </w:rPr>
        <w:t xml:space="preserve"> nisi </w:t>
      </w:r>
      <w:proofErr w:type="spellStart"/>
      <w:r w:rsidR="00F11EAD">
        <w:rPr>
          <w:rFonts w:asciiTheme="minorHAnsi" w:hAnsiTheme="minorHAnsi" w:cstheme="minorHAnsi"/>
          <w:color w:val="000000"/>
        </w:rPr>
        <w:t>nofoaga</w:t>
      </w:r>
      <w:proofErr w:type="spellEnd"/>
      <w:r w:rsidR="00F11EAD">
        <w:rPr>
          <w:rFonts w:asciiTheme="minorHAnsi" w:hAnsiTheme="minorHAnsi" w:cstheme="minorHAnsi"/>
          <w:color w:val="000000"/>
        </w:rPr>
        <w:t xml:space="preserve"> e </w:t>
      </w:r>
      <w:proofErr w:type="spellStart"/>
      <w:r w:rsidR="00F11EAD">
        <w:rPr>
          <w:rFonts w:asciiTheme="minorHAnsi" w:hAnsiTheme="minorHAnsi" w:cstheme="minorHAnsi"/>
          <w:color w:val="000000"/>
        </w:rPr>
        <w:t>masani</w:t>
      </w:r>
      <w:proofErr w:type="spellEnd"/>
      <w:r w:rsidR="00F11EAD">
        <w:rPr>
          <w:rFonts w:asciiTheme="minorHAnsi" w:hAnsiTheme="minorHAnsi" w:cstheme="minorHAnsi"/>
          <w:color w:val="000000"/>
        </w:rPr>
        <w:t xml:space="preserve"> </w:t>
      </w:r>
      <w:proofErr w:type="spellStart"/>
      <w:r w:rsidR="00F11EAD">
        <w:rPr>
          <w:rFonts w:asciiTheme="minorHAnsi" w:hAnsiTheme="minorHAnsi" w:cstheme="minorHAnsi"/>
          <w:color w:val="000000"/>
        </w:rPr>
        <w:t>ona</w:t>
      </w:r>
      <w:proofErr w:type="spellEnd"/>
      <w:r w:rsidR="00F11EAD">
        <w:rPr>
          <w:rFonts w:asciiTheme="minorHAnsi" w:hAnsiTheme="minorHAnsi" w:cstheme="minorHAnsi"/>
          <w:color w:val="000000"/>
        </w:rPr>
        <w:t xml:space="preserve"> </w:t>
      </w:r>
      <w:r>
        <w:rPr>
          <w:rFonts w:asciiTheme="minorHAnsi" w:hAnsiTheme="minorHAnsi" w:cstheme="minorHAnsi"/>
          <w:color w:val="000000"/>
        </w:rPr>
        <w:t xml:space="preserve">e </w:t>
      </w:r>
      <w:proofErr w:type="spellStart"/>
      <w:r w:rsidR="00F11EAD">
        <w:rPr>
          <w:rFonts w:asciiTheme="minorHAnsi" w:hAnsiTheme="minorHAnsi" w:cstheme="minorHAnsi"/>
          <w:color w:val="000000"/>
        </w:rPr>
        <w:t>asiasi</w:t>
      </w:r>
      <w:proofErr w:type="spellEnd"/>
      <w:r w:rsidR="00F11EAD">
        <w:rPr>
          <w:rFonts w:asciiTheme="minorHAnsi" w:hAnsiTheme="minorHAnsi" w:cstheme="minorHAnsi"/>
          <w:color w:val="000000"/>
        </w:rPr>
        <w:t xml:space="preserve"> </w:t>
      </w:r>
      <w:proofErr w:type="spellStart"/>
      <w:r w:rsidR="00F11EAD">
        <w:rPr>
          <w:rFonts w:asciiTheme="minorHAnsi" w:hAnsiTheme="minorHAnsi" w:cstheme="minorHAnsi"/>
          <w:color w:val="000000"/>
        </w:rPr>
        <w:t>iai</w:t>
      </w:r>
      <w:proofErr w:type="spellEnd"/>
      <w:r w:rsidR="00F11EAD">
        <w:rPr>
          <w:rFonts w:asciiTheme="minorHAnsi" w:hAnsiTheme="minorHAnsi" w:cstheme="minorHAnsi"/>
          <w:color w:val="000000"/>
        </w:rPr>
        <w:t xml:space="preserve"> </w:t>
      </w:r>
      <w:proofErr w:type="spellStart"/>
      <w:r w:rsidR="00F11EAD">
        <w:rPr>
          <w:rFonts w:asciiTheme="minorHAnsi" w:hAnsiTheme="minorHAnsi" w:cstheme="minorHAnsi"/>
          <w:color w:val="000000"/>
        </w:rPr>
        <w:t>atonu</w:t>
      </w:r>
      <w:proofErr w:type="spellEnd"/>
      <w:r w:rsidR="00F11EAD">
        <w:rPr>
          <w:rFonts w:asciiTheme="minorHAnsi" w:hAnsiTheme="minorHAnsi" w:cstheme="minorHAnsi"/>
          <w:color w:val="000000"/>
        </w:rPr>
        <w:t xml:space="preserve"> </w:t>
      </w:r>
      <w:proofErr w:type="spellStart"/>
      <w:r w:rsidR="00F11EAD">
        <w:rPr>
          <w:rFonts w:asciiTheme="minorHAnsi" w:hAnsiTheme="minorHAnsi" w:cstheme="minorHAnsi"/>
          <w:color w:val="000000"/>
        </w:rPr>
        <w:t>ua</w:t>
      </w:r>
      <w:proofErr w:type="spellEnd"/>
      <w:r w:rsidR="00F11EAD">
        <w:rPr>
          <w:rFonts w:asciiTheme="minorHAnsi" w:hAnsiTheme="minorHAnsi" w:cstheme="minorHAnsi"/>
          <w:color w:val="000000"/>
        </w:rPr>
        <w:t xml:space="preserve"> </w:t>
      </w:r>
      <w:proofErr w:type="spellStart"/>
      <w:r w:rsidR="00F11EAD">
        <w:rPr>
          <w:rFonts w:asciiTheme="minorHAnsi" w:hAnsiTheme="minorHAnsi" w:cstheme="minorHAnsi"/>
          <w:color w:val="000000"/>
        </w:rPr>
        <w:t>tapunia</w:t>
      </w:r>
      <w:proofErr w:type="spellEnd"/>
      <w:r w:rsidR="00EE636F">
        <w:rPr>
          <w:rFonts w:asciiTheme="minorHAnsi" w:hAnsiTheme="minorHAnsi" w:cstheme="minorHAnsi"/>
          <w:color w:val="000000"/>
        </w:rPr>
        <w:t xml:space="preserve">, e </w:t>
      </w:r>
      <w:proofErr w:type="spellStart"/>
      <w:r w:rsidR="00F11EAD">
        <w:rPr>
          <w:rFonts w:asciiTheme="minorHAnsi" w:hAnsiTheme="minorHAnsi" w:cstheme="minorHAnsi"/>
          <w:color w:val="000000"/>
        </w:rPr>
        <w:t>p</w:t>
      </w:r>
      <w:r w:rsidR="00EE636F">
        <w:rPr>
          <w:rFonts w:asciiTheme="minorHAnsi" w:hAnsiTheme="minorHAnsi" w:cstheme="minorHAnsi"/>
          <w:color w:val="000000"/>
        </w:rPr>
        <w:t>e</w:t>
      </w:r>
      <w:r w:rsidR="00F11EAD">
        <w:rPr>
          <w:rFonts w:asciiTheme="minorHAnsi" w:hAnsiTheme="minorHAnsi" w:cstheme="minorHAnsi"/>
          <w:color w:val="000000"/>
        </w:rPr>
        <w:t>i</w:t>
      </w:r>
      <w:proofErr w:type="spellEnd"/>
      <w:r w:rsidR="00EE636F">
        <w:rPr>
          <w:rFonts w:asciiTheme="minorHAnsi" w:hAnsiTheme="minorHAnsi" w:cstheme="minorHAnsi"/>
          <w:color w:val="000000"/>
        </w:rPr>
        <w:t xml:space="preserve"> o</w:t>
      </w:r>
      <w:r w:rsidR="00F11EAD">
        <w:rPr>
          <w:rFonts w:asciiTheme="minorHAnsi" w:hAnsiTheme="minorHAnsi" w:cstheme="minorHAnsi"/>
          <w:color w:val="000000"/>
        </w:rPr>
        <w:t xml:space="preserve"> </w:t>
      </w:r>
      <w:proofErr w:type="spellStart"/>
      <w:r w:rsidR="00F11EAD">
        <w:rPr>
          <w:rFonts w:asciiTheme="minorHAnsi" w:hAnsiTheme="minorHAnsi" w:cstheme="minorHAnsi"/>
          <w:color w:val="000000"/>
        </w:rPr>
        <w:t>fale</w:t>
      </w:r>
      <w:proofErr w:type="spellEnd"/>
      <w:r w:rsidR="00F11EAD">
        <w:rPr>
          <w:rFonts w:asciiTheme="minorHAnsi" w:hAnsiTheme="minorHAnsi" w:cstheme="minorHAnsi"/>
          <w:color w:val="000000"/>
        </w:rPr>
        <w:t xml:space="preserve"> </w:t>
      </w:r>
      <w:proofErr w:type="spellStart"/>
      <w:r w:rsidR="00F11EAD">
        <w:rPr>
          <w:rFonts w:asciiTheme="minorHAnsi" w:hAnsiTheme="minorHAnsi" w:cstheme="minorHAnsi"/>
          <w:color w:val="000000"/>
        </w:rPr>
        <w:t>tifaga</w:t>
      </w:r>
      <w:proofErr w:type="spellEnd"/>
      <w:r w:rsidR="00661E21">
        <w:rPr>
          <w:rFonts w:asciiTheme="minorHAnsi" w:hAnsiTheme="minorHAnsi" w:cstheme="minorHAnsi"/>
          <w:color w:val="000000"/>
        </w:rPr>
        <w:t>.</w:t>
      </w:r>
    </w:p>
    <w:tbl>
      <w:tblPr>
        <w:tblStyle w:val="TableGrid"/>
        <w:tblW w:w="0" w:type="auto"/>
        <w:tblLook w:val="04A0" w:firstRow="1" w:lastRow="0" w:firstColumn="1" w:lastColumn="0" w:noHBand="0" w:noVBand="1"/>
        <w:tblCaption w:val="Table representing key points on safety"/>
        <w:tblDescription w:val="It is important you are safe. If you receive supports or services where there are a lot of people together, those services and supports may need to change. A lot of people in one place can increase the risk of you catching the virus.&#10;It is also important that you be careful in your decisions about who you see and where you go. This is to protect yourself and others who may be more susceptible to the virus.&#10;"/>
      </w:tblPr>
      <w:tblGrid>
        <w:gridCol w:w="9016"/>
      </w:tblGrid>
      <w:tr w:rsidR="00F62460" w14:paraId="470F31AE" w14:textId="77777777" w:rsidTr="00CD66E0">
        <w:trPr>
          <w:trHeight w:val="1801"/>
          <w:tblHeader/>
        </w:trPr>
        <w:tc>
          <w:tcPr>
            <w:tcW w:w="9016" w:type="dxa"/>
          </w:tcPr>
          <w:p w14:paraId="695AA8B4" w14:textId="678B4DEB" w:rsidR="00F62460" w:rsidRDefault="00667F13" w:rsidP="00466FE4">
            <w:pPr>
              <w:spacing w:before="120" w:after="120"/>
              <w:rPr>
                <w:rFonts w:asciiTheme="minorHAnsi" w:hAnsiTheme="minorHAnsi" w:cstheme="minorHAnsi"/>
                <w:color w:val="000000"/>
              </w:rPr>
            </w:pPr>
            <w:r>
              <w:rPr>
                <w:rFonts w:asciiTheme="minorHAnsi" w:hAnsiTheme="minorHAnsi" w:cstheme="minorHAnsi"/>
                <w:color w:val="000000"/>
              </w:rPr>
              <w:t xml:space="preserve">E </w:t>
            </w:r>
            <w:proofErr w:type="spellStart"/>
            <w:r>
              <w:rPr>
                <w:rFonts w:asciiTheme="minorHAnsi" w:hAnsiTheme="minorHAnsi" w:cstheme="minorHAnsi"/>
                <w:color w:val="000000"/>
              </w:rPr>
              <w:t>tāua</w:t>
            </w:r>
            <w:proofErr w:type="spellEnd"/>
            <w:r>
              <w:rPr>
                <w:rFonts w:asciiTheme="minorHAnsi" w:hAnsiTheme="minorHAnsi" w:cstheme="minorHAnsi"/>
                <w:color w:val="000000"/>
              </w:rPr>
              <w:t xml:space="preserve"> tele </w:t>
            </w:r>
            <w:proofErr w:type="spellStart"/>
            <w:r>
              <w:rPr>
                <w:rFonts w:asciiTheme="minorHAnsi" w:hAnsiTheme="minorHAnsi" w:cstheme="minorHAnsi"/>
                <w:color w:val="000000"/>
              </w:rPr>
              <w:t>lou</w:t>
            </w:r>
            <w:proofErr w:type="spellEnd"/>
            <w:r>
              <w:rPr>
                <w:rFonts w:asciiTheme="minorHAnsi" w:hAnsiTheme="minorHAnsi" w:cstheme="minorHAnsi"/>
                <w:color w:val="000000"/>
              </w:rPr>
              <w:t xml:space="preserve"> </w:t>
            </w:r>
            <w:proofErr w:type="spellStart"/>
            <w:r>
              <w:rPr>
                <w:rFonts w:asciiTheme="minorHAnsi" w:hAnsiTheme="minorHAnsi" w:cstheme="minorHAnsi"/>
                <w:color w:val="000000"/>
              </w:rPr>
              <w:t>nofo</w:t>
            </w:r>
            <w:proofErr w:type="spellEnd"/>
            <w:r>
              <w:rPr>
                <w:rFonts w:asciiTheme="minorHAnsi" w:hAnsiTheme="minorHAnsi" w:cstheme="minorHAnsi"/>
                <w:color w:val="000000"/>
              </w:rPr>
              <w:t xml:space="preserve"> </w:t>
            </w:r>
            <w:proofErr w:type="spellStart"/>
            <w:r w:rsidR="00F62460" w:rsidRPr="00F62460">
              <w:rPr>
                <w:rFonts w:asciiTheme="minorHAnsi" w:hAnsiTheme="minorHAnsi" w:cstheme="minorHAnsi"/>
                <w:color w:val="000000"/>
              </w:rPr>
              <w:t>sa</w:t>
            </w:r>
            <w:r>
              <w:rPr>
                <w:rFonts w:asciiTheme="minorHAnsi" w:hAnsiTheme="minorHAnsi" w:cstheme="minorHAnsi"/>
                <w:color w:val="000000"/>
              </w:rPr>
              <w:t>ogalemū</w:t>
            </w:r>
            <w:proofErr w:type="spellEnd"/>
            <w:r w:rsidR="00F62460">
              <w:rPr>
                <w:rFonts w:asciiTheme="minorHAnsi" w:hAnsiTheme="minorHAnsi" w:cstheme="minorHAnsi"/>
                <w:color w:val="000000"/>
              </w:rPr>
              <w:t xml:space="preserve">. </w:t>
            </w:r>
            <w:r>
              <w:rPr>
                <w:rFonts w:asciiTheme="minorHAnsi" w:hAnsiTheme="minorHAnsi" w:cstheme="minorHAnsi"/>
                <w:color w:val="000000"/>
              </w:rPr>
              <w:t xml:space="preserve">O </w:t>
            </w:r>
            <w:proofErr w:type="spellStart"/>
            <w:r>
              <w:rPr>
                <w:rFonts w:asciiTheme="minorHAnsi" w:hAnsiTheme="minorHAnsi" w:cstheme="minorHAnsi"/>
                <w:color w:val="000000"/>
              </w:rPr>
              <w:t>lou</w:t>
            </w:r>
            <w:proofErr w:type="spellEnd"/>
            <w:r>
              <w:rPr>
                <w:rFonts w:asciiTheme="minorHAnsi" w:hAnsiTheme="minorHAnsi" w:cstheme="minorHAnsi"/>
                <w:color w:val="000000"/>
              </w:rPr>
              <w:t xml:space="preserve"> </w:t>
            </w:r>
            <w:proofErr w:type="spellStart"/>
            <w:r>
              <w:rPr>
                <w:rFonts w:asciiTheme="minorHAnsi" w:hAnsiTheme="minorHAnsi" w:cstheme="minorHAnsi"/>
                <w:color w:val="000000"/>
              </w:rPr>
              <w:t>maua</w:t>
            </w:r>
            <w:proofErr w:type="spellEnd"/>
            <w:r>
              <w:rPr>
                <w:rFonts w:asciiTheme="minorHAnsi" w:hAnsiTheme="minorHAnsi" w:cstheme="minorHAnsi"/>
                <w:color w:val="000000"/>
              </w:rPr>
              <w:t xml:space="preserve"> </w:t>
            </w:r>
            <w:r w:rsidR="00F62460">
              <w:rPr>
                <w:rFonts w:asciiTheme="minorHAnsi" w:hAnsiTheme="minorHAnsi" w:cstheme="minorHAnsi"/>
                <w:color w:val="000000"/>
              </w:rPr>
              <w:t xml:space="preserve">o </w:t>
            </w:r>
            <w:r>
              <w:rPr>
                <w:rFonts w:asciiTheme="minorHAnsi" w:hAnsiTheme="minorHAnsi" w:cstheme="minorHAnsi"/>
                <w:color w:val="000000"/>
              </w:rPr>
              <w:t xml:space="preserve">le </w:t>
            </w:r>
            <w:proofErr w:type="spellStart"/>
            <w:r>
              <w:rPr>
                <w:rFonts w:asciiTheme="minorHAnsi" w:hAnsiTheme="minorHAnsi" w:cstheme="minorHAnsi"/>
                <w:color w:val="000000"/>
              </w:rPr>
              <w:t>lagolago</w:t>
            </w:r>
            <w:proofErr w:type="spellEnd"/>
            <w:r>
              <w:rPr>
                <w:rFonts w:asciiTheme="minorHAnsi" w:hAnsiTheme="minorHAnsi" w:cstheme="minorHAnsi"/>
                <w:color w:val="000000"/>
              </w:rPr>
              <w:t xml:space="preserve"> poo</w:t>
            </w:r>
            <w:r w:rsidR="00F62460">
              <w:rPr>
                <w:rFonts w:asciiTheme="minorHAnsi" w:hAnsiTheme="minorHAnsi" w:cstheme="minorHAnsi"/>
                <w:color w:val="000000"/>
              </w:rPr>
              <w:t xml:space="preserve"> </w:t>
            </w:r>
            <w:proofErr w:type="spellStart"/>
            <w:r>
              <w:rPr>
                <w:rFonts w:asciiTheme="minorHAnsi" w:hAnsiTheme="minorHAnsi" w:cstheme="minorHAnsi"/>
                <w:color w:val="000000"/>
              </w:rPr>
              <w:t>auaunaga</w:t>
            </w:r>
            <w:proofErr w:type="spellEnd"/>
            <w:r>
              <w:rPr>
                <w:rFonts w:asciiTheme="minorHAnsi" w:hAnsiTheme="minorHAnsi" w:cstheme="minorHAnsi"/>
                <w:color w:val="000000"/>
              </w:rPr>
              <w:t xml:space="preserve"> </w:t>
            </w:r>
            <w:proofErr w:type="spellStart"/>
            <w:r>
              <w:rPr>
                <w:rFonts w:asciiTheme="minorHAnsi" w:hAnsiTheme="minorHAnsi" w:cstheme="minorHAnsi"/>
                <w:color w:val="000000"/>
              </w:rPr>
              <w:t>is</w:t>
            </w:r>
            <w:r w:rsidR="00F62460">
              <w:rPr>
                <w:rFonts w:asciiTheme="minorHAnsi" w:hAnsiTheme="minorHAnsi" w:cstheme="minorHAnsi"/>
                <w:color w:val="000000"/>
              </w:rPr>
              <w:t>e</w:t>
            </w:r>
            <w:proofErr w:type="spellEnd"/>
            <w:r w:rsidR="00F62460">
              <w:rPr>
                <w:rFonts w:asciiTheme="minorHAnsi" w:hAnsiTheme="minorHAnsi" w:cstheme="minorHAnsi"/>
                <w:color w:val="000000"/>
              </w:rPr>
              <w:t xml:space="preserve"> </w:t>
            </w:r>
            <w:proofErr w:type="spellStart"/>
            <w:r>
              <w:rPr>
                <w:rFonts w:asciiTheme="minorHAnsi" w:hAnsiTheme="minorHAnsi" w:cstheme="minorHAnsi"/>
                <w:color w:val="000000"/>
              </w:rPr>
              <w:t>nofoaga</w:t>
            </w:r>
            <w:proofErr w:type="spellEnd"/>
            <w:r>
              <w:rPr>
                <w:rFonts w:asciiTheme="minorHAnsi" w:hAnsiTheme="minorHAnsi" w:cstheme="minorHAnsi"/>
                <w:color w:val="000000"/>
              </w:rPr>
              <w:t xml:space="preserve"> </w:t>
            </w:r>
            <w:r w:rsidR="00F62460">
              <w:rPr>
                <w:rFonts w:asciiTheme="minorHAnsi" w:hAnsiTheme="minorHAnsi" w:cstheme="minorHAnsi"/>
                <w:color w:val="000000"/>
              </w:rPr>
              <w:t xml:space="preserve">e </w:t>
            </w:r>
            <w:proofErr w:type="spellStart"/>
            <w:r w:rsidR="00F62460">
              <w:rPr>
                <w:rFonts w:asciiTheme="minorHAnsi" w:hAnsiTheme="minorHAnsi" w:cstheme="minorHAnsi"/>
                <w:color w:val="000000"/>
              </w:rPr>
              <w:t>t</w:t>
            </w:r>
            <w:r>
              <w:rPr>
                <w:rFonts w:asciiTheme="minorHAnsi" w:hAnsiTheme="minorHAnsi" w:cstheme="minorHAnsi"/>
                <w:color w:val="000000"/>
              </w:rPr>
              <w:t>umu</w:t>
            </w:r>
            <w:proofErr w:type="spellEnd"/>
            <w:r>
              <w:rPr>
                <w:rFonts w:asciiTheme="minorHAnsi" w:hAnsiTheme="minorHAnsi" w:cstheme="minorHAnsi"/>
                <w:color w:val="000000"/>
              </w:rPr>
              <w:t xml:space="preserve"> </w:t>
            </w:r>
            <w:proofErr w:type="spellStart"/>
            <w:r>
              <w:rPr>
                <w:rFonts w:asciiTheme="minorHAnsi" w:hAnsiTheme="minorHAnsi" w:cstheme="minorHAnsi"/>
                <w:color w:val="000000"/>
              </w:rPr>
              <w:t>ai</w:t>
            </w:r>
            <w:proofErr w:type="spellEnd"/>
            <w:r>
              <w:rPr>
                <w:rFonts w:asciiTheme="minorHAnsi" w:hAnsiTheme="minorHAnsi" w:cstheme="minorHAnsi"/>
                <w:color w:val="000000"/>
              </w:rPr>
              <w:t xml:space="preserve"> </w:t>
            </w:r>
            <w:proofErr w:type="spellStart"/>
            <w:r>
              <w:rPr>
                <w:rFonts w:asciiTheme="minorHAnsi" w:hAnsiTheme="minorHAnsi" w:cstheme="minorHAnsi"/>
                <w:color w:val="000000"/>
              </w:rPr>
              <w:t>tagata</w:t>
            </w:r>
            <w:proofErr w:type="spellEnd"/>
            <w:r w:rsidR="00F62460">
              <w:rPr>
                <w:rFonts w:asciiTheme="minorHAnsi" w:hAnsiTheme="minorHAnsi" w:cstheme="minorHAnsi"/>
                <w:color w:val="000000"/>
              </w:rPr>
              <w:t xml:space="preserve">, </w:t>
            </w:r>
            <w:r w:rsidR="00815B61">
              <w:rPr>
                <w:rFonts w:asciiTheme="minorHAnsi" w:hAnsiTheme="minorHAnsi" w:cstheme="minorHAnsi"/>
                <w:color w:val="000000"/>
              </w:rPr>
              <w:t xml:space="preserve">o le a </w:t>
            </w:r>
            <w:proofErr w:type="spellStart"/>
            <w:r w:rsidR="00815B61">
              <w:rPr>
                <w:rFonts w:asciiTheme="minorHAnsi" w:hAnsiTheme="minorHAnsi" w:cstheme="minorHAnsi"/>
                <w:color w:val="000000"/>
              </w:rPr>
              <w:t>mana’omia</w:t>
            </w:r>
            <w:proofErr w:type="spellEnd"/>
            <w:r w:rsidR="00815B61">
              <w:rPr>
                <w:rFonts w:asciiTheme="minorHAnsi" w:hAnsiTheme="minorHAnsi" w:cstheme="minorHAnsi"/>
                <w:color w:val="000000"/>
              </w:rPr>
              <w:t xml:space="preserve"> </w:t>
            </w:r>
            <w:proofErr w:type="spellStart"/>
            <w:r w:rsidR="00815B61">
              <w:rPr>
                <w:rFonts w:asciiTheme="minorHAnsi" w:hAnsiTheme="minorHAnsi" w:cstheme="minorHAnsi"/>
                <w:color w:val="000000"/>
              </w:rPr>
              <w:t>l</w:t>
            </w:r>
            <w:r w:rsidR="00F62460">
              <w:rPr>
                <w:rFonts w:asciiTheme="minorHAnsi" w:hAnsiTheme="minorHAnsi" w:cstheme="minorHAnsi"/>
                <w:color w:val="000000"/>
              </w:rPr>
              <w:t>o</w:t>
            </w:r>
            <w:r w:rsidR="00815B61">
              <w:rPr>
                <w:rFonts w:asciiTheme="minorHAnsi" w:hAnsiTheme="minorHAnsi" w:cstheme="minorHAnsi"/>
                <w:color w:val="000000"/>
              </w:rPr>
              <w:t>a</w:t>
            </w:r>
            <w:proofErr w:type="spellEnd"/>
            <w:r w:rsidR="00815B61">
              <w:rPr>
                <w:rFonts w:asciiTheme="minorHAnsi" w:hAnsiTheme="minorHAnsi" w:cstheme="minorHAnsi"/>
                <w:color w:val="000000"/>
              </w:rPr>
              <w:t xml:space="preserve"> </w:t>
            </w:r>
            <w:proofErr w:type="spellStart"/>
            <w:r w:rsidR="00815B61">
              <w:rPr>
                <w:rFonts w:asciiTheme="minorHAnsi" w:hAnsiTheme="minorHAnsi" w:cstheme="minorHAnsi"/>
                <w:color w:val="000000"/>
              </w:rPr>
              <w:t>ona</w:t>
            </w:r>
            <w:proofErr w:type="spellEnd"/>
            <w:r w:rsidR="00815B61">
              <w:rPr>
                <w:rFonts w:asciiTheme="minorHAnsi" w:hAnsiTheme="minorHAnsi" w:cstheme="minorHAnsi"/>
                <w:color w:val="000000"/>
              </w:rPr>
              <w:t xml:space="preserve"> </w:t>
            </w:r>
            <w:proofErr w:type="spellStart"/>
            <w:r w:rsidR="00815B61">
              <w:rPr>
                <w:rFonts w:asciiTheme="minorHAnsi" w:hAnsiTheme="minorHAnsi" w:cstheme="minorHAnsi"/>
                <w:color w:val="000000"/>
              </w:rPr>
              <w:t>suia</w:t>
            </w:r>
            <w:proofErr w:type="spellEnd"/>
            <w:r w:rsidR="00815B61">
              <w:rPr>
                <w:rFonts w:asciiTheme="minorHAnsi" w:hAnsiTheme="minorHAnsi" w:cstheme="minorHAnsi"/>
                <w:color w:val="000000"/>
              </w:rPr>
              <w:t xml:space="preserve"> </w:t>
            </w:r>
            <w:proofErr w:type="spellStart"/>
            <w:r w:rsidR="00815B61">
              <w:rPr>
                <w:rFonts w:asciiTheme="minorHAnsi" w:hAnsiTheme="minorHAnsi" w:cstheme="minorHAnsi"/>
                <w:color w:val="000000"/>
              </w:rPr>
              <w:t>nei</w:t>
            </w:r>
            <w:proofErr w:type="spellEnd"/>
            <w:r w:rsidR="00815B61">
              <w:rPr>
                <w:rFonts w:asciiTheme="minorHAnsi" w:hAnsiTheme="minorHAnsi" w:cstheme="minorHAnsi"/>
                <w:color w:val="000000"/>
              </w:rPr>
              <w:t xml:space="preserve"> </w:t>
            </w:r>
            <w:proofErr w:type="spellStart"/>
            <w:r w:rsidR="00815B61">
              <w:rPr>
                <w:rFonts w:asciiTheme="minorHAnsi" w:hAnsiTheme="minorHAnsi" w:cstheme="minorHAnsi"/>
                <w:color w:val="000000"/>
              </w:rPr>
              <w:t>auaunaga</w:t>
            </w:r>
            <w:proofErr w:type="spellEnd"/>
            <w:r w:rsidR="00815B61">
              <w:rPr>
                <w:rFonts w:asciiTheme="minorHAnsi" w:hAnsiTheme="minorHAnsi" w:cstheme="minorHAnsi"/>
                <w:color w:val="000000"/>
              </w:rPr>
              <w:t xml:space="preserve"> ma le </w:t>
            </w:r>
            <w:proofErr w:type="spellStart"/>
            <w:r w:rsidR="00815B61">
              <w:rPr>
                <w:rFonts w:asciiTheme="minorHAnsi" w:hAnsiTheme="minorHAnsi" w:cstheme="minorHAnsi"/>
                <w:color w:val="000000"/>
              </w:rPr>
              <w:t>lagolago</w:t>
            </w:r>
            <w:proofErr w:type="spellEnd"/>
            <w:r w:rsidR="00815B61">
              <w:rPr>
                <w:rFonts w:asciiTheme="minorHAnsi" w:hAnsiTheme="minorHAnsi" w:cstheme="minorHAnsi"/>
                <w:color w:val="000000"/>
              </w:rPr>
              <w:t xml:space="preserve"> </w:t>
            </w:r>
            <w:proofErr w:type="spellStart"/>
            <w:r w:rsidR="00815B61">
              <w:rPr>
                <w:rFonts w:asciiTheme="minorHAnsi" w:hAnsiTheme="minorHAnsi" w:cstheme="minorHAnsi"/>
                <w:color w:val="000000"/>
              </w:rPr>
              <w:t>mo</w:t>
            </w:r>
            <w:proofErr w:type="spellEnd"/>
            <w:r w:rsidR="00815B61">
              <w:rPr>
                <w:rFonts w:asciiTheme="minorHAnsi" w:hAnsiTheme="minorHAnsi" w:cstheme="minorHAnsi"/>
                <w:color w:val="000000"/>
              </w:rPr>
              <w:t xml:space="preserve"> </w:t>
            </w:r>
            <w:proofErr w:type="spellStart"/>
            <w:r w:rsidR="00815B61">
              <w:rPr>
                <w:rFonts w:asciiTheme="minorHAnsi" w:hAnsiTheme="minorHAnsi" w:cstheme="minorHAnsi"/>
                <w:color w:val="000000"/>
              </w:rPr>
              <w:t>oe</w:t>
            </w:r>
            <w:proofErr w:type="spellEnd"/>
            <w:r w:rsidR="00F62460">
              <w:rPr>
                <w:rFonts w:asciiTheme="minorHAnsi" w:hAnsiTheme="minorHAnsi" w:cstheme="minorHAnsi"/>
                <w:color w:val="000000"/>
              </w:rPr>
              <w:t xml:space="preserve">. </w:t>
            </w:r>
            <w:r w:rsidR="00815B61">
              <w:rPr>
                <w:rFonts w:asciiTheme="minorHAnsi" w:hAnsiTheme="minorHAnsi" w:cstheme="minorHAnsi"/>
                <w:color w:val="000000"/>
              </w:rPr>
              <w:t xml:space="preserve">O le </w:t>
            </w:r>
            <w:proofErr w:type="spellStart"/>
            <w:r w:rsidR="00815B61">
              <w:rPr>
                <w:rFonts w:asciiTheme="minorHAnsi" w:hAnsiTheme="minorHAnsi" w:cstheme="minorHAnsi"/>
                <w:color w:val="000000"/>
              </w:rPr>
              <w:t>tumutumu</w:t>
            </w:r>
            <w:proofErr w:type="spellEnd"/>
            <w:r w:rsidR="00815B61">
              <w:rPr>
                <w:rFonts w:asciiTheme="minorHAnsi" w:hAnsiTheme="minorHAnsi" w:cstheme="minorHAnsi"/>
                <w:color w:val="000000"/>
              </w:rPr>
              <w:t xml:space="preserve"> o </w:t>
            </w:r>
            <w:proofErr w:type="spellStart"/>
            <w:r w:rsidR="00815B61">
              <w:rPr>
                <w:rFonts w:asciiTheme="minorHAnsi" w:hAnsiTheme="minorHAnsi" w:cstheme="minorHAnsi"/>
                <w:color w:val="000000"/>
              </w:rPr>
              <w:t>tagata</w:t>
            </w:r>
            <w:proofErr w:type="spellEnd"/>
            <w:r w:rsidR="00815B61">
              <w:rPr>
                <w:rFonts w:asciiTheme="minorHAnsi" w:hAnsiTheme="minorHAnsi" w:cstheme="minorHAnsi"/>
                <w:color w:val="000000"/>
              </w:rPr>
              <w:t xml:space="preserve"> </w:t>
            </w:r>
            <w:proofErr w:type="spellStart"/>
            <w:r w:rsidR="00815B61">
              <w:rPr>
                <w:rFonts w:asciiTheme="minorHAnsi" w:hAnsiTheme="minorHAnsi" w:cstheme="minorHAnsi"/>
                <w:color w:val="000000"/>
              </w:rPr>
              <w:t>ise</w:t>
            </w:r>
            <w:proofErr w:type="spellEnd"/>
            <w:r w:rsidR="00815B61">
              <w:rPr>
                <w:rFonts w:asciiTheme="minorHAnsi" w:hAnsiTheme="minorHAnsi" w:cstheme="minorHAnsi"/>
                <w:color w:val="000000"/>
              </w:rPr>
              <w:t xml:space="preserve"> </w:t>
            </w:r>
            <w:proofErr w:type="spellStart"/>
            <w:r w:rsidR="00815B61">
              <w:rPr>
                <w:rFonts w:asciiTheme="minorHAnsi" w:hAnsiTheme="minorHAnsi" w:cstheme="minorHAnsi"/>
                <w:color w:val="000000"/>
              </w:rPr>
              <w:t>nofoaga</w:t>
            </w:r>
            <w:proofErr w:type="spellEnd"/>
            <w:r w:rsidR="00815B61">
              <w:rPr>
                <w:rFonts w:asciiTheme="minorHAnsi" w:hAnsiTheme="minorHAnsi" w:cstheme="minorHAnsi"/>
                <w:color w:val="000000"/>
              </w:rPr>
              <w:t xml:space="preserve"> e </w:t>
            </w:r>
            <w:proofErr w:type="spellStart"/>
            <w:r w:rsidR="00815B61">
              <w:rPr>
                <w:rFonts w:asciiTheme="minorHAnsi" w:hAnsiTheme="minorHAnsi" w:cstheme="minorHAnsi"/>
                <w:color w:val="000000"/>
              </w:rPr>
              <w:t>mafai</w:t>
            </w:r>
            <w:proofErr w:type="spellEnd"/>
            <w:r w:rsidR="00815B61">
              <w:rPr>
                <w:rFonts w:asciiTheme="minorHAnsi" w:hAnsiTheme="minorHAnsi" w:cstheme="minorHAnsi"/>
                <w:color w:val="000000"/>
              </w:rPr>
              <w:t xml:space="preserve"> </w:t>
            </w:r>
            <w:proofErr w:type="spellStart"/>
            <w:r w:rsidR="00815B61">
              <w:rPr>
                <w:rFonts w:asciiTheme="minorHAnsi" w:hAnsiTheme="minorHAnsi" w:cstheme="minorHAnsi"/>
                <w:color w:val="000000"/>
              </w:rPr>
              <w:t>ona</w:t>
            </w:r>
            <w:proofErr w:type="spellEnd"/>
            <w:r w:rsidR="00815B61">
              <w:rPr>
                <w:rFonts w:asciiTheme="minorHAnsi" w:hAnsiTheme="minorHAnsi" w:cstheme="minorHAnsi"/>
                <w:color w:val="000000"/>
              </w:rPr>
              <w:t xml:space="preserve"> </w:t>
            </w:r>
            <w:proofErr w:type="spellStart"/>
            <w:r w:rsidR="00815B61">
              <w:rPr>
                <w:rFonts w:asciiTheme="minorHAnsi" w:hAnsiTheme="minorHAnsi" w:cstheme="minorHAnsi"/>
                <w:color w:val="000000"/>
              </w:rPr>
              <w:t>lamatia</w:t>
            </w:r>
            <w:proofErr w:type="spellEnd"/>
            <w:r w:rsidR="00815B61">
              <w:rPr>
                <w:rFonts w:asciiTheme="minorHAnsi" w:hAnsiTheme="minorHAnsi" w:cstheme="minorHAnsi"/>
                <w:color w:val="000000"/>
              </w:rPr>
              <w:t xml:space="preserve"> ma </w:t>
            </w:r>
            <w:proofErr w:type="spellStart"/>
            <w:r w:rsidR="00815B61">
              <w:rPr>
                <w:rFonts w:asciiTheme="minorHAnsi" w:hAnsiTheme="minorHAnsi" w:cstheme="minorHAnsi"/>
                <w:color w:val="000000"/>
              </w:rPr>
              <w:t>faateteleina</w:t>
            </w:r>
            <w:proofErr w:type="spellEnd"/>
            <w:r w:rsidR="00815B61">
              <w:rPr>
                <w:rFonts w:asciiTheme="minorHAnsi" w:hAnsiTheme="minorHAnsi" w:cstheme="minorHAnsi"/>
                <w:color w:val="000000"/>
              </w:rPr>
              <w:t xml:space="preserve"> </w:t>
            </w:r>
            <w:proofErr w:type="spellStart"/>
            <w:r w:rsidR="00815B61">
              <w:rPr>
                <w:rFonts w:asciiTheme="minorHAnsi" w:hAnsiTheme="minorHAnsi" w:cstheme="minorHAnsi"/>
                <w:color w:val="000000"/>
              </w:rPr>
              <w:t>ai</w:t>
            </w:r>
            <w:proofErr w:type="spellEnd"/>
            <w:r w:rsidR="00815B61">
              <w:rPr>
                <w:rFonts w:asciiTheme="minorHAnsi" w:hAnsiTheme="minorHAnsi" w:cstheme="minorHAnsi"/>
                <w:color w:val="000000"/>
              </w:rPr>
              <w:t xml:space="preserve"> le ono </w:t>
            </w:r>
            <w:proofErr w:type="spellStart"/>
            <w:r w:rsidR="00815B61">
              <w:rPr>
                <w:rFonts w:asciiTheme="minorHAnsi" w:hAnsiTheme="minorHAnsi" w:cstheme="minorHAnsi"/>
                <w:color w:val="000000"/>
              </w:rPr>
              <w:t>pisia</w:t>
            </w:r>
            <w:proofErr w:type="spellEnd"/>
            <w:r w:rsidR="00815B61">
              <w:rPr>
                <w:rFonts w:asciiTheme="minorHAnsi" w:hAnsiTheme="minorHAnsi" w:cstheme="minorHAnsi"/>
                <w:color w:val="000000"/>
              </w:rPr>
              <w:t xml:space="preserve"> o </w:t>
            </w:r>
            <w:proofErr w:type="spellStart"/>
            <w:r w:rsidR="00815B61">
              <w:rPr>
                <w:rFonts w:asciiTheme="minorHAnsi" w:hAnsiTheme="minorHAnsi" w:cstheme="minorHAnsi"/>
                <w:color w:val="000000"/>
              </w:rPr>
              <w:t>oe</w:t>
            </w:r>
            <w:proofErr w:type="spellEnd"/>
            <w:r w:rsidR="00815B61">
              <w:rPr>
                <w:rFonts w:asciiTheme="minorHAnsi" w:hAnsiTheme="minorHAnsi" w:cstheme="minorHAnsi"/>
                <w:color w:val="000000"/>
              </w:rPr>
              <w:t xml:space="preserve"> </w:t>
            </w:r>
            <w:proofErr w:type="spellStart"/>
            <w:r w:rsidR="00815B61">
              <w:rPr>
                <w:rFonts w:asciiTheme="minorHAnsi" w:hAnsiTheme="minorHAnsi" w:cstheme="minorHAnsi"/>
                <w:color w:val="000000"/>
              </w:rPr>
              <w:t>i</w:t>
            </w:r>
            <w:proofErr w:type="spellEnd"/>
            <w:r w:rsidR="00815B61">
              <w:rPr>
                <w:rFonts w:asciiTheme="minorHAnsi" w:hAnsiTheme="minorHAnsi" w:cstheme="minorHAnsi"/>
                <w:color w:val="000000"/>
              </w:rPr>
              <w:t xml:space="preserve"> le </w:t>
            </w:r>
            <w:proofErr w:type="spellStart"/>
            <w:r w:rsidR="00F62460">
              <w:rPr>
                <w:rFonts w:asciiTheme="minorHAnsi" w:hAnsiTheme="minorHAnsi" w:cstheme="minorHAnsi"/>
                <w:color w:val="000000"/>
              </w:rPr>
              <w:t>v</w:t>
            </w:r>
            <w:r w:rsidR="00815B61">
              <w:rPr>
                <w:rFonts w:asciiTheme="minorHAnsi" w:hAnsiTheme="minorHAnsi" w:cstheme="minorHAnsi"/>
                <w:color w:val="000000"/>
              </w:rPr>
              <w:t>a</w:t>
            </w:r>
            <w:r w:rsidR="00F62460">
              <w:rPr>
                <w:rFonts w:asciiTheme="minorHAnsi" w:hAnsiTheme="minorHAnsi" w:cstheme="minorHAnsi"/>
                <w:color w:val="000000"/>
              </w:rPr>
              <w:t>irus</w:t>
            </w:r>
            <w:r w:rsidR="00815B61">
              <w:rPr>
                <w:rFonts w:asciiTheme="minorHAnsi" w:hAnsiTheme="minorHAnsi" w:cstheme="minorHAnsi"/>
                <w:color w:val="000000"/>
              </w:rPr>
              <w:t>i</w:t>
            </w:r>
            <w:proofErr w:type="spellEnd"/>
            <w:r w:rsidR="00F62460">
              <w:rPr>
                <w:rFonts w:asciiTheme="minorHAnsi" w:hAnsiTheme="minorHAnsi" w:cstheme="minorHAnsi"/>
                <w:color w:val="000000"/>
              </w:rPr>
              <w:t>.</w:t>
            </w:r>
          </w:p>
          <w:p w14:paraId="27CB8DE4" w14:textId="331C2781" w:rsidR="00CE5FF2" w:rsidRDefault="00815B61" w:rsidP="00F6559D">
            <w:pPr>
              <w:pStyle w:val="NormalWeb"/>
              <w:spacing w:before="0" w:beforeAutospacing="0" w:after="0" w:afterAutospacing="0"/>
            </w:pPr>
            <w:r>
              <w:rPr>
                <w:rFonts w:asciiTheme="minorHAnsi" w:eastAsia="Calibri" w:hAnsiTheme="minorHAnsi" w:cstheme="minorHAnsi"/>
                <w:sz w:val="22"/>
                <w:szCs w:val="22"/>
                <w:lang w:eastAsia="en-US"/>
              </w:rPr>
              <w:t xml:space="preserve">E </w:t>
            </w:r>
            <w:proofErr w:type="spellStart"/>
            <w:r>
              <w:rPr>
                <w:rFonts w:asciiTheme="minorHAnsi" w:eastAsia="Calibri" w:hAnsiTheme="minorHAnsi" w:cstheme="minorHAnsi"/>
                <w:sz w:val="22"/>
                <w:szCs w:val="22"/>
                <w:lang w:eastAsia="en-US"/>
              </w:rPr>
              <w:t>tāua</w:t>
            </w:r>
            <w:proofErr w:type="spellEnd"/>
            <w:r>
              <w:rPr>
                <w:rFonts w:asciiTheme="minorHAnsi" w:eastAsia="Calibri" w:hAnsiTheme="minorHAnsi" w:cstheme="minorHAnsi"/>
                <w:sz w:val="22"/>
                <w:szCs w:val="22"/>
                <w:lang w:eastAsia="en-US"/>
              </w:rPr>
              <w:t xml:space="preserve"> tele </w:t>
            </w:r>
            <w:proofErr w:type="spellStart"/>
            <w:r>
              <w:rPr>
                <w:rFonts w:asciiTheme="minorHAnsi" w:eastAsia="Calibri" w:hAnsiTheme="minorHAnsi" w:cstheme="minorHAnsi"/>
                <w:sz w:val="22"/>
                <w:szCs w:val="22"/>
                <w:lang w:eastAsia="en-US"/>
              </w:rPr>
              <w:t>foi</w:t>
            </w:r>
            <w:proofErr w:type="spellEnd"/>
            <w:r>
              <w:rPr>
                <w:rFonts w:asciiTheme="minorHAnsi" w:eastAsia="Calibri" w:hAnsiTheme="minorHAnsi" w:cstheme="minorHAnsi"/>
                <w:sz w:val="22"/>
                <w:szCs w:val="22"/>
                <w:lang w:eastAsia="en-US"/>
              </w:rPr>
              <w:t xml:space="preserve"> lea </w:t>
            </w:r>
            <w:proofErr w:type="spellStart"/>
            <w:r>
              <w:rPr>
                <w:rFonts w:asciiTheme="minorHAnsi" w:eastAsia="Calibri" w:hAnsiTheme="minorHAnsi" w:cstheme="minorHAnsi"/>
                <w:sz w:val="22"/>
                <w:szCs w:val="22"/>
                <w:lang w:eastAsia="en-US"/>
              </w:rPr>
              <w:t>i</w:t>
            </w:r>
            <w:proofErr w:type="spellEnd"/>
            <w:r>
              <w:rPr>
                <w:rFonts w:asciiTheme="minorHAnsi" w:eastAsia="Calibri" w:hAnsiTheme="minorHAnsi" w:cstheme="minorHAnsi"/>
                <w:sz w:val="22"/>
                <w:szCs w:val="22"/>
                <w:lang w:eastAsia="en-US"/>
              </w:rPr>
              <w:t xml:space="preserve"> au </w:t>
            </w:r>
            <w:proofErr w:type="spellStart"/>
            <w:r>
              <w:rPr>
                <w:rFonts w:asciiTheme="minorHAnsi" w:eastAsia="Calibri" w:hAnsiTheme="minorHAnsi" w:cstheme="minorHAnsi"/>
                <w:sz w:val="22"/>
                <w:szCs w:val="22"/>
                <w:lang w:eastAsia="en-US"/>
              </w:rPr>
              <w:t>filifiliga</w:t>
            </w:r>
            <w:proofErr w:type="spellEnd"/>
            <w:r>
              <w:rPr>
                <w:rFonts w:asciiTheme="minorHAnsi" w:eastAsia="Calibri" w:hAnsiTheme="minorHAnsi" w:cstheme="minorHAnsi"/>
                <w:sz w:val="22"/>
                <w:szCs w:val="22"/>
                <w:lang w:eastAsia="en-US"/>
              </w:rPr>
              <w:t xml:space="preserve"> </w:t>
            </w:r>
            <w:proofErr w:type="spellStart"/>
            <w:r>
              <w:rPr>
                <w:rFonts w:asciiTheme="minorHAnsi" w:eastAsia="Calibri" w:hAnsiTheme="minorHAnsi" w:cstheme="minorHAnsi"/>
                <w:sz w:val="22"/>
                <w:szCs w:val="22"/>
                <w:lang w:eastAsia="en-US"/>
              </w:rPr>
              <w:t>ia</w:t>
            </w:r>
            <w:proofErr w:type="spellEnd"/>
            <w:r>
              <w:rPr>
                <w:rFonts w:asciiTheme="minorHAnsi" w:eastAsia="Calibri" w:hAnsiTheme="minorHAnsi" w:cstheme="minorHAnsi"/>
                <w:sz w:val="22"/>
                <w:szCs w:val="22"/>
                <w:lang w:eastAsia="en-US"/>
              </w:rPr>
              <w:t xml:space="preserve"> </w:t>
            </w:r>
            <w:proofErr w:type="spellStart"/>
            <w:r>
              <w:rPr>
                <w:rFonts w:asciiTheme="minorHAnsi" w:eastAsia="Calibri" w:hAnsiTheme="minorHAnsi" w:cstheme="minorHAnsi"/>
                <w:sz w:val="22"/>
                <w:szCs w:val="22"/>
                <w:lang w:eastAsia="en-US"/>
              </w:rPr>
              <w:t>faia</w:t>
            </w:r>
            <w:proofErr w:type="spellEnd"/>
            <w:r>
              <w:rPr>
                <w:rFonts w:asciiTheme="minorHAnsi" w:eastAsia="Calibri" w:hAnsiTheme="minorHAnsi" w:cstheme="minorHAnsi"/>
                <w:sz w:val="22"/>
                <w:szCs w:val="22"/>
                <w:lang w:eastAsia="en-US"/>
              </w:rPr>
              <w:t xml:space="preserve"> ma le </w:t>
            </w:r>
            <w:proofErr w:type="spellStart"/>
            <w:r>
              <w:rPr>
                <w:rFonts w:asciiTheme="minorHAnsi" w:eastAsia="Calibri" w:hAnsiTheme="minorHAnsi" w:cstheme="minorHAnsi"/>
                <w:sz w:val="22"/>
                <w:szCs w:val="22"/>
                <w:lang w:eastAsia="en-US"/>
              </w:rPr>
              <w:t>faaeteete</w:t>
            </w:r>
            <w:proofErr w:type="spellEnd"/>
            <w:r w:rsidR="00CE5FF2">
              <w:rPr>
                <w:rFonts w:asciiTheme="minorHAnsi" w:eastAsia="Calibri" w:hAnsiTheme="minorHAnsi" w:cstheme="minorHAnsi"/>
                <w:sz w:val="22"/>
                <w:szCs w:val="22"/>
                <w:lang w:eastAsia="en-US"/>
              </w:rPr>
              <w:t xml:space="preserve"> </w:t>
            </w:r>
            <w:r>
              <w:rPr>
                <w:rFonts w:asciiTheme="minorHAnsi" w:eastAsia="Calibri" w:hAnsiTheme="minorHAnsi" w:cstheme="minorHAnsi"/>
                <w:sz w:val="22"/>
                <w:szCs w:val="22"/>
                <w:lang w:eastAsia="en-US"/>
              </w:rPr>
              <w:t xml:space="preserve">poo </w:t>
            </w:r>
            <w:proofErr w:type="spellStart"/>
            <w:r>
              <w:rPr>
                <w:rFonts w:asciiTheme="minorHAnsi" w:eastAsia="Calibri" w:hAnsiTheme="minorHAnsi" w:cstheme="minorHAnsi"/>
                <w:sz w:val="22"/>
                <w:szCs w:val="22"/>
                <w:lang w:eastAsia="en-US"/>
              </w:rPr>
              <w:t>fea</w:t>
            </w:r>
            <w:proofErr w:type="spellEnd"/>
            <w:r>
              <w:rPr>
                <w:rFonts w:asciiTheme="minorHAnsi" w:eastAsia="Calibri" w:hAnsiTheme="minorHAnsi" w:cstheme="minorHAnsi"/>
                <w:sz w:val="22"/>
                <w:szCs w:val="22"/>
                <w:lang w:eastAsia="en-US"/>
              </w:rPr>
              <w:t xml:space="preserve"> </w:t>
            </w:r>
            <w:proofErr w:type="spellStart"/>
            <w:r>
              <w:rPr>
                <w:rFonts w:asciiTheme="minorHAnsi" w:eastAsia="Calibri" w:hAnsiTheme="minorHAnsi" w:cstheme="minorHAnsi"/>
                <w:sz w:val="22"/>
                <w:szCs w:val="22"/>
                <w:lang w:eastAsia="en-US"/>
              </w:rPr>
              <w:t>ete</w:t>
            </w:r>
            <w:proofErr w:type="spellEnd"/>
            <w:r>
              <w:rPr>
                <w:rFonts w:asciiTheme="minorHAnsi" w:eastAsia="Calibri" w:hAnsiTheme="minorHAnsi" w:cstheme="minorHAnsi"/>
                <w:sz w:val="22"/>
                <w:szCs w:val="22"/>
                <w:lang w:eastAsia="en-US"/>
              </w:rPr>
              <w:t xml:space="preserve"> </w:t>
            </w:r>
            <w:proofErr w:type="spellStart"/>
            <w:r>
              <w:rPr>
                <w:rFonts w:asciiTheme="minorHAnsi" w:eastAsia="Calibri" w:hAnsiTheme="minorHAnsi" w:cstheme="minorHAnsi"/>
                <w:sz w:val="22"/>
                <w:szCs w:val="22"/>
                <w:lang w:eastAsia="en-US"/>
              </w:rPr>
              <w:t>alu</w:t>
            </w:r>
            <w:proofErr w:type="spellEnd"/>
            <w:r>
              <w:rPr>
                <w:rFonts w:asciiTheme="minorHAnsi" w:eastAsia="Calibri" w:hAnsiTheme="minorHAnsi" w:cstheme="minorHAnsi"/>
                <w:sz w:val="22"/>
                <w:szCs w:val="22"/>
                <w:lang w:eastAsia="en-US"/>
              </w:rPr>
              <w:t xml:space="preserve"> </w:t>
            </w:r>
            <w:proofErr w:type="spellStart"/>
            <w:r>
              <w:rPr>
                <w:rFonts w:asciiTheme="minorHAnsi" w:eastAsia="Calibri" w:hAnsiTheme="minorHAnsi" w:cstheme="minorHAnsi"/>
                <w:sz w:val="22"/>
                <w:szCs w:val="22"/>
                <w:lang w:eastAsia="en-US"/>
              </w:rPr>
              <w:t>iai</w:t>
            </w:r>
            <w:proofErr w:type="spellEnd"/>
            <w:r>
              <w:rPr>
                <w:rFonts w:asciiTheme="minorHAnsi" w:eastAsia="Calibri" w:hAnsiTheme="minorHAnsi" w:cstheme="minorHAnsi"/>
                <w:sz w:val="22"/>
                <w:szCs w:val="22"/>
                <w:lang w:eastAsia="en-US"/>
              </w:rPr>
              <w:t xml:space="preserve"> </w:t>
            </w:r>
            <w:proofErr w:type="spellStart"/>
            <w:r>
              <w:rPr>
                <w:rFonts w:asciiTheme="minorHAnsi" w:eastAsia="Calibri" w:hAnsiTheme="minorHAnsi" w:cstheme="minorHAnsi"/>
                <w:sz w:val="22"/>
                <w:szCs w:val="22"/>
                <w:lang w:eastAsia="en-US"/>
              </w:rPr>
              <w:t>a’o</w:t>
            </w:r>
            <w:proofErr w:type="spellEnd"/>
            <w:r>
              <w:rPr>
                <w:rFonts w:asciiTheme="minorHAnsi" w:eastAsia="Calibri" w:hAnsiTheme="minorHAnsi" w:cstheme="minorHAnsi"/>
                <w:sz w:val="22"/>
                <w:szCs w:val="22"/>
                <w:lang w:eastAsia="en-US"/>
              </w:rPr>
              <w:t xml:space="preserve"> </w:t>
            </w:r>
            <w:proofErr w:type="spellStart"/>
            <w:r>
              <w:rPr>
                <w:rFonts w:asciiTheme="minorHAnsi" w:eastAsia="Calibri" w:hAnsiTheme="minorHAnsi" w:cstheme="minorHAnsi"/>
                <w:sz w:val="22"/>
                <w:szCs w:val="22"/>
                <w:lang w:eastAsia="en-US"/>
              </w:rPr>
              <w:t>ai</w:t>
            </w:r>
            <w:proofErr w:type="spellEnd"/>
            <w:r>
              <w:rPr>
                <w:rFonts w:asciiTheme="minorHAnsi" w:eastAsia="Calibri" w:hAnsiTheme="minorHAnsi" w:cstheme="minorHAnsi"/>
                <w:sz w:val="22"/>
                <w:szCs w:val="22"/>
                <w:lang w:eastAsia="en-US"/>
              </w:rPr>
              <w:t xml:space="preserve"> </w:t>
            </w:r>
            <w:proofErr w:type="spellStart"/>
            <w:r>
              <w:rPr>
                <w:rFonts w:asciiTheme="minorHAnsi" w:eastAsia="Calibri" w:hAnsiTheme="minorHAnsi" w:cstheme="minorHAnsi"/>
                <w:sz w:val="22"/>
                <w:szCs w:val="22"/>
                <w:lang w:eastAsia="en-US"/>
              </w:rPr>
              <w:t>fo’i</w:t>
            </w:r>
            <w:proofErr w:type="spellEnd"/>
            <w:r>
              <w:rPr>
                <w:rFonts w:asciiTheme="minorHAnsi" w:eastAsia="Calibri" w:hAnsiTheme="minorHAnsi" w:cstheme="minorHAnsi"/>
                <w:sz w:val="22"/>
                <w:szCs w:val="22"/>
                <w:lang w:eastAsia="en-US"/>
              </w:rPr>
              <w:t xml:space="preserve"> </w:t>
            </w:r>
            <w:proofErr w:type="spellStart"/>
            <w:r>
              <w:rPr>
                <w:rFonts w:asciiTheme="minorHAnsi" w:eastAsia="Calibri" w:hAnsiTheme="minorHAnsi" w:cstheme="minorHAnsi"/>
                <w:sz w:val="22"/>
                <w:szCs w:val="22"/>
                <w:lang w:eastAsia="en-US"/>
              </w:rPr>
              <w:t>ete</w:t>
            </w:r>
            <w:proofErr w:type="spellEnd"/>
            <w:r>
              <w:rPr>
                <w:rFonts w:asciiTheme="minorHAnsi" w:eastAsia="Calibri" w:hAnsiTheme="minorHAnsi" w:cstheme="minorHAnsi"/>
                <w:sz w:val="22"/>
                <w:szCs w:val="22"/>
                <w:lang w:eastAsia="en-US"/>
              </w:rPr>
              <w:t xml:space="preserve"> </w:t>
            </w:r>
            <w:proofErr w:type="spellStart"/>
            <w:r w:rsidR="00C83AA9">
              <w:rPr>
                <w:rFonts w:asciiTheme="minorHAnsi" w:eastAsia="Calibri" w:hAnsiTheme="minorHAnsi" w:cstheme="minorHAnsi"/>
                <w:sz w:val="22"/>
                <w:szCs w:val="22"/>
                <w:lang w:eastAsia="en-US"/>
              </w:rPr>
              <w:t>alu</w:t>
            </w:r>
            <w:proofErr w:type="spellEnd"/>
            <w:r w:rsidR="00C83AA9">
              <w:rPr>
                <w:rFonts w:asciiTheme="minorHAnsi" w:eastAsia="Calibri" w:hAnsiTheme="minorHAnsi" w:cstheme="minorHAnsi"/>
                <w:sz w:val="22"/>
                <w:szCs w:val="22"/>
                <w:lang w:eastAsia="en-US"/>
              </w:rPr>
              <w:t xml:space="preserve"> </w:t>
            </w:r>
            <w:r w:rsidR="00CE5FF2">
              <w:rPr>
                <w:rFonts w:asciiTheme="minorHAnsi" w:eastAsia="Calibri" w:hAnsiTheme="minorHAnsi" w:cstheme="minorHAnsi"/>
                <w:sz w:val="22"/>
                <w:szCs w:val="22"/>
                <w:lang w:eastAsia="en-US"/>
              </w:rPr>
              <w:t>e</w:t>
            </w:r>
            <w:r w:rsidR="00C83AA9">
              <w:rPr>
                <w:rFonts w:asciiTheme="minorHAnsi" w:eastAsia="Calibri" w:hAnsiTheme="minorHAnsi" w:cstheme="minorHAnsi"/>
                <w:sz w:val="22"/>
                <w:szCs w:val="22"/>
                <w:lang w:eastAsia="en-US"/>
              </w:rPr>
              <w:t xml:space="preserve"> </w:t>
            </w:r>
            <w:proofErr w:type="spellStart"/>
            <w:r w:rsidR="00C83AA9">
              <w:rPr>
                <w:rFonts w:asciiTheme="minorHAnsi" w:eastAsia="Calibri" w:hAnsiTheme="minorHAnsi" w:cstheme="minorHAnsi"/>
                <w:sz w:val="22"/>
                <w:szCs w:val="22"/>
                <w:lang w:eastAsia="en-US"/>
              </w:rPr>
              <w:t>vaai</w:t>
            </w:r>
            <w:proofErr w:type="spellEnd"/>
            <w:r w:rsidR="00CE5FF2">
              <w:rPr>
                <w:rFonts w:asciiTheme="minorHAnsi" w:eastAsia="Calibri" w:hAnsiTheme="minorHAnsi" w:cstheme="minorHAnsi"/>
                <w:sz w:val="22"/>
                <w:szCs w:val="22"/>
                <w:lang w:eastAsia="en-US"/>
              </w:rPr>
              <w:t xml:space="preserve">. </w:t>
            </w:r>
            <w:r w:rsidR="00C83AA9">
              <w:rPr>
                <w:rFonts w:asciiTheme="minorHAnsi" w:eastAsia="Calibri" w:hAnsiTheme="minorHAnsi" w:cstheme="minorHAnsi"/>
                <w:sz w:val="22"/>
                <w:szCs w:val="22"/>
                <w:lang w:eastAsia="en-US"/>
              </w:rPr>
              <w:t xml:space="preserve">O </w:t>
            </w:r>
            <w:proofErr w:type="spellStart"/>
            <w:r w:rsidR="00C83AA9">
              <w:rPr>
                <w:rFonts w:asciiTheme="minorHAnsi" w:eastAsia="Calibri" w:hAnsiTheme="minorHAnsi" w:cstheme="minorHAnsi"/>
                <w:sz w:val="22"/>
                <w:szCs w:val="22"/>
                <w:lang w:eastAsia="en-US"/>
              </w:rPr>
              <w:t>auala</w:t>
            </w:r>
            <w:proofErr w:type="spellEnd"/>
            <w:r w:rsidR="00C83AA9">
              <w:rPr>
                <w:rFonts w:asciiTheme="minorHAnsi" w:eastAsia="Calibri" w:hAnsiTheme="minorHAnsi" w:cstheme="minorHAnsi"/>
                <w:sz w:val="22"/>
                <w:szCs w:val="22"/>
                <w:lang w:eastAsia="en-US"/>
              </w:rPr>
              <w:t xml:space="preserve"> </w:t>
            </w:r>
            <w:proofErr w:type="spellStart"/>
            <w:r w:rsidR="00C83AA9">
              <w:rPr>
                <w:rFonts w:asciiTheme="minorHAnsi" w:eastAsia="Calibri" w:hAnsiTheme="minorHAnsi" w:cstheme="minorHAnsi"/>
                <w:sz w:val="22"/>
                <w:szCs w:val="22"/>
                <w:lang w:eastAsia="en-US"/>
              </w:rPr>
              <w:t>nei</w:t>
            </w:r>
            <w:proofErr w:type="spellEnd"/>
            <w:r w:rsidR="00C83AA9">
              <w:rPr>
                <w:rFonts w:asciiTheme="minorHAnsi" w:eastAsia="Calibri" w:hAnsiTheme="minorHAnsi" w:cstheme="minorHAnsi"/>
                <w:sz w:val="22"/>
                <w:szCs w:val="22"/>
                <w:lang w:eastAsia="en-US"/>
              </w:rPr>
              <w:t xml:space="preserve"> e </w:t>
            </w:r>
            <w:proofErr w:type="spellStart"/>
            <w:r w:rsidR="00C83AA9">
              <w:rPr>
                <w:rFonts w:asciiTheme="minorHAnsi" w:eastAsia="Calibri" w:hAnsiTheme="minorHAnsi" w:cstheme="minorHAnsi"/>
                <w:sz w:val="22"/>
                <w:szCs w:val="22"/>
                <w:lang w:eastAsia="en-US"/>
              </w:rPr>
              <w:t>puipui</w:t>
            </w:r>
            <w:proofErr w:type="spellEnd"/>
            <w:r w:rsidR="00C83AA9">
              <w:rPr>
                <w:rFonts w:asciiTheme="minorHAnsi" w:eastAsia="Calibri" w:hAnsiTheme="minorHAnsi" w:cstheme="minorHAnsi"/>
                <w:sz w:val="22"/>
                <w:szCs w:val="22"/>
                <w:lang w:eastAsia="en-US"/>
              </w:rPr>
              <w:t xml:space="preserve"> </w:t>
            </w:r>
            <w:proofErr w:type="spellStart"/>
            <w:r w:rsidR="00C83AA9">
              <w:rPr>
                <w:rFonts w:asciiTheme="minorHAnsi" w:eastAsia="Calibri" w:hAnsiTheme="minorHAnsi" w:cstheme="minorHAnsi"/>
                <w:sz w:val="22"/>
                <w:szCs w:val="22"/>
                <w:lang w:eastAsia="en-US"/>
              </w:rPr>
              <w:t>a</w:t>
            </w:r>
            <w:r w:rsidR="00CE5FF2">
              <w:rPr>
                <w:rFonts w:asciiTheme="minorHAnsi" w:eastAsia="Calibri" w:hAnsiTheme="minorHAnsi" w:cstheme="minorHAnsi"/>
                <w:sz w:val="22"/>
                <w:szCs w:val="22"/>
                <w:lang w:eastAsia="en-US"/>
              </w:rPr>
              <w:t>i</w:t>
            </w:r>
            <w:proofErr w:type="spellEnd"/>
            <w:r w:rsidR="00CE5FF2">
              <w:rPr>
                <w:rFonts w:asciiTheme="minorHAnsi" w:eastAsia="Calibri" w:hAnsiTheme="minorHAnsi" w:cstheme="minorHAnsi"/>
                <w:sz w:val="22"/>
                <w:szCs w:val="22"/>
                <w:lang w:eastAsia="en-US"/>
              </w:rPr>
              <w:t xml:space="preserve"> </w:t>
            </w:r>
            <w:proofErr w:type="spellStart"/>
            <w:r w:rsidR="00CE5FF2">
              <w:rPr>
                <w:rFonts w:asciiTheme="minorHAnsi" w:eastAsia="Calibri" w:hAnsiTheme="minorHAnsi" w:cstheme="minorHAnsi"/>
                <w:sz w:val="22"/>
                <w:szCs w:val="22"/>
                <w:lang w:eastAsia="en-US"/>
              </w:rPr>
              <w:t>o</w:t>
            </w:r>
            <w:r w:rsidR="00C83AA9">
              <w:rPr>
                <w:rFonts w:asciiTheme="minorHAnsi" w:eastAsia="Calibri" w:hAnsiTheme="minorHAnsi" w:cstheme="minorHAnsi"/>
                <w:sz w:val="22"/>
                <w:szCs w:val="22"/>
                <w:lang w:eastAsia="en-US"/>
              </w:rPr>
              <w:t>e</w:t>
            </w:r>
            <w:proofErr w:type="spellEnd"/>
            <w:r w:rsidR="00CE5FF2">
              <w:rPr>
                <w:rFonts w:asciiTheme="minorHAnsi" w:eastAsia="Calibri" w:hAnsiTheme="minorHAnsi" w:cstheme="minorHAnsi"/>
                <w:sz w:val="22"/>
                <w:szCs w:val="22"/>
                <w:lang w:eastAsia="en-US"/>
              </w:rPr>
              <w:t xml:space="preserve"> </w:t>
            </w:r>
            <w:r w:rsidR="00C83AA9">
              <w:rPr>
                <w:rFonts w:asciiTheme="minorHAnsi" w:eastAsia="Calibri" w:hAnsiTheme="minorHAnsi" w:cstheme="minorHAnsi"/>
                <w:sz w:val="22"/>
                <w:szCs w:val="22"/>
                <w:lang w:eastAsia="en-US"/>
              </w:rPr>
              <w:t>m</w:t>
            </w:r>
            <w:r w:rsidR="00CE5FF2">
              <w:rPr>
                <w:rFonts w:asciiTheme="minorHAnsi" w:eastAsia="Calibri" w:hAnsiTheme="minorHAnsi" w:cstheme="minorHAnsi"/>
                <w:sz w:val="22"/>
                <w:szCs w:val="22"/>
                <w:lang w:eastAsia="en-US"/>
              </w:rPr>
              <w:t xml:space="preserve">a </w:t>
            </w:r>
            <w:proofErr w:type="spellStart"/>
            <w:r w:rsidR="00C83AA9">
              <w:rPr>
                <w:rFonts w:asciiTheme="minorHAnsi" w:eastAsia="Calibri" w:hAnsiTheme="minorHAnsi" w:cstheme="minorHAnsi"/>
                <w:sz w:val="22"/>
                <w:szCs w:val="22"/>
                <w:lang w:eastAsia="en-US"/>
              </w:rPr>
              <w:t>isi</w:t>
            </w:r>
            <w:proofErr w:type="spellEnd"/>
            <w:r w:rsidR="00C83AA9">
              <w:rPr>
                <w:rFonts w:asciiTheme="minorHAnsi" w:eastAsia="Calibri" w:hAnsiTheme="minorHAnsi" w:cstheme="minorHAnsi"/>
                <w:sz w:val="22"/>
                <w:szCs w:val="22"/>
                <w:lang w:eastAsia="en-US"/>
              </w:rPr>
              <w:t xml:space="preserve"> </w:t>
            </w:r>
            <w:proofErr w:type="spellStart"/>
            <w:r w:rsidR="00C83AA9">
              <w:rPr>
                <w:rFonts w:asciiTheme="minorHAnsi" w:eastAsia="Calibri" w:hAnsiTheme="minorHAnsi" w:cstheme="minorHAnsi"/>
                <w:sz w:val="22"/>
                <w:szCs w:val="22"/>
                <w:lang w:eastAsia="en-US"/>
              </w:rPr>
              <w:t>tagata</w:t>
            </w:r>
            <w:proofErr w:type="spellEnd"/>
            <w:r w:rsidR="00C83AA9">
              <w:rPr>
                <w:rFonts w:asciiTheme="minorHAnsi" w:eastAsia="Calibri" w:hAnsiTheme="minorHAnsi" w:cstheme="minorHAnsi"/>
                <w:sz w:val="22"/>
                <w:szCs w:val="22"/>
                <w:lang w:eastAsia="en-US"/>
              </w:rPr>
              <w:t xml:space="preserve"> </w:t>
            </w:r>
            <w:proofErr w:type="spellStart"/>
            <w:r w:rsidR="00C83AA9">
              <w:rPr>
                <w:rFonts w:asciiTheme="minorHAnsi" w:eastAsia="Calibri" w:hAnsiTheme="minorHAnsi" w:cstheme="minorHAnsi"/>
                <w:sz w:val="22"/>
                <w:szCs w:val="22"/>
                <w:lang w:eastAsia="en-US"/>
              </w:rPr>
              <w:t>mai</w:t>
            </w:r>
            <w:proofErr w:type="spellEnd"/>
            <w:r w:rsidR="00C83AA9">
              <w:rPr>
                <w:rFonts w:asciiTheme="minorHAnsi" w:eastAsia="Calibri" w:hAnsiTheme="minorHAnsi" w:cstheme="minorHAnsi"/>
                <w:sz w:val="22"/>
                <w:szCs w:val="22"/>
                <w:lang w:eastAsia="en-US"/>
              </w:rPr>
              <w:t xml:space="preserve"> le </w:t>
            </w:r>
            <w:proofErr w:type="spellStart"/>
            <w:r w:rsidR="00C83AA9">
              <w:rPr>
                <w:rFonts w:asciiTheme="minorHAnsi" w:eastAsia="Calibri" w:hAnsiTheme="minorHAnsi" w:cstheme="minorHAnsi"/>
                <w:sz w:val="22"/>
                <w:szCs w:val="22"/>
                <w:lang w:eastAsia="en-US"/>
              </w:rPr>
              <w:t>latalata</w:t>
            </w:r>
            <w:proofErr w:type="spellEnd"/>
            <w:r w:rsidR="00C83AA9">
              <w:rPr>
                <w:rFonts w:asciiTheme="minorHAnsi" w:eastAsia="Calibri" w:hAnsiTheme="minorHAnsi" w:cstheme="minorHAnsi"/>
                <w:sz w:val="22"/>
                <w:szCs w:val="22"/>
                <w:lang w:eastAsia="en-US"/>
              </w:rPr>
              <w:t xml:space="preserve"> </w:t>
            </w:r>
            <w:proofErr w:type="spellStart"/>
            <w:r w:rsidR="00C83AA9">
              <w:rPr>
                <w:rFonts w:asciiTheme="minorHAnsi" w:eastAsia="Calibri" w:hAnsiTheme="minorHAnsi" w:cstheme="minorHAnsi"/>
                <w:sz w:val="22"/>
                <w:szCs w:val="22"/>
                <w:lang w:eastAsia="en-US"/>
              </w:rPr>
              <w:t>i</w:t>
            </w:r>
            <w:proofErr w:type="spellEnd"/>
            <w:r w:rsidR="00C83AA9">
              <w:rPr>
                <w:rFonts w:asciiTheme="minorHAnsi" w:eastAsia="Calibri" w:hAnsiTheme="minorHAnsi" w:cstheme="minorHAnsi"/>
                <w:sz w:val="22"/>
                <w:szCs w:val="22"/>
                <w:lang w:eastAsia="en-US"/>
              </w:rPr>
              <w:t xml:space="preserve"> le </w:t>
            </w:r>
            <w:proofErr w:type="spellStart"/>
            <w:r w:rsidR="00C83AA9">
              <w:rPr>
                <w:rFonts w:asciiTheme="minorHAnsi" w:eastAsia="Calibri" w:hAnsiTheme="minorHAnsi" w:cstheme="minorHAnsi"/>
                <w:sz w:val="22"/>
                <w:szCs w:val="22"/>
                <w:lang w:eastAsia="en-US"/>
              </w:rPr>
              <w:t>pisia</w:t>
            </w:r>
            <w:proofErr w:type="spellEnd"/>
            <w:r w:rsidR="00C83AA9">
              <w:rPr>
                <w:rFonts w:asciiTheme="minorHAnsi" w:eastAsia="Calibri" w:hAnsiTheme="minorHAnsi" w:cstheme="minorHAnsi"/>
                <w:sz w:val="22"/>
                <w:szCs w:val="22"/>
                <w:lang w:eastAsia="en-US"/>
              </w:rPr>
              <w:t xml:space="preserve"> </w:t>
            </w:r>
            <w:proofErr w:type="spellStart"/>
            <w:r w:rsidR="00C83AA9">
              <w:rPr>
                <w:rFonts w:asciiTheme="minorHAnsi" w:eastAsia="Calibri" w:hAnsiTheme="minorHAnsi" w:cstheme="minorHAnsi"/>
                <w:sz w:val="22"/>
                <w:szCs w:val="22"/>
                <w:lang w:eastAsia="en-US"/>
              </w:rPr>
              <w:t>i</w:t>
            </w:r>
            <w:proofErr w:type="spellEnd"/>
            <w:r w:rsidR="00C83AA9">
              <w:rPr>
                <w:rFonts w:asciiTheme="minorHAnsi" w:eastAsia="Calibri" w:hAnsiTheme="minorHAnsi" w:cstheme="minorHAnsi"/>
                <w:sz w:val="22"/>
                <w:szCs w:val="22"/>
                <w:lang w:eastAsia="en-US"/>
              </w:rPr>
              <w:t xml:space="preserve"> le </w:t>
            </w:r>
            <w:proofErr w:type="spellStart"/>
            <w:r w:rsidR="00CE5FF2">
              <w:rPr>
                <w:rFonts w:asciiTheme="minorHAnsi" w:eastAsia="Calibri" w:hAnsiTheme="minorHAnsi" w:cstheme="minorHAnsi"/>
                <w:sz w:val="22"/>
                <w:szCs w:val="22"/>
                <w:lang w:eastAsia="en-US"/>
              </w:rPr>
              <w:t>v</w:t>
            </w:r>
            <w:r w:rsidR="00C83AA9">
              <w:rPr>
                <w:rFonts w:asciiTheme="minorHAnsi" w:eastAsia="Calibri" w:hAnsiTheme="minorHAnsi" w:cstheme="minorHAnsi"/>
                <w:sz w:val="22"/>
                <w:szCs w:val="22"/>
                <w:lang w:eastAsia="en-US"/>
              </w:rPr>
              <w:t>a</w:t>
            </w:r>
            <w:r w:rsidR="00CE5FF2">
              <w:rPr>
                <w:rFonts w:asciiTheme="minorHAnsi" w:eastAsia="Calibri" w:hAnsiTheme="minorHAnsi" w:cstheme="minorHAnsi"/>
                <w:sz w:val="22"/>
                <w:szCs w:val="22"/>
                <w:lang w:eastAsia="en-US"/>
              </w:rPr>
              <w:t>irus</w:t>
            </w:r>
            <w:r w:rsidR="00C83AA9">
              <w:rPr>
                <w:rFonts w:asciiTheme="minorHAnsi" w:eastAsia="Calibri" w:hAnsiTheme="minorHAnsi" w:cstheme="minorHAnsi"/>
                <w:sz w:val="22"/>
                <w:szCs w:val="22"/>
                <w:lang w:eastAsia="en-US"/>
              </w:rPr>
              <w:t>i</w:t>
            </w:r>
            <w:proofErr w:type="spellEnd"/>
            <w:r w:rsidR="00CE5FF2">
              <w:rPr>
                <w:rFonts w:asciiTheme="minorHAnsi" w:eastAsia="Calibri" w:hAnsiTheme="minorHAnsi" w:cstheme="minorHAnsi"/>
                <w:sz w:val="22"/>
                <w:szCs w:val="22"/>
                <w:lang w:eastAsia="en-US"/>
              </w:rPr>
              <w:t>.</w:t>
            </w:r>
          </w:p>
        </w:tc>
      </w:tr>
    </w:tbl>
    <w:p w14:paraId="44EB25AB" w14:textId="52794D1C" w:rsidR="009D0B5C" w:rsidRPr="001D1C02" w:rsidRDefault="00E40818" w:rsidP="00A96ECB">
      <w:pPr>
        <w:pStyle w:val="ListNumber2"/>
        <w:numPr>
          <w:ilvl w:val="0"/>
          <w:numId w:val="0"/>
        </w:numPr>
        <w:spacing w:before="360" w:line="240" w:lineRule="auto"/>
        <w:rPr>
          <w:rFonts w:asciiTheme="minorHAnsi" w:hAnsiTheme="minorHAnsi" w:cstheme="minorHAnsi"/>
          <w:b/>
          <w:color w:val="612C69"/>
          <w:sz w:val="28"/>
          <w:szCs w:val="28"/>
        </w:rPr>
      </w:pPr>
      <w:proofErr w:type="spellStart"/>
      <w:r>
        <w:rPr>
          <w:rFonts w:asciiTheme="minorHAnsi" w:hAnsiTheme="minorHAnsi" w:cstheme="minorHAnsi"/>
          <w:b/>
          <w:color w:val="612C69"/>
          <w:sz w:val="28"/>
          <w:szCs w:val="28"/>
        </w:rPr>
        <w:t>Faamoemoega</w:t>
      </w:r>
      <w:proofErr w:type="spellEnd"/>
      <w:r>
        <w:rPr>
          <w:rFonts w:asciiTheme="minorHAnsi" w:hAnsiTheme="minorHAnsi" w:cstheme="minorHAnsi"/>
          <w:b/>
          <w:color w:val="612C69"/>
          <w:sz w:val="28"/>
          <w:szCs w:val="28"/>
        </w:rPr>
        <w:t xml:space="preserve"> o sui </w:t>
      </w:r>
      <w:proofErr w:type="spellStart"/>
      <w:r>
        <w:rPr>
          <w:rFonts w:asciiTheme="minorHAnsi" w:hAnsiTheme="minorHAnsi" w:cstheme="minorHAnsi"/>
          <w:b/>
          <w:color w:val="612C69"/>
          <w:sz w:val="28"/>
          <w:szCs w:val="28"/>
        </w:rPr>
        <w:t>auai</w:t>
      </w:r>
      <w:proofErr w:type="spellEnd"/>
      <w:r>
        <w:rPr>
          <w:rFonts w:asciiTheme="minorHAnsi" w:hAnsiTheme="minorHAnsi" w:cstheme="minorHAnsi"/>
          <w:b/>
          <w:color w:val="612C69"/>
          <w:sz w:val="28"/>
          <w:szCs w:val="28"/>
        </w:rPr>
        <w:t xml:space="preserve"> </w:t>
      </w:r>
      <w:r w:rsidR="00626118" w:rsidRPr="001D1C02">
        <w:rPr>
          <w:rFonts w:asciiTheme="minorHAnsi" w:hAnsiTheme="minorHAnsi" w:cstheme="minorHAnsi"/>
          <w:b/>
          <w:color w:val="612C69"/>
          <w:sz w:val="28"/>
          <w:szCs w:val="28"/>
        </w:rPr>
        <w:t>NDIS</w:t>
      </w:r>
      <w:r w:rsidR="009D0B5C" w:rsidRPr="001D1C02">
        <w:rPr>
          <w:rFonts w:asciiTheme="minorHAnsi" w:hAnsiTheme="minorHAnsi" w:cstheme="minorHAnsi"/>
          <w:b/>
          <w:color w:val="612C69"/>
          <w:sz w:val="28"/>
          <w:szCs w:val="28"/>
        </w:rPr>
        <w:t xml:space="preserve"> </w:t>
      </w:r>
    </w:p>
    <w:p w14:paraId="32309B85" w14:textId="7F52FA0C" w:rsidR="001D1C02" w:rsidRDefault="00C67F71" w:rsidP="001172D3">
      <w:pPr>
        <w:pStyle w:val="ListNumber2"/>
        <w:numPr>
          <w:ilvl w:val="0"/>
          <w:numId w:val="0"/>
        </w:numPr>
        <w:spacing w:before="120" w:after="120" w:line="240" w:lineRule="auto"/>
        <w:rPr>
          <w:rFonts w:asciiTheme="minorHAnsi" w:hAnsiTheme="minorHAnsi" w:cstheme="minorHAnsi"/>
        </w:rPr>
      </w:pPr>
      <w:r>
        <w:rPr>
          <w:rFonts w:asciiTheme="minorHAnsi" w:hAnsiTheme="minorHAnsi" w:cstheme="minorHAnsi"/>
        </w:rPr>
        <w:t xml:space="preserve">E </w:t>
      </w:r>
      <w:proofErr w:type="spellStart"/>
      <w:r>
        <w:rPr>
          <w:rFonts w:asciiTheme="minorHAnsi" w:hAnsiTheme="minorHAnsi" w:cstheme="minorHAnsi"/>
        </w:rPr>
        <w:t>a</w:t>
      </w:r>
      <w:r w:rsidR="009D0B5C" w:rsidRPr="00A96ECB">
        <w:rPr>
          <w:rFonts w:asciiTheme="minorHAnsi" w:hAnsiTheme="minorHAnsi" w:cstheme="minorHAnsi"/>
        </w:rPr>
        <w:t>o</w:t>
      </w:r>
      <w:proofErr w:type="spellEnd"/>
      <w:r w:rsidR="009D0B5C" w:rsidRPr="00A96ECB">
        <w:rPr>
          <w:rFonts w:asciiTheme="minorHAnsi" w:hAnsiTheme="minorHAnsi" w:cstheme="minorHAnsi"/>
        </w:rPr>
        <w:t xml:space="preserve"> </w:t>
      </w:r>
      <w:proofErr w:type="spellStart"/>
      <w:r w:rsidR="009D0B5C" w:rsidRPr="00A96ECB">
        <w:rPr>
          <w:rFonts w:asciiTheme="minorHAnsi" w:hAnsiTheme="minorHAnsi" w:cstheme="minorHAnsi"/>
        </w:rPr>
        <w:t>o</w:t>
      </w:r>
      <w:r>
        <w:rPr>
          <w:rFonts w:asciiTheme="minorHAnsi" w:hAnsiTheme="minorHAnsi" w:cstheme="minorHAnsi"/>
        </w:rPr>
        <w:t>na</w:t>
      </w:r>
      <w:proofErr w:type="spellEnd"/>
      <w:r>
        <w:rPr>
          <w:rFonts w:asciiTheme="minorHAnsi" w:hAnsiTheme="minorHAnsi" w:cstheme="minorHAnsi"/>
        </w:rPr>
        <w:t xml:space="preserve"> e </w:t>
      </w:r>
      <w:proofErr w:type="spellStart"/>
      <w:r>
        <w:rPr>
          <w:rFonts w:asciiTheme="minorHAnsi" w:hAnsiTheme="minorHAnsi" w:cstheme="minorHAnsi"/>
        </w:rPr>
        <w:t>faa</w:t>
      </w:r>
      <w:r w:rsidR="004611E2">
        <w:rPr>
          <w:rFonts w:asciiTheme="minorHAnsi" w:hAnsiTheme="minorHAnsi" w:cstheme="minorHAnsi"/>
        </w:rPr>
        <w:t>moemoe</w:t>
      </w:r>
      <w:proofErr w:type="spellEnd"/>
      <w:r w:rsidR="004611E2">
        <w:rPr>
          <w:rFonts w:asciiTheme="minorHAnsi" w:hAnsiTheme="minorHAnsi" w:cstheme="minorHAnsi"/>
        </w:rPr>
        <w:t xml:space="preserve"> </w:t>
      </w:r>
      <w:r w:rsidR="00E40818">
        <w:rPr>
          <w:rFonts w:asciiTheme="minorHAnsi" w:hAnsiTheme="minorHAnsi" w:cstheme="minorHAnsi"/>
        </w:rPr>
        <w:t>o l</w:t>
      </w:r>
      <w:r w:rsidR="004611E2">
        <w:rPr>
          <w:rFonts w:asciiTheme="minorHAnsi" w:hAnsiTheme="minorHAnsi" w:cstheme="minorHAnsi"/>
        </w:rPr>
        <w:t xml:space="preserve">e </w:t>
      </w:r>
      <w:r w:rsidR="00E40818">
        <w:rPr>
          <w:rFonts w:asciiTheme="minorHAnsi" w:hAnsiTheme="minorHAnsi" w:cstheme="minorHAnsi"/>
        </w:rPr>
        <w:t xml:space="preserve">a </w:t>
      </w:r>
      <w:proofErr w:type="spellStart"/>
      <w:r w:rsidR="004611E2">
        <w:rPr>
          <w:rFonts w:asciiTheme="minorHAnsi" w:hAnsiTheme="minorHAnsi" w:cstheme="minorHAnsi"/>
        </w:rPr>
        <w:t>faia</w:t>
      </w:r>
      <w:proofErr w:type="spellEnd"/>
      <w:r w:rsidR="004611E2">
        <w:rPr>
          <w:rFonts w:asciiTheme="minorHAnsi" w:hAnsiTheme="minorHAnsi" w:cstheme="minorHAnsi"/>
        </w:rPr>
        <w:t xml:space="preserve"> e </w:t>
      </w:r>
      <w:proofErr w:type="spellStart"/>
      <w:r w:rsidR="004611E2">
        <w:rPr>
          <w:rFonts w:asciiTheme="minorHAnsi" w:hAnsiTheme="minorHAnsi" w:cstheme="minorHAnsi"/>
        </w:rPr>
        <w:t>lau</w:t>
      </w:r>
      <w:proofErr w:type="spellEnd"/>
      <w:r w:rsidR="004611E2">
        <w:rPr>
          <w:rFonts w:asciiTheme="minorHAnsi" w:hAnsiTheme="minorHAnsi" w:cstheme="minorHAnsi"/>
        </w:rPr>
        <w:t xml:space="preserve"> </w:t>
      </w:r>
      <w:proofErr w:type="spellStart"/>
      <w:r w:rsidR="004611E2">
        <w:rPr>
          <w:rFonts w:asciiTheme="minorHAnsi" w:hAnsiTheme="minorHAnsi" w:cstheme="minorHAnsi"/>
        </w:rPr>
        <w:t>auaunaga</w:t>
      </w:r>
      <w:proofErr w:type="spellEnd"/>
      <w:r w:rsidR="009D0B5C" w:rsidRPr="00A96ECB">
        <w:rPr>
          <w:rFonts w:asciiTheme="minorHAnsi" w:hAnsiTheme="minorHAnsi" w:cstheme="minorHAnsi"/>
        </w:rPr>
        <w:t xml:space="preserve"> </w:t>
      </w:r>
      <w:proofErr w:type="spellStart"/>
      <w:r w:rsidR="004611E2">
        <w:rPr>
          <w:rFonts w:asciiTheme="minorHAnsi" w:hAnsiTheme="minorHAnsi" w:cstheme="minorHAnsi"/>
        </w:rPr>
        <w:t>mea</w:t>
      </w:r>
      <w:proofErr w:type="spellEnd"/>
      <w:r w:rsidR="004611E2">
        <w:rPr>
          <w:rFonts w:asciiTheme="minorHAnsi" w:hAnsiTheme="minorHAnsi" w:cstheme="minorHAnsi"/>
        </w:rPr>
        <w:t xml:space="preserve"> e </w:t>
      </w:r>
      <w:proofErr w:type="spellStart"/>
      <w:r w:rsidR="004611E2">
        <w:rPr>
          <w:rFonts w:asciiTheme="minorHAnsi" w:hAnsiTheme="minorHAnsi" w:cstheme="minorHAnsi"/>
        </w:rPr>
        <w:t>sili</w:t>
      </w:r>
      <w:proofErr w:type="spellEnd"/>
      <w:r w:rsidR="004611E2">
        <w:rPr>
          <w:rFonts w:asciiTheme="minorHAnsi" w:hAnsiTheme="minorHAnsi" w:cstheme="minorHAnsi"/>
        </w:rPr>
        <w:t xml:space="preserve"> </w:t>
      </w:r>
      <w:proofErr w:type="spellStart"/>
      <w:r w:rsidR="004611E2">
        <w:rPr>
          <w:rFonts w:asciiTheme="minorHAnsi" w:hAnsiTheme="minorHAnsi" w:cstheme="minorHAnsi"/>
        </w:rPr>
        <w:t>ona</w:t>
      </w:r>
      <w:proofErr w:type="spellEnd"/>
      <w:r w:rsidR="004611E2">
        <w:rPr>
          <w:rFonts w:asciiTheme="minorHAnsi" w:hAnsiTheme="minorHAnsi" w:cstheme="minorHAnsi"/>
        </w:rPr>
        <w:t xml:space="preserve"> </w:t>
      </w:r>
      <w:proofErr w:type="spellStart"/>
      <w:r w:rsidR="004611E2">
        <w:rPr>
          <w:rFonts w:asciiTheme="minorHAnsi" w:hAnsiTheme="minorHAnsi" w:cstheme="minorHAnsi"/>
        </w:rPr>
        <w:t>lelei</w:t>
      </w:r>
      <w:proofErr w:type="spellEnd"/>
      <w:r w:rsidR="004611E2">
        <w:rPr>
          <w:rFonts w:asciiTheme="minorHAnsi" w:hAnsiTheme="minorHAnsi" w:cstheme="minorHAnsi"/>
        </w:rPr>
        <w:t xml:space="preserve"> </w:t>
      </w:r>
      <w:r w:rsidR="009D0B5C" w:rsidRPr="00A96ECB">
        <w:rPr>
          <w:rFonts w:asciiTheme="minorHAnsi" w:hAnsiTheme="minorHAnsi" w:cstheme="minorHAnsi"/>
        </w:rPr>
        <w:t>e</w:t>
      </w:r>
      <w:r w:rsidR="001D1C02">
        <w:rPr>
          <w:rFonts w:asciiTheme="minorHAnsi" w:hAnsiTheme="minorHAnsi" w:cstheme="minorHAnsi"/>
        </w:rPr>
        <w:t>:</w:t>
      </w:r>
    </w:p>
    <w:p w14:paraId="6D02511F" w14:textId="45076A75" w:rsidR="001D1C02" w:rsidRDefault="004611E2" w:rsidP="00A96ECB">
      <w:pPr>
        <w:pStyle w:val="ListNumber2"/>
        <w:numPr>
          <w:ilvl w:val="0"/>
          <w:numId w:val="25"/>
        </w:numPr>
        <w:spacing w:before="120" w:after="120" w:line="240" w:lineRule="auto"/>
        <w:rPr>
          <w:rFonts w:asciiTheme="minorHAnsi" w:hAnsiTheme="minorHAnsi" w:cstheme="minorHAnsi"/>
        </w:rPr>
      </w:pPr>
      <w:proofErr w:type="spellStart"/>
      <w:proofErr w:type="gramStart"/>
      <w:r>
        <w:rPr>
          <w:rFonts w:asciiTheme="minorHAnsi" w:hAnsiTheme="minorHAnsi" w:cstheme="minorHAnsi"/>
        </w:rPr>
        <w:t>tausi</w:t>
      </w:r>
      <w:proofErr w:type="spellEnd"/>
      <w:proofErr w:type="gramEnd"/>
      <w:r>
        <w:rPr>
          <w:rFonts w:asciiTheme="minorHAnsi" w:hAnsiTheme="minorHAnsi" w:cstheme="minorHAnsi"/>
        </w:rPr>
        <w:t xml:space="preserve"> </w:t>
      </w:r>
      <w:proofErr w:type="spellStart"/>
      <w:r>
        <w:rPr>
          <w:rFonts w:asciiTheme="minorHAnsi" w:hAnsiTheme="minorHAnsi" w:cstheme="minorHAnsi"/>
        </w:rPr>
        <w:t>ai</w:t>
      </w:r>
      <w:proofErr w:type="spellEnd"/>
      <w:r>
        <w:rPr>
          <w:rFonts w:asciiTheme="minorHAnsi" w:hAnsiTheme="minorHAnsi" w:cstheme="minorHAnsi"/>
        </w:rPr>
        <w:t xml:space="preserve"> </w:t>
      </w:r>
      <w:proofErr w:type="spellStart"/>
      <w:r>
        <w:rPr>
          <w:rFonts w:asciiTheme="minorHAnsi" w:hAnsiTheme="minorHAnsi" w:cstheme="minorHAnsi"/>
        </w:rPr>
        <w:t>lou</w:t>
      </w:r>
      <w:proofErr w:type="spellEnd"/>
      <w:r>
        <w:rPr>
          <w:rFonts w:asciiTheme="minorHAnsi" w:hAnsiTheme="minorHAnsi" w:cstheme="minorHAnsi"/>
        </w:rPr>
        <w:t xml:space="preserve"> </w:t>
      </w:r>
      <w:proofErr w:type="spellStart"/>
      <w:r w:rsidR="009D0B5C" w:rsidRPr="00A96ECB">
        <w:rPr>
          <w:rFonts w:asciiTheme="minorHAnsi" w:hAnsiTheme="minorHAnsi" w:cstheme="minorHAnsi"/>
        </w:rPr>
        <w:t>sa</w:t>
      </w:r>
      <w:r>
        <w:rPr>
          <w:rFonts w:asciiTheme="minorHAnsi" w:hAnsiTheme="minorHAnsi" w:cstheme="minorHAnsi"/>
        </w:rPr>
        <w:t>ogalemū</w:t>
      </w:r>
      <w:proofErr w:type="spellEnd"/>
      <w:r w:rsidR="009D0B5C" w:rsidRPr="00A96ECB">
        <w:rPr>
          <w:rFonts w:asciiTheme="minorHAnsi" w:hAnsiTheme="minorHAnsi" w:cstheme="minorHAnsi"/>
        </w:rPr>
        <w:t xml:space="preserve"> </w:t>
      </w:r>
      <w:proofErr w:type="spellStart"/>
      <w:r w:rsidR="00EC0E1D">
        <w:rPr>
          <w:rFonts w:asciiTheme="minorHAnsi" w:hAnsiTheme="minorHAnsi" w:cstheme="minorHAnsi"/>
        </w:rPr>
        <w:t>m</w:t>
      </w:r>
      <w:r>
        <w:rPr>
          <w:rFonts w:asciiTheme="minorHAnsi" w:hAnsiTheme="minorHAnsi" w:cstheme="minorHAnsi"/>
        </w:rPr>
        <w:t>ai</w:t>
      </w:r>
      <w:proofErr w:type="spellEnd"/>
      <w:r w:rsidR="009D0B5C" w:rsidRPr="00A96ECB">
        <w:rPr>
          <w:rFonts w:asciiTheme="minorHAnsi" w:hAnsiTheme="minorHAnsi" w:cstheme="minorHAnsi"/>
        </w:rPr>
        <w:t xml:space="preserve"> </w:t>
      </w:r>
      <w:r>
        <w:rPr>
          <w:rFonts w:asciiTheme="minorHAnsi" w:hAnsiTheme="minorHAnsi" w:cstheme="minorHAnsi"/>
        </w:rPr>
        <w:t xml:space="preserve">le </w:t>
      </w:r>
      <w:proofErr w:type="spellStart"/>
      <w:r>
        <w:rPr>
          <w:rFonts w:asciiTheme="minorHAnsi" w:hAnsiTheme="minorHAnsi" w:cstheme="minorHAnsi"/>
        </w:rPr>
        <w:t>lamatia</w:t>
      </w:r>
      <w:proofErr w:type="spellEnd"/>
      <w:r w:rsidR="00332E3C">
        <w:rPr>
          <w:rFonts w:asciiTheme="minorHAnsi" w:hAnsiTheme="minorHAnsi" w:cstheme="minorHAnsi"/>
        </w:rPr>
        <w:t xml:space="preserve"> </w:t>
      </w:r>
      <w:proofErr w:type="spellStart"/>
      <w:r w:rsidR="00332E3C">
        <w:rPr>
          <w:rFonts w:asciiTheme="minorHAnsi" w:hAnsiTheme="minorHAnsi" w:cstheme="minorHAnsi"/>
        </w:rPr>
        <w:t>i</w:t>
      </w:r>
      <w:proofErr w:type="spellEnd"/>
      <w:r w:rsidR="00332E3C">
        <w:rPr>
          <w:rFonts w:asciiTheme="minorHAnsi" w:hAnsiTheme="minorHAnsi" w:cstheme="minorHAnsi"/>
        </w:rPr>
        <w:t xml:space="preserve"> </w:t>
      </w:r>
      <w:proofErr w:type="spellStart"/>
      <w:r w:rsidR="00332E3C">
        <w:rPr>
          <w:rFonts w:asciiTheme="minorHAnsi" w:hAnsiTheme="minorHAnsi" w:cstheme="minorHAnsi"/>
        </w:rPr>
        <w:t>mea</w:t>
      </w:r>
      <w:proofErr w:type="spellEnd"/>
      <w:r w:rsidR="00332E3C">
        <w:rPr>
          <w:rFonts w:asciiTheme="minorHAnsi" w:hAnsiTheme="minorHAnsi" w:cstheme="minorHAnsi"/>
        </w:rPr>
        <w:t xml:space="preserve"> </w:t>
      </w:r>
      <w:proofErr w:type="spellStart"/>
      <w:r>
        <w:rPr>
          <w:rFonts w:asciiTheme="minorHAnsi" w:hAnsiTheme="minorHAnsi" w:cstheme="minorHAnsi"/>
        </w:rPr>
        <w:t>lē</w:t>
      </w:r>
      <w:proofErr w:type="spellEnd"/>
      <w:r>
        <w:rPr>
          <w:rFonts w:asciiTheme="minorHAnsi" w:hAnsiTheme="minorHAnsi" w:cstheme="minorHAnsi"/>
        </w:rPr>
        <w:t xml:space="preserve"> </w:t>
      </w:r>
      <w:proofErr w:type="spellStart"/>
      <w:r>
        <w:rPr>
          <w:rFonts w:asciiTheme="minorHAnsi" w:hAnsiTheme="minorHAnsi" w:cstheme="minorHAnsi"/>
        </w:rPr>
        <w:t>talafeagai</w:t>
      </w:r>
      <w:proofErr w:type="spellEnd"/>
      <w:r>
        <w:rPr>
          <w:rFonts w:asciiTheme="minorHAnsi" w:hAnsiTheme="minorHAnsi" w:cstheme="minorHAnsi"/>
        </w:rPr>
        <w:t xml:space="preserve"> </w:t>
      </w:r>
      <w:r w:rsidR="00332E3C">
        <w:rPr>
          <w:rFonts w:asciiTheme="minorHAnsi" w:hAnsiTheme="minorHAnsi" w:cstheme="minorHAnsi"/>
        </w:rPr>
        <w:t>e ono</w:t>
      </w:r>
      <w:r w:rsidR="00C40761">
        <w:rPr>
          <w:rFonts w:asciiTheme="minorHAnsi" w:hAnsiTheme="minorHAnsi" w:cstheme="minorHAnsi"/>
        </w:rPr>
        <w:t xml:space="preserve"> </w:t>
      </w:r>
      <w:proofErr w:type="spellStart"/>
      <w:r>
        <w:rPr>
          <w:rFonts w:asciiTheme="minorHAnsi" w:hAnsiTheme="minorHAnsi" w:cstheme="minorHAnsi"/>
        </w:rPr>
        <w:t>pisia</w:t>
      </w:r>
      <w:proofErr w:type="spellEnd"/>
      <w:r>
        <w:rPr>
          <w:rFonts w:asciiTheme="minorHAnsi" w:hAnsiTheme="minorHAnsi" w:cstheme="minorHAnsi"/>
        </w:rPr>
        <w:t xml:space="preserve"> </w:t>
      </w:r>
      <w:proofErr w:type="spellStart"/>
      <w:r w:rsidR="00332E3C">
        <w:rPr>
          <w:rFonts w:asciiTheme="minorHAnsi" w:hAnsiTheme="minorHAnsi" w:cstheme="minorHAnsi"/>
        </w:rPr>
        <w:t>ai</w:t>
      </w:r>
      <w:proofErr w:type="spellEnd"/>
      <w:r w:rsidR="00332E3C">
        <w:rPr>
          <w:rFonts w:asciiTheme="minorHAnsi" w:hAnsiTheme="minorHAnsi" w:cstheme="minorHAnsi"/>
        </w:rPr>
        <w:t xml:space="preserve"> </w:t>
      </w:r>
      <w:proofErr w:type="spellStart"/>
      <w:r>
        <w:rPr>
          <w:rFonts w:asciiTheme="minorHAnsi" w:hAnsiTheme="minorHAnsi" w:cstheme="minorHAnsi"/>
        </w:rPr>
        <w:t>i</w:t>
      </w:r>
      <w:proofErr w:type="spellEnd"/>
      <w:r>
        <w:rPr>
          <w:rFonts w:asciiTheme="minorHAnsi" w:hAnsiTheme="minorHAnsi" w:cstheme="minorHAnsi"/>
        </w:rPr>
        <w:t xml:space="preserve"> le </w:t>
      </w:r>
      <w:proofErr w:type="spellStart"/>
      <w:r w:rsidR="00AE5A59">
        <w:rPr>
          <w:rFonts w:asciiTheme="minorHAnsi" w:hAnsiTheme="minorHAnsi" w:cstheme="minorHAnsi"/>
        </w:rPr>
        <w:t>v</w:t>
      </w:r>
      <w:r>
        <w:rPr>
          <w:rFonts w:asciiTheme="minorHAnsi" w:hAnsiTheme="minorHAnsi" w:cstheme="minorHAnsi"/>
        </w:rPr>
        <w:t>a</w:t>
      </w:r>
      <w:r w:rsidR="00AE5A59">
        <w:rPr>
          <w:rFonts w:asciiTheme="minorHAnsi" w:hAnsiTheme="minorHAnsi" w:cstheme="minorHAnsi"/>
        </w:rPr>
        <w:t>irus</w:t>
      </w:r>
      <w:r>
        <w:rPr>
          <w:rFonts w:asciiTheme="minorHAnsi" w:hAnsiTheme="minorHAnsi" w:cstheme="minorHAnsi"/>
        </w:rPr>
        <w:t>i</w:t>
      </w:r>
      <w:proofErr w:type="spellEnd"/>
      <w:r w:rsidR="00E10445">
        <w:rPr>
          <w:rFonts w:asciiTheme="minorHAnsi" w:hAnsiTheme="minorHAnsi" w:cstheme="minorHAnsi"/>
        </w:rPr>
        <w:t xml:space="preserve">. </w:t>
      </w:r>
      <w:r w:rsidR="00E40818">
        <w:rPr>
          <w:rFonts w:asciiTheme="minorHAnsi" w:hAnsiTheme="minorHAnsi" w:cstheme="minorHAnsi"/>
        </w:rPr>
        <w:t xml:space="preserve">E </w:t>
      </w:r>
      <w:proofErr w:type="spellStart"/>
      <w:r w:rsidR="00E40818">
        <w:rPr>
          <w:rFonts w:asciiTheme="minorHAnsi" w:hAnsiTheme="minorHAnsi" w:cstheme="minorHAnsi"/>
        </w:rPr>
        <w:t>aofia</w:t>
      </w:r>
      <w:proofErr w:type="spellEnd"/>
      <w:r w:rsidR="00E40818">
        <w:rPr>
          <w:rFonts w:asciiTheme="minorHAnsi" w:hAnsiTheme="minorHAnsi" w:cstheme="minorHAnsi"/>
        </w:rPr>
        <w:t xml:space="preserve"> </w:t>
      </w:r>
      <w:proofErr w:type="spellStart"/>
      <w:r w:rsidR="00E40818">
        <w:rPr>
          <w:rFonts w:asciiTheme="minorHAnsi" w:hAnsiTheme="minorHAnsi" w:cstheme="minorHAnsi"/>
        </w:rPr>
        <w:t>a</w:t>
      </w:r>
      <w:r w:rsidR="00E10445">
        <w:rPr>
          <w:rFonts w:asciiTheme="minorHAnsi" w:hAnsiTheme="minorHAnsi" w:cstheme="minorHAnsi"/>
        </w:rPr>
        <w:t>i</w:t>
      </w:r>
      <w:proofErr w:type="spellEnd"/>
      <w:r w:rsidR="00E10445">
        <w:rPr>
          <w:rFonts w:asciiTheme="minorHAnsi" w:hAnsiTheme="minorHAnsi" w:cstheme="minorHAnsi"/>
        </w:rPr>
        <w:t xml:space="preserve"> </w:t>
      </w:r>
      <w:r w:rsidR="00E40818">
        <w:rPr>
          <w:rFonts w:asciiTheme="minorHAnsi" w:hAnsiTheme="minorHAnsi" w:cstheme="minorHAnsi"/>
        </w:rPr>
        <w:t xml:space="preserve">le </w:t>
      </w:r>
      <w:proofErr w:type="spellStart"/>
      <w:r w:rsidR="00E40818">
        <w:rPr>
          <w:rFonts w:asciiTheme="minorHAnsi" w:hAnsiTheme="minorHAnsi" w:cstheme="minorHAnsi"/>
        </w:rPr>
        <w:t>mautinoa</w:t>
      </w:r>
      <w:proofErr w:type="spellEnd"/>
      <w:r w:rsidR="00E40818">
        <w:rPr>
          <w:rFonts w:asciiTheme="minorHAnsi" w:hAnsiTheme="minorHAnsi" w:cstheme="minorHAnsi"/>
        </w:rPr>
        <w:t xml:space="preserve"> </w:t>
      </w:r>
      <w:proofErr w:type="spellStart"/>
      <w:r w:rsidR="00E40818">
        <w:rPr>
          <w:rFonts w:asciiTheme="minorHAnsi" w:hAnsiTheme="minorHAnsi" w:cstheme="minorHAnsi"/>
        </w:rPr>
        <w:t>lelei</w:t>
      </w:r>
      <w:proofErr w:type="spellEnd"/>
      <w:r w:rsidR="00E40818">
        <w:rPr>
          <w:rFonts w:asciiTheme="minorHAnsi" w:hAnsiTheme="minorHAnsi" w:cstheme="minorHAnsi"/>
        </w:rPr>
        <w:t xml:space="preserve"> </w:t>
      </w:r>
      <w:proofErr w:type="spellStart"/>
      <w:r w:rsidR="00E40818">
        <w:rPr>
          <w:rFonts w:asciiTheme="minorHAnsi" w:hAnsiTheme="minorHAnsi" w:cstheme="minorHAnsi"/>
        </w:rPr>
        <w:t>ua</w:t>
      </w:r>
      <w:proofErr w:type="spellEnd"/>
      <w:r w:rsidR="00E40818">
        <w:rPr>
          <w:rFonts w:asciiTheme="minorHAnsi" w:hAnsiTheme="minorHAnsi" w:cstheme="minorHAnsi"/>
        </w:rPr>
        <w:t xml:space="preserve"> </w:t>
      </w:r>
      <w:proofErr w:type="spellStart"/>
      <w:r w:rsidR="00E40818">
        <w:rPr>
          <w:rFonts w:asciiTheme="minorHAnsi" w:hAnsiTheme="minorHAnsi" w:cstheme="minorHAnsi"/>
        </w:rPr>
        <w:t>iloa</w:t>
      </w:r>
      <w:proofErr w:type="spellEnd"/>
      <w:r w:rsidR="00E40818">
        <w:rPr>
          <w:rFonts w:asciiTheme="minorHAnsi" w:hAnsiTheme="minorHAnsi" w:cstheme="minorHAnsi"/>
        </w:rPr>
        <w:t xml:space="preserve"> e le </w:t>
      </w:r>
      <w:proofErr w:type="spellStart"/>
      <w:r w:rsidR="00E40818">
        <w:rPr>
          <w:rFonts w:asciiTheme="minorHAnsi" w:hAnsiTheme="minorHAnsi" w:cstheme="minorHAnsi"/>
        </w:rPr>
        <w:t>aufaigaluega</w:t>
      </w:r>
      <w:proofErr w:type="spellEnd"/>
      <w:r w:rsidR="00E40818">
        <w:rPr>
          <w:rFonts w:asciiTheme="minorHAnsi" w:hAnsiTheme="minorHAnsi" w:cstheme="minorHAnsi"/>
        </w:rPr>
        <w:t xml:space="preserve"> </w:t>
      </w:r>
      <w:proofErr w:type="spellStart"/>
      <w:r w:rsidR="00E40818">
        <w:rPr>
          <w:rFonts w:asciiTheme="minorHAnsi" w:hAnsiTheme="minorHAnsi" w:cstheme="minorHAnsi"/>
        </w:rPr>
        <w:t>fufulu</w:t>
      </w:r>
      <w:proofErr w:type="spellEnd"/>
      <w:r w:rsidR="00E40818">
        <w:rPr>
          <w:rFonts w:asciiTheme="minorHAnsi" w:hAnsiTheme="minorHAnsi" w:cstheme="minorHAnsi"/>
        </w:rPr>
        <w:t xml:space="preserve"> o </w:t>
      </w:r>
      <w:proofErr w:type="spellStart"/>
      <w:r w:rsidR="00E40818">
        <w:rPr>
          <w:rFonts w:asciiTheme="minorHAnsi" w:hAnsiTheme="minorHAnsi" w:cstheme="minorHAnsi"/>
        </w:rPr>
        <w:t>latou</w:t>
      </w:r>
      <w:proofErr w:type="spellEnd"/>
      <w:r w:rsidR="00E40818">
        <w:rPr>
          <w:rFonts w:asciiTheme="minorHAnsi" w:hAnsiTheme="minorHAnsi" w:cstheme="minorHAnsi"/>
        </w:rPr>
        <w:t xml:space="preserve"> lima</w:t>
      </w:r>
      <w:r w:rsidR="00EE636F">
        <w:rPr>
          <w:rFonts w:asciiTheme="minorHAnsi" w:hAnsiTheme="minorHAnsi" w:cstheme="minorHAnsi"/>
        </w:rPr>
        <w:t xml:space="preserve"> </w:t>
      </w:r>
      <w:r w:rsidR="00E40818">
        <w:rPr>
          <w:rFonts w:asciiTheme="minorHAnsi" w:hAnsiTheme="minorHAnsi" w:cstheme="minorHAnsi"/>
        </w:rPr>
        <w:t>m</w:t>
      </w:r>
      <w:r w:rsidR="00EE636F">
        <w:rPr>
          <w:rFonts w:asciiTheme="minorHAnsi" w:hAnsiTheme="minorHAnsi" w:cstheme="minorHAnsi"/>
        </w:rPr>
        <w:t xml:space="preserve">a </w:t>
      </w:r>
      <w:proofErr w:type="spellStart"/>
      <w:r w:rsidR="00E40818">
        <w:rPr>
          <w:rFonts w:asciiTheme="minorHAnsi" w:hAnsiTheme="minorHAnsi" w:cstheme="minorHAnsi"/>
        </w:rPr>
        <w:t>faamalieina</w:t>
      </w:r>
      <w:proofErr w:type="spellEnd"/>
      <w:r w:rsidR="00E40818">
        <w:rPr>
          <w:rFonts w:asciiTheme="minorHAnsi" w:hAnsiTheme="minorHAnsi" w:cstheme="minorHAnsi"/>
        </w:rPr>
        <w:t xml:space="preserve"> le </w:t>
      </w:r>
      <w:proofErr w:type="spellStart"/>
      <w:r w:rsidR="00332E3C">
        <w:rPr>
          <w:rFonts w:asciiTheme="minorHAnsi" w:hAnsiTheme="minorHAnsi" w:cstheme="minorHAnsi"/>
        </w:rPr>
        <w:t>faamamalu</w:t>
      </w:r>
      <w:proofErr w:type="spellEnd"/>
      <w:r w:rsidR="00E40818">
        <w:rPr>
          <w:rFonts w:asciiTheme="minorHAnsi" w:hAnsiTheme="minorHAnsi" w:cstheme="minorHAnsi"/>
        </w:rPr>
        <w:t xml:space="preserve"> o le </w:t>
      </w:r>
      <w:proofErr w:type="spellStart"/>
      <w:r w:rsidR="00E40818">
        <w:rPr>
          <w:rFonts w:asciiTheme="minorHAnsi" w:hAnsiTheme="minorHAnsi" w:cstheme="minorHAnsi"/>
        </w:rPr>
        <w:t>va</w:t>
      </w:r>
      <w:proofErr w:type="spellEnd"/>
      <w:r w:rsidR="00E40818">
        <w:rPr>
          <w:rFonts w:asciiTheme="minorHAnsi" w:hAnsiTheme="minorHAnsi" w:cstheme="minorHAnsi"/>
        </w:rPr>
        <w:t xml:space="preserve"> </w:t>
      </w:r>
      <w:r w:rsidR="00332E3C">
        <w:rPr>
          <w:rFonts w:asciiTheme="minorHAnsi" w:hAnsiTheme="minorHAnsi" w:cstheme="minorHAnsi"/>
        </w:rPr>
        <w:t xml:space="preserve">o </w:t>
      </w:r>
      <w:proofErr w:type="spellStart"/>
      <w:r w:rsidR="00332E3C">
        <w:rPr>
          <w:rFonts w:asciiTheme="minorHAnsi" w:hAnsiTheme="minorHAnsi" w:cstheme="minorHAnsi"/>
        </w:rPr>
        <w:t>tagata</w:t>
      </w:r>
      <w:proofErr w:type="spellEnd"/>
      <w:r w:rsidR="00E40818">
        <w:rPr>
          <w:rFonts w:asciiTheme="minorHAnsi" w:hAnsiTheme="minorHAnsi" w:cstheme="minorHAnsi"/>
        </w:rPr>
        <w:t xml:space="preserve"> e </w:t>
      </w:r>
      <w:proofErr w:type="spellStart"/>
      <w:r w:rsidR="00E40818">
        <w:rPr>
          <w:rFonts w:asciiTheme="minorHAnsi" w:hAnsiTheme="minorHAnsi" w:cstheme="minorHAnsi"/>
        </w:rPr>
        <w:t>mana’omia</w:t>
      </w:r>
      <w:proofErr w:type="spellEnd"/>
    </w:p>
    <w:p w14:paraId="28BEA91E" w14:textId="5E5F8D04" w:rsidR="00AE5A59" w:rsidRDefault="000E09E4" w:rsidP="00AE5A59">
      <w:pPr>
        <w:pStyle w:val="ListNumber2"/>
        <w:numPr>
          <w:ilvl w:val="0"/>
          <w:numId w:val="25"/>
        </w:numPr>
        <w:spacing w:before="120" w:after="120" w:line="240" w:lineRule="auto"/>
        <w:rPr>
          <w:rFonts w:asciiTheme="minorHAnsi" w:hAnsiTheme="minorHAnsi" w:cstheme="minorHAnsi"/>
        </w:rPr>
      </w:pPr>
      <w:proofErr w:type="spellStart"/>
      <w:r>
        <w:rPr>
          <w:rFonts w:asciiTheme="minorHAnsi" w:hAnsiTheme="minorHAnsi" w:cstheme="minorHAnsi"/>
        </w:rPr>
        <w:t>faailoa</w:t>
      </w:r>
      <w:proofErr w:type="spellEnd"/>
      <w:r w:rsidR="00EE636F">
        <w:rPr>
          <w:rFonts w:asciiTheme="minorHAnsi" w:hAnsiTheme="minorHAnsi" w:cstheme="minorHAnsi"/>
        </w:rPr>
        <w:t xml:space="preserve"> </w:t>
      </w:r>
      <w:proofErr w:type="spellStart"/>
      <w:r>
        <w:rPr>
          <w:rFonts w:asciiTheme="minorHAnsi" w:hAnsiTheme="minorHAnsi" w:cstheme="minorHAnsi"/>
        </w:rPr>
        <w:t>mai</w:t>
      </w:r>
      <w:proofErr w:type="spellEnd"/>
      <w:r>
        <w:rPr>
          <w:rFonts w:asciiTheme="minorHAnsi" w:hAnsiTheme="minorHAnsi" w:cstheme="minorHAnsi"/>
        </w:rPr>
        <w:t xml:space="preserve"> </w:t>
      </w:r>
      <w:proofErr w:type="spellStart"/>
      <w:r>
        <w:rPr>
          <w:rFonts w:asciiTheme="minorHAnsi" w:hAnsiTheme="minorHAnsi" w:cstheme="minorHAnsi"/>
        </w:rPr>
        <w:t>ia</w:t>
      </w:r>
      <w:proofErr w:type="spellEnd"/>
      <w:r>
        <w:rPr>
          <w:rFonts w:asciiTheme="minorHAnsi" w:hAnsiTheme="minorHAnsi" w:cstheme="minorHAnsi"/>
        </w:rPr>
        <w:t xml:space="preserve"> </w:t>
      </w:r>
      <w:proofErr w:type="spellStart"/>
      <w:r w:rsidR="00EE636F">
        <w:rPr>
          <w:rFonts w:asciiTheme="minorHAnsi" w:hAnsiTheme="minorHAnsi" w:cstheme="minorHAnsi"/>
        </w:rPr>
        <w:t>o</w:t>
      </w:r>
      <w:r>
        <w:rPr>
          <w:rFonts w:asciiTheme="minorHAnsi" w:hAnsiTheme="minorHAnsi" w:cstheme="minorHAnsi"/>
        </w:rPr>
        <w:t>e</w:t>
      </w:r>
      <w:proofErr w:type="spellEnd"/>
      <w:r w:rsidR="00EE636F">
        <w:rPr>
          <w:rFonts w:asciiTheme="minorHAnsi" w:hAnsiTheme="minorHAnsi" w:cstheme="minorHAnsi"/>
        </w:rPr>
        <w:t xml:space="preserve"> </w:t>
      </w:r>
      <w:proofErr w:type="spellStart"/>
      <w:r>
        <w:rPr>
          <w:rFonts w:asciiTheme="minorHAnsi" w:hAnsiTheme="minorHAnsi" w:cstheme="minorHAnsi"/>
        </w:rPr>
        <w:t>pe</w:t>
      </w:r>
      <w:proofErr w:type="spellEnd"/>
      <w:r>
        <w:rPr>
          <w:rFonts w:asciiTheme="minorHAnsi" w:hAnsiTheme="minorHAnsi" w:cstheme="minorHAnsi"/>
        </w:rPr>
        <w:t xml:space="preserve"> </w:t>
      </w:r>
      <w:proofErr w:type="spellStart"/>
      <w:r>
        <w:rPr>
          <w:rFonts w:asciiTheme="minorHAnsi" w:hAnsiTheme="minorHAnsi" w:cstheme="minorHAnsi"/>
        </w:rPr>
        <w:t>a</w:t>
      </w:r>
      <w:r w:rsidR="00AE5A59">
        <w:rPr>
          <w:rFonts w:asciiTheme="minorHAnsi" w:hAnsiTheme="minorHAnsi" w:cstheme="minorHAnsi"/>
        </w:rPr>
        <w:t>f</w:t>
      </w:r>
      <w:r>
        <w:rPr>
          <w:rFonts w:asciiTheme="minorHAnsi" w:hAnsiTheme="minorHAnsi" w:cstheme="minorHAnsi"/>
        </w:rPr>
        <w:t>ai</w:t>
      </w:r>
      <w:proofErr w:type="spellEnd"/>
      <w:r>
        <w:rPr>
          <w:rFonts w:asciiTheme="minorHAnsi" w:hAnsiTheme="minorHAnsi" w:cstheme="minorHAnsi"/>
        </w:rPr>
        <w:t xml:space="preserve"> </w:t>
      </w:r>
      <w:r w:rsidR="00AE5A59">
        <w:rPr>
          <w:rFonts w:asciiTheme="minorHAnsi" w:hAnsiTheme="minorHAnsi" w:cstheme="minorHAnsi"/>
        </w:rPr>
        <w:t xml:space="preserve">e </w:t>
      </w:r>
      <w:proofErr w:type="spellStart"/>
      <w:r w:rsidR="00AE5A59">
        <w:rPr>
          <w:rFonts w:asciiTheme="minorHAnsi" w:hAnsiTheme="minorHAnsi" w:cstheme="minorHAnsi"/>
        </w:rPr>
        <w:t>i</w:t>
      </w:r>
      <w:r>
        <w:rPr>
          <w:rFonts w:asciiTheme="minorHAnsi" w:hAnsiTheme="minorHAnsi" w:cstheme="minorHAnsi"/>
        </w:rPr>
        <w:t>ai</w:t>
      </w:r>
      <w:proofErr w:type="spellEnd"/>
      <w:r>
        <w:rPr>
          <w:rFonts w:asciiTheme="minorHAnsi" w:hAnsiTheme="minorHAnsi" w:cstheme="minorHAnsi"/>
        </w:rPr>
        <w:t xml:space="preserve"> </w:t>
      </w:r>
      <w:r w:rsidR="00AE5A59">
        <w:rPr>
          <w:rFonts w:asciiTheme="minorHAnsi" w:hAnsiTheme="minorHAnsi" w:cstheme="minorHAnsi"/>
        </w:rPr>
        <w:t>s</w:t>
      </w:r>
      <w:r>
        <w:rPr>
          <w:rFonts w:asciiTheme="minorHAnsi" w:hAnsiTheme="minorHAnsi" w:cstheme="minorHAnsi"/>
        </w:rPr>
        <w:t>e</w:t>
      </w:r>
      <w:r w:rsidR="00AE5A59">
        <w:rPr>
          <w:rFonts w:asciiTheme="minorHAnsi" w:hAnsiTheme="minorHAnsi" w:cstheme="minorHAnsi"/>
        </w:rPr>
        <w:t xml:space="preserve"> </w:t>
      </w:r>
      <w:proofErr w:type="spellStart"/>
      <w:r>
        <w:rPr>
          <w:rFonts w:asciiTheme="minorHAnsi" w:hAnsiTheme="minorHAnsi" w:cstheme="minorHAnsi"/>
        </w:rPr>
        <w:t>fesuia’iga</w:t>
      </w:r>
      <w:proofErr w:type="spellEnd"/>
      <w:r w:rsidR="00AE5A59">
        <w:rPr>
          <w:rFonts w:asciiTheme="minorHAnsi" w:hAnsiTheme="minorHAnsi" w:cstheme="minorHAnsi"/>
        </w:rPr>
        <w:t xml:space="preserve"> </w:t>
      </w:r>
      <w:proofErr w:type="spellStart"/>
      <w:r>
        <w:rPr>
          <w:rFonts w:asciiTheme="minorHAnsi" w:hAnsiTheme="minorHAnsi" w:cstheme="minorHAnsi"/>
        </w:rPr>
        <w:t>i</w:t>
      </w:r>
      <w:proofErr w:type="spellEnd"/>
      <w:r w:rsidR="00AE5A59">
        <w:rPr>
          <w:rFonts w:asciiTheme="minorHAnsi" w:hAnsiTheme="minorHAnsi" w:cstheme="minorHAnsi"/>
        </w:rPr>
        <w:t xml:space="preserve"> </w:t>
      </w:r>
      <w:r>
        <w:rPr>
          <w:rFonts w:asciiTheme="minorHAnsi" w:hAnsiTheme="minorHAnsi" w:cstheme="minorHAnsi"/>
        </w:rPr>
        <w:t xml:space="preserve">le </w:t>
      </w:r>
      <w:proofErr w:type="spellStart"/>
      <w:r>
        <w:rPr>
          <w:rFonts w:asciiTheme="minorHAnsi" w:hAnsiTheme="minorHAnsi" w:cstheme="minorHAnsi"/>
        </w:rPr>
        <w:t>lagolagoina</w:t>
      </w:r>
      <w:proofErr w:type="spellEnd"/>
      <w:r>
        <w:rPr>
          <w:rFonts w:asciiTheme="minorHAnsi" w:hAnsiTheme="minorHAnsi" w:cstheme="minorHAnsi"/>
        </w:rPr>
        <w:t xml:space="preserve"> </w:t>
      </w:r>
      <w:r w:rsidR="00AE5A59">
        <w:rPr>
          <w:rFonts w:asciiTheme="minorHAnsi" w:hAnsiTheme="minorHAnsi" w:cstheme="minorHAnsi"/>
        </w:rPr>
        <w:t>o</w:t>
      </w:r>
      <w:r>
        <w:rPr>
          <w:rFonts w:asciiTheme="minorHAnsi" w:hAnsiTheme="minorHAnsi" w:cstheme="minorHAnsi"/>
        </w:rPr>
        <w:t xml:space="preserve"> </w:t>
      </w:r>
      <w:proofErr w:type="spellStart"/>
      <w:r w:rsidR="00AE5A59">
        <w:rPr>
          <w:rFonts w:asciiTheme="minorHAnsi" w:hAnsiTheme="minorHAnsi" w:cstheme="minorHAnsi"/>
        </w:rPr>
        <w:t>o</w:t>
      </w:r>
      <w:r>
        <w:rPr>
          <w:rFonts w:asciiTheme="minorHAnsi" w:hAnsiTheme="minorHAnsi" w:cstheme="minorHAnsi"/>
        </w:rPr>
        <w:t>e</w:t>
      </w:r>
      <w:proofErr w:type="spellEnd"/>
      <w:r w:rsidR="00E10445">
        <w:rPr>
          <w:rFonts w:asciiTheme="minorHAnsi" w:hAnsiTheme="minorHAnsi" w:cstheme="minorHAnsi"/>
        </w:rPr>
        <w:t xml:space="preserve">, </w:t>
      </w:r>
      <w:proofErr w:type="spellStart"/>
      <w:r w:rsidR="00EE636F">
        <w:rPr>
          <w:rFonts w:asciiTheme="minorHAnsi" w:hAnsiTheme="minorHAnsi" w:cstheme="minorHAnsi"/>
        </w:rPr>
        <w:t>o</w:t>
      </w:r>
      <w:r>
        <w:rPr>
          <w:rFonts w:asciiTheme="minorHAnsi" w:hAnsiTheme="minorHAnsi" w:cstheme="minorHAnsi"/>
        </w:rPr>
        <w:t>se</w:t>
      </w:r>
      <w:proofErr w:type="spellEnd"/>
      <w:r w:rsidR="00EE636F">
        <w:rPr>
          <w:rFonts w:asciiTheme="minorHAnsi" w:hAnsiTheme="minorHAnsi" w:cstheme="minorHAnsi"/>
        </w:rPr>
        <w:t xml:space="preserve"> </w:t>
      </w:r>
      <w:proofErr w:type="spellStart"/>
      <w:r>
        <w:rPr>
          <w:rFonts w:asciiTheme="minorHAnsi" w:hAnsiTheme="minorHAnsi" w:cstheme="minorHAnsi"/>
        </w:rPr>
        <w:t>faata’ita’iga</w:t>
      </w:r>
      <w:proofErr w:type="spellEnd"/>
      <w:r w:rsidR="00EE636F">
        <w:rPr>
          <w:rFonts w:asciiTheme="minorHAnsi" w:hAnsiTheme="minorHAnsi" w:cstheme="minorHAnsi"/>
        </w:rPr>
        <w:t xml:space="preserve"> </w:t>
      </w:r>
      <w:proofErr w:type="spellStart"/>
      <w:r>
        <w:rPr>
          <w:rFonts w:asciiTheme="minorHAnsi" w:hAnsiTheme="minorHAnsi" w:cstheme="minorHAnsi"/>
        </w:rPr>
        <w:t>ua</w:t>
      </w:r>
      <w:proofErr w:type="spellEnd"/>
      <w:r>
        <w:rPr>
          <w:rFonts w:asciiTheme="minorHAnsi" w:hAnsiTheme="minorHAnsi" w:cstheme="minorHAnsi"/>
        </w:rPr>
        <w:t xml:space="preserve"> le </w:t>
      </w:r>
      <w:proofErr w:type="spellStart"/>
      <w:r>
        <w:rPr>
          <w:rFonts w:asciiTheme="minorHAnsi" w:hAnsiTheme="minorHAnsi" w:cstheme="minorHAnsi"/>
        </w:rPr>
        <w:t>mafai</w:t>
      </w:r>
      <w:proofErr w:type="spellEnd"/>
      <w:r>
        <w:rPr>
          <w:rFonts w:asciiTheme="minorHAnsi" w:hAnsiTheme="minorHAnsi" w:cstheme="minorHAnsi"/>
        </w:rPr>
        <w:t xml:space="preserve"> </w:t>
      </w:r>
      <w:proofErr w:type="spellStart"/>
      <w:r>
        <w:rPr>
          <w:rFonts w:asciiTheme="minorHAnsi" w:hAnsiTheme="minorHAnsi" w:cstheme="minorHAnsi"/>
        </w:rPr>
        <w:t>ona</w:t>
      </w:r>
      <w:proofErr w:type="spellEnd"/>
      <w:r>
        <w:rPr>
          <w:rFonts w:asciiTheme="minorHAnsi" w:hAnsiTheme="minorHAnsi" w:cstheme="minorHAnsi"/>
        </w:rPr>
        <w:t xml:space="preserve"> </w:t>
      </w:r>
      <w:proofErr w:type="spellStart"/>
      <w:r>
        <w:rPr>
          <w:rFonts w:asciiTheme="minorHAnsi" w:hAnsiTheme="minorHAnsi" w:cstheme="minorHAnsi"/>
        </w:rPr>
        <w:t>alu</w:t>
      </w:r>
      <w:proofErr w:type="spellEnd"/>
      <w:r>
        <w:rPr>
          <w:rFonts w:asciiTheme="minorHAnsi" w:hAnsiTheme="minorHAnsi" w:cstheme="minorHAnsi"/>
        </w:rPr>
        <w:t xml:space="preserve"> </w:t>
      </w:r>
      <w:proofErr w:type="spellStart"/>
      <w:r>
        <w:rPr>
          <w:rFonts w:asciiTheme="minorHAnsi" w:hAnsiTheme="minorHAnsi" w:cstheme="minorHAnsi"/>
        </w:rPr>
        <w:t>m</w:t>
      </w:r>
      <w:r w:rsidR="00EE636F">
        <w:rPr>
          <w:rFonts w:asciiTheme="minorHAnsi" w:hAnsiTheme="minorHAnsi" w:cstheme="minorHAnsi"/>
        </w:rPr>
        <w:t>o</w:t>
      </w:r>
      <w:proofErr w:type="spellEnd"/>
      <w:r w:rsidR="00EE636F">
        <w:rPr>
          <w:rFonts w:asciiTheme="minorHAnsi" w:hAnsiTheme="minorHAnsi" w:cstheme="minorHAnsi"/>
        </w:rPr>
        <w:t xml:space="preserve"> </w:t>
      </w:r>
      <w:r>
        <w:rPr>
          <w:rFonts w:asciiTheme="minorHAnsi" w:hAnsiTheme="minorHAnsi" w:cstheme="minorHAnsi"/>
        </w:rPr>
        <w:t>a</w:t>
      </w:r>
      <w:r w:rsidR="00EE636F">
        <w:rPr>
          <w:rFonts w:asciiTheme="minorHAnsi" w:hAnsiTheme="minorHAnsi" w:cstheme="minorHAnsi"/>
        </w:rPr>
        <w:t xml:space="preserve">u </w:t>
      </w:r>
      <w:proofErr w:type="spellStart"/>
      <w:r>
        <w:rPr>
          <w:rFonts w:asciiTheme="minorHAnsi" w:hAnsiTheme="minorHAnsi" w:cstheme="minorHAnsi"/>
        </w:rPr>
        <w:t>gaioiga</w:t>
      </w:r>
      <w:proofErr w:type="spellEnd"/>
      <w:r>
        <w:rPr>
          <w:rFonts w:asciiTheme="minorHAnsi" w:hAnsiTheme="minorHAnsi" w:cstheme="minorHAnsi"/>
        </w:rPr>
        <w:t xml:space="preserve"> </w:t>
      </w:r>
      <w:proofErr w:type="spellStart"/>
      <w:r>
        <w:rPr>
          <w:rFonts w:asciiTheme="minorHAnsi" w:hAnsiTheme="minorHAnsi" w:cstheme="minorHAnsi"/>
        </w:rPr>
        <w:t>faatino</w:t>
      </w:r>
      <w:proofErr w:type="spellEnd"/>
      <w:r>
        <w:rPr>
          <w:rFonts w:asciiTheme="minorHAnsi" w:hAnsiTheme="minorHAnsi" w:cstheme="minorHAnsi"/>
        </w:rPr>
        <w:t xml:space="preserve"> e </w:t>
      </w:r>
      <w:proofErr w:type="spellStart"/>
      <w:r>
        <w:rPr>
          <w:rFonts w:asciiTheme="minorHAnsi" w:hAnsiTheme="minorHAnsi" w:cstheme="minorHAnsi"/>
        </w:rPr>
        <w:t>masani</w:t>
      </w:r>
      <w:proofErr w:type="spellEnd"/>
      <w:r>
        <w:rPr>
          <w:rFonts w:asciiTheme="minorHAnsi" w:hAnsiTheme="minorHAnsi" w:cstheme="minorHAnsi"/>
        </w:rPr>
        <w:t xml:space="preserve"> </w:t>
      </w:r>
      <w:proofErr w:type="spellStart"/>
      <w:r>
        <w:rPr>
          <w:rFonts w:asciiTheme="minorHAnsi" w:hAnsiTheme="minorHAnsi" w:cstheme="minorHAnsi"/>
        </w:rPr>
        <w:t>ai</w:t>
      </w:r>
      <w:proofErr w:type="spellEnd"/>
    </w:p>
    <w:p w14:paraId="52988E43" w14:textId="0AEDB99A" w:rsidR="001D1C02" w:rsidRDefault="000E09E4" w:rsidP="00A96ECB">
      <w:pPr>
        <w:pStyle w:val="ListNumber2"/>
        <w:numPr>
          <w:ilvl w:val="0"/>
          <w:numId w:val="25"/>
        </w:numPr>
        <w:spacing w:before="120" w:after="120" w:line="240" w:lineRule="auto"/>
        <w:rPr>
          <w:rFonts w:asciiTheme="minorHAnsi" w:hAnsiTheme="minorHAnsi" w:cstheme="minorHAnsi"/>
        </w:rPr>
      </w:pPr>
      <w:proofErr w:type="spellStart"/>
      <w:proofErr w:type="gramStart"/>
      <w:r>
        <w:rPr>
          <w:rFonts w:asciiTheme="minorHAnsi" w:hAnsiTheme="minorHAnsi" w:cstheme="minorHAnsi"/>
        </w:rPr>
        <w:lastRenderedPageBreak/>
        <w:t>t</w:t>
      </w:r>
      <w:r w:rsidR="00C96AC7">
        <w:rPr>
          <w:rFonts w:asciiTheme="minorHAnsi" w:hAnsiTheme="minorHAnsi" w:cstheme="minorHAnsi"/>
        </w:rPr>
        <w:t>umau</w:t>
      </w:r>
      <w:proofErr w:type="spellEnd"/>
      <w:proofErr w:type="gramEnd"/>
      <w:r w:rsidR="00C96AC7">
        <w:rPr>
          <w:rFonts w:asciiTheme="minorHAnsi" w:hAnsiTheme="minorHAnsi" w:cstheme="minorHAnsi"/>
        </w:rPr>
        <w:t xml:space="preserve"> </w:t>
      </w:r>
      <w:proofErr w:type="spellStart"/>
      <w:r w:rsidR="00C96AC7">
        <w:rPr>
          <w:rFonts w:asciiTheme="minorHAnsi" w:hAnsiTheme="minorHAnsi" w:cstheme="minorHAnsi"/>
        </w:rPr>
        <w:t>ai</w:t>
      </w:r>
      <w:proofErr w:type="spellEnd"/>
      <w:r w:rsidR="00C96AC7">
        <w:rPr>
          <w:rFonts w:asciiTheme="minorHAnsi" w:hAnsiTheme="minorHAnsi" w:cstheme="minorHAnsi"/>
        </w:rPr>
        <w:t xml:space="preserve"> pea </w:t>
      </w:r>
      <w:proofErr w:type="spellStart"/>
      <w:r>
        <w:rPr>
          <w:rFonts w:asciiTheme="minorHAnsi" w:hAnsiTheme="minorHAnsi" w:cstheme="minorHAnsi"/>
        </w:rPr>
        <w:t>auaunaga</w:t>
      </w:r>
      <w:proofErr w:type="spellEnd"/>
      <w:r>
        <w:rPr>
          <w:rFonts w:asciiTheme="minorHAnsi" w:hAnsiTheme="minorHAnsi" w:cstheme="minorHAnsi"/>
        </w:rPr>
        <w:t xml:space="preserve"> ma le </w:t>
      </w:r>
      <w:proofErr w:type="spellStart"/>
      <w:r>
        <w:rPr>
          <w:rFonts w:asciiTheme="minorHAnsi" w:hAnsiTheme="minorHAnsi" w:cstheme="minorHAnsi"/>
        </w:rPr>
        <w:t>lagolago</w:t>
      </w:r>
      <w:proofErr w:type="spellEnd"/>
      <w:r>
        <w:rPr>
          <w:rFonts w:asciiTheme="minorHAnsi" w:hAnsiTheme="minorHAnsi" w:cstheme="minorHAnsi"/>
        </w:rPr>
        <w:t xml:space="preserve"> l</w:t>
      </w:r>
      <w:r w:rsidR="00AE5A59">
        <w:rPr>
          <w:rFonts w:asciiTheme="minorHAnsi" w:hAnsiTheme="minorHAnsi" w:cstheme="minorHAnsi"/>
        </w:rPr>
        <w:t>e</w:t>
      </w:r>
      <w:r>
        <w:rPr>
          <w:rFonts w:asciiTheme="minorHAnsi" w:hAnsiTheme="minorHAnsi" w:cstheme="minorHAnsi"/>
        </w:rPr>
        <w:t xml:space="preserve">a </w:t>
      </w:r>
      <w:proofErr w:type="spellStart"/>
      <w:r>
        <w:rPr>
          <w:rFonts w:asciiTheme="minorHAnsi" w:hAnsiTheme="minorHAnsi" w:cstheme="minorHAnsi"/>
        </w:rPr>
        <w:t>ete</w:t>
      </w:r>
      <w:proofErr w:type="spellEnd"/>
      <w:r>
        <w:rPr>
          <w:rFonts w:asciiTheme="minorHAnsi" w:hAnsiTheme="minorHAnsi" w:cstheme="minorHAnsi"/>
        </w:rPr>
        <w:t xml:space="preserve"> </w:t>
      </w:r>
      <w:proofErr w:type="spellStart"/>
      <w:r>
        <w:rPr>
          <w:rFonts w:asciiTheme="minorHAnsi" w:hAnsiTheme="minorHAnsi" w:cstheme="minorHAnsi"/>
        </w:rPr>
        <w:t>faamoemoe</w:t>
      </w:r>
      <w:proofErr w:type="spellEnd"/>
      <w:r>
        <w:rPr>
          <w:rFonts w:asciiTheme="minorHAnsi" w:hAnsiTheme="minorHAnsi" w:cstheme="minorHAnsi"/>
        </w:rPr>
        <w:t xml:space="preserve"> </w:t>
      </w:r>
      <w:proofErr w:type="spellStart"/>
      <w:r>
        <w:rPr>
          <w:rFonts w:asciiTheme="minorHAnsi" w:hAnsiTheme="minorHAnsi" w:cstheme="minorHAnsi"/>
        </w:rPr>
        <w:t>iai</w:t>
      </w:r>
      <w:proofErr w:type="spellEnd"/>
      <w:r>
        <w:rPr>
          <w:rFonts w:asciiTheme="minorHAnsi" w:hAnsiTheme="minorHAnsi" w:cstheme="minorHAnsi"/>
        </w:rPr>
        <w:t xml:space="preserve"> </w:t>
      </w:r>
      <w:proofErr w:type="spellStart"/>
      <w:r>
        <w:rPr>
          <w:rFonts w:asciiTheme="minorHAnsi" w:hAnsiTheme="minorHAnsi" w:cstheme="minorHAnsi"/>
        </w:rPr>
        <w:t>m</w:t>
      </w:r>
      <w:r w:rsidR="00AE5A59">
        <w:rPr>
          <w:rFonts w:asciiTheme="minorHAnsi" w:hAnsiTheme="minorHAnsi" w:cstheme="minorHAnsi"/>
        </w:rPr>
        <w:t>o</w:t>
      </w:r>
      <w:proofErr w:type="spellEnd"/>
      <w:r w:rsidR="00AE5A59">
        <w:rPr>
          <w:rFonts w:asciiTheme="minorHAnsi" w:hAnsiTheme="minorHAnsi" w:cstheme="minorHAnsi"/>
        </w:rPr>
        <w:t xml:space="preserve"> </w:t>
      </w:r>
      <w:proofErr w:type="spellStart"/>
      <w:r>
        <w:rPr>
          <w:rFonts w:asciiTheme="minorHAnsi" w:hAnsiTheme="minorHAnsi" w:cstheme="minorHAnsi"/>
        </w:rPr>
        <w:t>lou</w:t>
      </w:r>
      <w:proofErr w:type="spellEnd"/>
      <w:r>
        <w:rPr>
          <w:rFonts w:asciiTheme="minorHAnsi" w:hAnsiTheme="minorHAnsi" w:cstheme="minorHAnsi"/>
        </w:rPr>
        <w:t xml:space="preserve"> </w:t>
      </w:r>
      <w:proofErr w:type="spellStart"/>
      <w:r>
        <w:rPr>
          <w:rFonts w:asciiTheme="minorHAnsi" w:hAnsiTheme="minorHAnsi" w:cstheme="minorHAnsi"/>
        </w:rPr>
        <w:t>saogalemū</w:t>
      </w:r>
      <w:proofErr w:type="spellEnd"/>
      <w:r>
        <w:rPr>
          <w:rFonts w:asciiTheme="minorHAnsi" w:hAnsiTheme="minorHAnsi" w:cstheme="minorHAnsi"/>
        </w:rPr>
        <w:t xml:space="preserve"> ma </w:t>
      </w:r>
      <w:proofErr w:type="spellStart"/>
      <w:r>
        <w:rPr>
          <w:rFonts w:asciiTheme="minorHAnsi" w:hAnsiTheme="minorHAnsi" w:cstheme="minorHAnsi"/>
        </w:rPr>
        <w:t>lou</w:t>
      </w:r>
      <w:proofErr w:type="spellEnd"/>
      <w:r>
        <w:rPr>
          <w:rFonts w:asciiTheme="minorHAnsi" w:hAnsiTheme="minorHAnsi" w:cstheme="minorHAnsi"/>
        </w:rPr>
        <w:t xml:space="preserve"> </w:t>
      </w:r>
      <w:proofErr w:type="spellStart"/>
      <w:r>
        <w:rPr>
          <w:rFonts w:asciiTheme="minorHAnsi" w:hAnsiTheme="minorHAnsi" w:cstheme="minorHAnsi"/>
        </w:rPr>
        <w:t>soifua</w:t>
      </w:r>
      <w:proofErr w:type="spellEnd"/>
      <w:r>
        <w:rPr>
          <w:rFonts w:asciiTheme="minorHAnsi" w:hAnsiTheme="minorHAnsi" w:cstheme="minorHAnsi"/>
        </w:rPr>
        <w:t xml:space="preserve"> </w:t>
      </w:r>
      <w:proofErr w:type="spellStart"/>
      <w:r>
        <w:rPr>
          <w:rFonts w:asciiTheme="minorHAnsi" w:hAnsiTheme="minorHAnsi" w:cstheme="minorHAnsi"/>
        </w:rPr>
        <w:t>maloloina</w:t>
      </w:r>
      <w:proofErr w:type="spellEnd"/>
      <w:r w:rsidR="00661E21">
        <w:rPr>
          <w:rFonts w:asciiTheme="minorHAnsi" w:hAnsiTheme="minorHAnsi" w:cstheme="minorHAnsi"/>
        </w:rPr>
        <w:t>.</w:t>
      </w:r>
    </w:p>
    <w:p w14:paraId="6D4B4B42" w14:textId="77777777" w:rsidR="00BE64D1" w:rsidRDefault="00BE64D1" w:rsidP="00FF700B">
      <w:pPr>
        <w:pStyle w:val="ListNumber2"/>
        <w:numPr>
          <w:ilvl w:val="0"/>
          <w:numId w:val="0"/>
        </w:numPr>
        <w:spacing w:before="120" w:after="120" w:line="240" w:lineRule="auto"/>
        <w:rPr>
          <w:rFonts w:asciiTheme="minorHAnsi" w:hAnsiTheme="minorHAnsi" w:cstheme="minorHAnsi"/>
        </w:rPr>
      </w:pPr>
    </w:p>
    <w:p w14:paraId="31358A6E" w14:textId="77777777" w:rsidR="00BE64D1" w:rsidRDefault="00BE64D1" w:rsidP="00FF700B">
      <w:pPr>
        <w:pStyle w:val="ListNumber2"/>
        <w:numPr>
          <w:ilvl w:val="0"/>
          <w:numId w:val="0"/>
        </w:numPr>
        <w:spacing w:before="120" w:after="120" w:line="240" w:lineRule="auto"/>
        <w:rPr>
          <w:rFonts w:asciiTheme="minorHAnsi" w:hAnsiTheme="minorHAnsi" w:cstheme="minorHAnsi"/>
        </w:rPr>
      </w:pPr>
    </w:p>
    <w:p w14:paraId="7FCD01F6" w14:textId="4B968419" w:rsidR="00F62460" w:rsidRDefault="00754161" w:rsidP="00FF700B">
      <w:pPr>
        <w:pStyle w:val="ListNumber2"/>
        <w:numPr>
          <w:ilvl w:val="0"/>
          <w:numId w:val="0"/>
        </w:numPr>
        <w:spacing w:before="120" w:after="120" w:line="240" w:lineRule="auto"/>
        <w:rPr>
          <w:rFonts w:asciiTheme="minorHAnsi" w:hAnsiTheme="minorHAnsi" w:cstheme="minorHAnsi"/>
        </w:rPr>
      </w:pPr>
      <w:proofErr w:type="spellStart"/>
      <w:r>
        <w:rPr>
          <w:rFonts w:asciiTheme="minorHAnsi" w:hAnsiTheme="minorHAnsi" w:cstheme="minorHAnsi"/>
        </w:rPr>
        <w:t>Ua</w:t>
      </w:r>
      <w:proofErr w:type="spellEnd"/>
      <w:r>
        <w:rPr>
          <w:rFonts w:asciiTheme="minorHAnsi" w:hAnsiTheme="minorHAnsi" w:cstheme="minorHAnsi"/>
        </w:rPr>
        <w:t xml:space="preserve"> </w:t>
      </w:r>
      <w:proofErr w:type="spellStart"/>
      <w:r>
        <w:rPr>
          <w:rFonts w:asciiTheme="minorHAnsi" w:hAnsiTheme="minorHAnsi" w:cstheme="minorHAnsi"/>
        </w:rPr>
        <w:t>matou</w:t>
      </w:r>
      <w:proofErr w:type="spellEnd"/>
      <w:r>
        <w:rPr>
          <w:rFonts w:asciiTheme="minorHAnsi" w:hAnsiTheme="minorHAnsi" w:cstheme="minorHAnsi"/>
        </w:rPr>
        <w:t xml:space="preserve"> </w:t>
      </w:r>
      <w:proofErr w:type="spellStart"/>
      <w:r>
        <w:rPr>
          <w:rFonts w:asciiTheme="minorHAnsi" w:hAnsiTheme="minorHAnsi" w:cstheme="minorHAnsi"/>
        </w:rPr>
        <w:t>tuuina</w:t>
      </w:r>
      <w:proofErr w:type="spellEnd"/>
      <w:r>
        <w:rPr>
          <w:rFonts w:asciiTheme="minorHAnsi" w:hAnsiTheme="minorHAnsi" w:cstheme="minorHAnsi"/>
        </w:rPr>
        <w:t xml:space="preserve"> </w:t>
      </w:r>
      <w:proofErr w:type="spellStart"/>
      <w:r>
        <w:rPr>
          <w:rFonts w:asciiTheme="minorHAnsi" w:hAnsiTheme="minorHAnsi" w:cstheme="minorHAnsi"/>
        </w:rPr>
        <w:t>atu</w:t>
      </w:r>
      <w:proofErr w:type="spellEnd"/>
      <w:r>
        <w:rPr>
          <w:rFonts w:asciiTheme="minorHAnsi" w:hAnsiTheme="minorHAnsi" w:cstheme="minorHAnsi"/>
        </w:rPr>
        <w:t xml:space="preserve"> </w:t>
      </w:r>
      <w:proofErr w:type="spellStart"/>
      <w:r>
        <w:rPr>
          <w:rFonts w:asciiTheme="minorHAnsi" w:hAnsiTheme="minorHAnsi" w:cstheme="minorHAnsi"/>
        </w:rPr>
        <w:t>i</w:t>
      </w:r>
      <w:proofErr w:type="spellEnd"/>
      <w:r>
        <w:rPr>
          <w:rFonts w:asciiTheme="minorHAnsi" w:hAnsiTheme="minorHAnsi" w:cstheme="minorHAnsi"/>
        </w:rPr>
        <w:t xml:space="preserve"> </w:t>
      </w:r>
      <w:proofErr w:type="spellStart"/>
      <w:r>
        <w:rPr>
          <w:rFonts w:asciiTheme="minorHAnsi" w:hAnsiTheme="minorHAnsi" w:cstheme="minorHAnsi"/>
        </w:rPr>
        <w:t>auaunaga</w:t>
      </w:r>
      <w:proofErr w:type="spellEnd"/>
      <w:r>
        <w:rPr>
          <w:rFonts w:asciiTheme="minorHAnsi" w:hAnsiTheme="minorHAnsi" w:cstheme="minorHAnsi"/>
        </w:rPr>
        <w:t xml:space="preserve"> </w:t>
      </w:r>
      <w:r w:rsidR="00EE636F" w:rsidRPr="00F62460">
        <w:rPr>
          <w:rFonts w:asciiTheme="minorHAnsi" w:hAnsiTheme="minorHAnsi" w:cstheme="minorHAnsi"/>
        </w:rPr>
        <w:t xml:space="preserve">NDIS </w:t>
      </w:r>
      <w:proofErr w:type="spellStart"/>
      <w:r w:rsidR="00F62460" w:rsidRPr="00F62460">
        <w:rPr>
          <w:rFonts w:asciiTheme="minorHAnsi" w:hAnsiTheme="minorHAnsi" w:cstheme="minorHAnsi"/>
        </w:rPr>
        <w:t>f</w:t>
      </w:r>
      <w:r>
        <w:rPr>
          <w:rFonts w:asciiTheme="minorHAnsi" w:hAnsiTheme="minorHAnsi" w:cstheme="minorHAnsi"/>
        </w:rPr>
        <w:t>aa</w:t>
      </w:r>
      <w:r w:rsidR="00F62460" w:rsidRPr="00F62460">
        <w:rPr>
          <w:rFonts w:asciiTheme="minorHAnsi" w:hAnsiTheme="minorHAnsi" w:cstheme="minorHAnsi"/>
        </w:rPr>
        <w:t>mat</w:t>
      </w:r>
      <w:r>
        <w:rPr>
          <w:rFonts w:asciiTheme="minorHAnsi" w:hAnsiTheme="minorHAnsi" w:cstheme="minorHAnsi"/>
        </w:rPr>
        <w:t>alaga</w:t>
      </w:r>
      <w:proofErr w:type="spellEnd"/>
      <w:r w:rsidR="00F62460" w:rsidRPr="00F62460">
        <w:rPr>
          <w:rFonts w:asciiTheme="minorHAnsi" w:hAnsiTheme="minorHAnsi" w:cstheme="minorHAnsi"/>
        </w:rPr>
        <w:t xml:space="preserve"> </w:t>
      </w:r>
      <w:r>
        <w:rPr>
          <w:rFonts w:asciiTheme="minorHAnsi" w:hAnsiTheme="minorHAnsi" w:cstheme="minorHAnsi"/>
        </w:rPr>
        <w:t xml:space="preserve">e </w:t>
      </w:r>
      <w:proofErr w:type="spellStart"/>
      <w:r>
        <w:rPr>
          <w:rFonts w:asciiTheme="minorHAnsi" w:hAnsiTheme="minorHAnsi" w:cstheme="minorHAnsi"/>
        </w:rPr>
        <w:t>lagolago</w:t>
      </w:r>
      <w:proofErr w:type="spellEnd"/>
      <w:r>
        <w:rPr>
          <w:rFonts w:asciiTheme="minorHAnsi" w:hAnsiTheme="minorHAnsi" w:cstheme="minorHAnsi"/>
        </w:rPr>
        <w:t xml:space="preserve"> </w:t>
      </w:r>
      <w:proofErr w:type="spellStart"/>
      <w:r>
        <w:rPr>
          <w:rFonts w:asciiTheme="minorHAnsi" w:hAnsiTheme="minorHAnsi" w:cstheme="minorHAnsi"/>
        </w:rPr>
        <w:t>ai</w:t>
      </w:r>
      <w:proofErr w:type="spellEnd"/>
      <w:r>
        <w:rPr>
          <w:rFonts w:asciiTheme="minorHAnsi" w:hAnsiTheme="minorHAnsi" w:cstheme="minorHAnsi"/>
        </w:rPr>
        <w:t xml:space="preserve"> </w:t>
      </w:r>
      <w:proofErr w:type="spellStart"/>
      <w:r>
        <w:rPr>
          <w:rFonts w:asciiTheme="minorHAnsi" w:hAnsiTheme="minorHAnsi" w:cstheme="minorHAnsi"/>
        </w:rPr>
        <w:t>i</w:t>
      </w:r>
      <w:proofErr w:type="spellEnd"/>
      <w:r>
        <w:rPr>
          <w:rFonts w:asciiTheme="minorHAnsi" w:hAnsiTheme="minorHAnsi" w:cstheme="minorHAnsi"/>
        </w:rPr>
        <w:t xml:space="preserve"> </w:t>
      </w:r>
      <w:proofErr w:type="spellStart"/>
      <w:r>
        <w:rPr>
          <w:rFonts w:asciiTheme="minorHAnsi" w:hAnsiTheme="minorHAnsi" w:cstheme="minorHAnsi"/>
        </w:rPr>
        <w:t>latou</w:t>
      </w:r>
      <w:proofErr w:type="spellEnd"/>
      <w:r>
        <w:rPr>
          <w:rFonts w:asciiTheme="minorHAnsi" w:hAnsiTheme="minorHAnsi" w:cstheme="minorHAnsi"/>
        </w:rPr>
        <w:t xml:space="preserve"> </w:t>
      </w:r>
      <w:proofErr w:type="spellStart"/>
      <w:proofErr w:type="gramStart"/>
      <w:r w:rsidR="00F62460" w:rsidRPr="00F62460">
        <w:rPr>
          <w:rFonts w:asciiTheme="minorHAnsi" w:hAnsiTheme="minorHAnsi" w:cstheme="minorHAnsi"/>
        </w:rPr>
        <w:t>i</w:t>
      </w:r>
      <w:r>
        <w:rPr>
          <w:rFonts w:asciiTheme="minorHAnsi" w:hAnsiTheme="minorHAnsi" w:cstheme="minorHAnsi"/>
        </w:rPr>
        <w:t>a</w:t>
      </w:r>
      <w:proofErr w:type="spellEnd"/>
      <w:proofErr w:type="gramEnd"/>
      <w:r w:rsidR="00F62460" w:rsidRPr="00F62460">
        <w:rPr>
          <w:rFonts w:asciiTheme="minorHAnsi" w:hAnsiTheme="minorHAnsi" w:cstheme="minorHAnsi"/>
        </w:rPr>
        <w:t xml:space="preserve"> </w:t>
      </w:r>
      <w:proofErr w:type="spellStart"/>
      <w:r>
        <w:rPr>
          <w:rFonts w:asciiTheme="minorHAnsi" w:hAnsiTheme="minorHAnsi" w:cstheme="minorHAnsi"/>
        </w:rPr>
        <w:t>malamalama</w:t>
      </w:r>
      <w:proofErr w:type="spellEnd"/>
      <w:r>
        <w:rPr>
          <w:rFonts w:asciiTheme="minorHAnsi" w:hAnsiTheme="minorHAnsi" w:cstheme="minorHAnsi"/>
        </w:rPr>
        <w:t xml:space="preserve"> </w:t>
      </w:r>
      <w:proofErr w:type="spellStart"/>
      <w:r>
        <w:rPr>
          <w:rFonts w:asciiTheme="minorHAnsi" w:hAnsiTheme="minorHAnsi" w:cstheme="minorHAnsi"/>
        </w:rPr>
        <w:t>i</w:t>
      </w:r>
      <w:proofErr w:type="spellEnd"/>
      <w:r>
        <w:rPr>
          <w:rFonts w:asciiTheme="minorHAnsi" w:hAnsiTheme="minorHAnsi" w:cstheme="minorHAnsi"/>
        </w:rPr>
        <w:t xml:space="preserve"> </w:t>
      </w:r>
      <w:proofErr w:type="spellStart"/>
      <w:r>
        <w:rPr>
          <w:rFonts w:asciiTheme="minorHAnsi" w:hAnsiTheme="minorHAnsi" w:cstheme="minorHAnsi"/>
        </w:rPr>
        <w:t>mea</w:t>
      </w:r>
      <w:proofErr w:type="spellEnd"/>
      <w:r>
        <w:rPr>
          <w:rFonts w:asciiTheme="minorHAnsi" w:hAnsiTheme="minorHAnsi" w:cstheme="minorHAnsi"/>
        </w:rPr>
        <w:t xml:space="preserve"> e </w:t>
      </w:r>
      <w:proofErr w:type="spellStart"/>
      <w:r>
        <w:rPr>
          <w:rFonts w:asciiTheme="minorHAnsi" w:hAnsiTheme="minorHAnsi" w:cstheme="minorHAnsi"/>
        </w:rPr>
        <w:t>ao</w:t>
      </w:r>
      <w:proofErr w:type="spellEnd"/>
      <w:r>
        <w:rPr>
          <w:rFonts w:asciiTheme="minorHAnsi" w:hAnsiTheme="minorHAnsi" w:cstheme="minorHAnsi"/>
        </w:rPr>
        <w:t xml:space="preserve"> </w:t>
      </w:r>
      <w:proofErr w:type="spellStart"/>
      <w:r>
        <w:rPr>
          <w:rFonts w:asciiTheme="minorHAnsi" w:hAnsiTheme="minorHAnsi" w:cstheme="minorHAnsi"/>
        </w:rPr>
        <w:t>ona</w:t>
      </w:r>
      <w:proofErr w:type="spellEnd"/>
      <w:r>
        <w:rPr>
          <w:rFonts w:asciiTheme="minorHAnsi" w:hAnsiTheme="minorHAnsi" w:cstheme="minorHAnsi"/>
        </w:rPr>
        <w:t xml:space="preserve"> </w:t>
      </w:r>
      <w:proofErr w:type="spellStart"/>
      <w:r>
        <w:rPr>
          <w:rFonts w:asciiTheme="minorHAnsi" w:hAnsiTheme="minorHAnsi" w:cstheme="minorHAnsi"/>
        </w:rPr>
        <w:t>latou</w:t>
      </w:r>
      <w:proofErr w:type="spellEnd"/>
      <w:r>
        <w:rPr>
          <w:rFonts w:asciiTheme="minorHAnsi" w:hAnsiTheme="minorHAnsi" w:cstheme="minorHAnsi"/>
        </w:rPr>
        <w:t xml:space="preserve"> </w:t>
      </w:r>
      <w:proofErr w:type="spellStart"/>
      <w:r>
        <w:rPr>
          <w:rFonts w:asciiTheme="minorHAnsi" w:hAnsiTheme="minorHAnsi" w:cstheme="minorHAnsi"/>
        </w:rPr>
        <w:t>faia</w:t>
      </w:r>
      <w:proofErr w:type="spellEnd"/>
      <w:r w:rsidR="00F62460" w:rsidRPr="00F62460">
        <w:rPr>
          <w:rFonts w:asciiTheme="minorHAnsi" w:hAnsiTheme="minorHAnsi" w:cstheme="minorHAnsi"/>
        </w:rPr>
        <w:t xml:space="preserve">, </w:t>
      </w:r>
      <w:r>
        <w:rPr>
          <w:rFonts w:asciiTheme="minorHAnsi" w:hAnsiTheme="minorHAnsi" w:cstheme="minorHAnsi"/>
        </w:rPr>
        <w:t>m</w:t>
      </w:r>
      <w:r w:rsidR="00F62460" w:rsidRPr="00F62460">
        <w:rPr>
          <w:rFonts w:asciiTheme="minorHAnsi" w:hAnsiTheme="minorHAnsi" w:cstheme="minorHAnsi"/>
        </w:rPr>
        <w:t xml:space="preserve">a </w:t>
      </w:r>
      <w:proofErr w:type="spellStart"/>
      <w:r>
        <w:rPr>
          <w:rFonts w:asciiTheme="minorHAnsi" w:hAnsiTheme="minorHAnsi" w:cstheme="minorHAnsi"/>
        </w:rPr>
        <w:t>auala</w:t>
      </w:r>
      <w:proofErr w:type="spellEnd"/>
      <w:r>
        <w:rPr>
          <w:rFonts w:asciiTheme="minorHAnsi" w:hAnsiTheme="minorHAnsi" w:cstheme="minorHAnsi"/>
        </w:rPr>
        <w:t xml:space="preserve"> e </w:t>
      </w:r>
      <w:proofErr w:type="spellStart"/>
      <w:r>
        <w:rPr>
          <w:rFonts w:asciiTheme="minorHAnsi" w:hAnsiTheme="minorHAnsi" w:cstheme="minorHAnsi"/>
        </w:rPr>
        <w:t>tausia</w:t>
      </w:r>
      <w:proofErr w:type="spellEnd"/>
      <w:r>
        <w:rPr>
          <w:rFonts w:asciiTheme="minorHAnsi" w:hAnsiTheme="minorHAnsi" w:cstheme="minorHAnsi"/>
        </w:rPr>
        <w:t xml:space="preserve"> </w:t>
      </w:r>
      <w:proofErr w:type="spellStart"/>
      <w:r>
        <w:rPr>
          <w:rFonts w:asciiTheme="minorHAnsi" w:hAnsiTheme="minorHAnsi" w:cstheme="minorHAnsi"/>
        </w:rPr>
        <w:t>ai</w:t>
      </w:r>
      <w:proofErr w:type="spellEnd"/>
      <w:r>
        <w:rPr>
          <w:rFonts w:asciiTheme="minorHAnsi" w:hAnsiTheme="minorHAnsi" w:cstheme="minorHAnsi"/>
        </w:rPr>
        <w:t xml:space="preserve"> </w:t>
      </w:r>
      <w:proofErr w:type="spellStart"/>
      <w:r>
        <w:rPr>
          <w:rFonts w:asciiTheme="minorHAnsi" w:hAnsiTheme="minorHAnsi" w:cstheme="minorHAnsi"/>
        </w:rPr>
        <w:t>lou</w:t>
      </w:r>
      <w:proofErr w:type="spellEnd"/>
      <w:r>
        <w:rPr>
          <w:rFonts w:asciiTheme="minorHAnsi" w:hAnsiTheme="minorHAnsi" w:cstheme="minorHAnsi"/>
        </w:rPr>
        <w:t xml:space="preserve"> </w:t>
      </w:r>
      <w:proofErr w:type="spellStart"/>
      <w:r>
        <w:rPr>
          <w:rFonts w:asciiTheme="minorHAnsi" w:hAnsiTheme="minorHAnsi" w:cstheme="minorHAnsi"/>
        </w:rPr>
        <w:t>saogalemū</w:t>
      </w:r>
      <w:proofErr w:type="spellEnd"/>
      <w:r>
        <w:rPr>
          <w:rFonts w:asciiTheme="minorHAnsi" w:hAnsiTheme="minorHAnsi" w:cstheme="minorHAnsi"/>
        </w:rPr>
        <w:t xml:space="preserve"> </w:t>
      </w:r>
      <w:proofErr w:type="spellStart"/>
      <w:r>
        <w:rPr>
          <w:rFonts w:asciiTheme="minorHAnsi" w:hAnsiTheme="minorHAnsi" w:cstheme="minorHAnsi"/>
        </w:rPr>
        <w:t>pe</w:t>
      </w:r>
      <w:proofErr w:type="spellEnd"/>
      <w:r>
        <w:rPr>
          <w:rFonts w:asciiTheme="minorHAnsi" w:hAnsiTheme="minorHAnsi" w:cstheme="minorHAnsi"/>
        </w:rPr>
        <w:t xml:space="preserve"> a </w:t>
      </w:r>
      <w:proofErr w:type="spellStart"/>
      <w:r>
        <w:rPr>
          <w:rFonts w:asciiTheme="minorHAnsi" w:hAnsiTheme="minorHAnsi" w:cstheme="minorHAnsi"/>
        </w:rPr>
        <w:t>faatino</w:t>
      </w:r>
      <w:proofErr w:type="spellEnd"/>
      <w:r>
        <w:rPr>
          <w:rFonts w:asciiTheme="minorHAnsi" w:hAnsiTheme="minorHAnsi" w:cstheme="minorHAnsi"/>
        </w:rPr>
        <w:t xml:space="preserve"> </w:t>
      </w:r>
      <w:proofErr w:type="spellStart"/>
      <w:r>
        <w:rPr>
          <w:rFonts w:asciiTheme="minorHAnsi" w:hAnsiTheme="minorHAnsi" w:cstheme="minorHAnsi"/>
        </w:rPr>
        <w:t>galuega</w:t>
      </w:r>
      <w:proofErr w:type="spellEnd"/>
      <w:r>
        <w:rPr>
          <w:rFonts w:asciiTheme="minorHAnsi" w:hAnsiTheme="minorHAnsi" w:cstheme="minorHAnsi"/>
        </w:rPr>
        <w:t xml:space="preserve"> </w:t>
      </w:r>
      <w:proofErr w:type="spellStart"/>
      <w:r>
        <w:rPr>
          <w:rFonts w:asciiTheme="minorHAnsi" w:hAnsiTheme="minorHAnsi" w:cstheme="minorHAnsi"/>
        </w:rPr>
        <w:t>lagolago</w:t>
      </w:r>
      <w:proofErr w:type="spellEnd"/>
      <w:r>
        <w:rPr>
          <w:rFonts w:asciiTheme="minorHAnsi" w:hAnsiTheme="minorHAnsi" w:cstheme="minorHAnsi"/>
        </w:rPr>
        <w:t>.</w:t>
      </w:r>
    </w:p>
    <w:p w14:paraId="29902AF5" w14:textId="15DF2868" w:rsidR="007D5503" w:rsidRDefault="00754161" w:rsidP="00FF700B">
      <w:pPr>
        <w:pStyle w:val="ListNumber2"/>
        <w:numPr>
          <w:ilvl w:val="0"/>
          <w:numId w:val="0"/>
        </w:numPr>
        <w:spacing w:before="120" w:after="120" w:line="240" w:lineRule="auto"/>
        <w:rPr>
          <w:rFonts w:asciiTheme="minorHAnsi" w:hAnsiTheme="minorHAnsi" w:cstheme="minorHAnsi"/>
        </w:rPr>
      </w:pPr>
      <w:r>
        <w:rPr>
          <w:rFonts w:asciiTheme="minorHAnsi" w:hAnsiTheme="minorHAnsi" w:cstheme="minorHAnsi"/>
        </w:rPr>
        <w:t xml:space="preserve">E </w:t>
      </w:r>
      <w:proofErr w:type="spellStart"/>
      <w:r w:rsidR="007D5503">
        <w:rPr>
          <w:rFonts w:asciiTheme="minorHAnsi" w:hAnsiTheme="minorHAnsi" w:cstheme="minorHAnsi"/>
        </w:rPr>
        <w:t>t</w:t>
      </w:r>
      <w:r>
        <w:rPr>
          <w:rFonts w:asciiTheme="minorHAnsi" w:hAnsiTheme="minorHAnsi" w:cstheme="minorHAnsi"/>
        </w:rPr>
        <w:t>āua</w:t>
      </w:r>
      <w:proofErr w:type="spellEnd"/>
      <w:r>
        <w:rPr>
          <w:rFonts w:asciiTheme="minorHAnsi" w:hAnsiTheme="minorHAnsi" w:cstheme="minorHAnsi"/>
        </w:rPr>
        <w:t xml:space="preserve"> tele le </w:t>
      </w:r>
      <w:proofErr w:type="spellStart"/>
      <w:proofErr w:type="gramStart"/>
      <w:r>
        <w:rPr>
          <w:rFonts w:asciiTheme="minorHAnsi" w:hAnsiTheme="minorHAnsi" w:cstheme="minorHAnsi"/>
        </w:rPr>
        <w:t>fai</w:t>
      </w:r>
      <w:proofErr w:type="spellEnd"/>
      <w:proofErr w:type="gramEnd"/>
      <w:r>
        <w:rPr>
          <w:rFonts w:asciiTheme="minorHAnsi" w:hAnsiTheme="minorHAnsi" w:cstheme="minorHAnsi"/>
        </w:rPr>
        <w:t xml:space="preserve"> ma </w:t>
      </w:r>
      <w:proofErr w:type="spellStart"/>
      <w:r>
        <w:rPr>
          <w:rFonts w:asciiTheme="minorHAnsi" w:hAnsiTheme="minorHAnsi" w:cstheme="minorHAnsi"/>
        </w:rPr>
        <w:t>faafesoota’i</w:t>
      </w:r>
      <w:proofErr w:type="spellEnd"/>
      <w:r>
        <w:rPr>
          <w:rFonts w:asciiTheme="minorHAnsi" w:hAnsiTheme="minorHAnsi" w:cstheme="minorHAnsi"/>
        </w:rPr>
        <w:t xml:space="preserve"> a</w:t>
      </w:r>
      <w:r w:rsidR="007D5503">
        <w:rPr>
          <w:rFonts w:asciiTheme="minorHAnsi" w:hAnsiTheme="minorHAnsi" w:cstheme="minorHAnsi"/>
        </w:rPr>
        <w:t>u</w:t>
      </w:r>
      <w:r>
        <w:rPr>
          <w:rFonts w:asciiTheme="minorHAnsi" w:hAnsiTheme="minorHAnsi" w:cstheme="minorHAnsi"/>
        </w:rPr>
        <w:t xml:space="preserve"> </w:t>
      </w:r>
      <w:proofErr w:type="spellStart"/>
      <w:r>
        <w:rPr>
          <w:rFonts w:asciiTheme="minorHAnsi" w:hAnsiTheme="minorHAnsi" w:cstheme="minorHAnsi"/>
        </w:rPr>
        <w:t>auaunaga</w:t>
      </w:r>
      <w:proofErr w:type="spellEnd"/>
      <w:r w:rsidR="007D5503">
        <w:rPr>
          <w:rFonts w:asciiTheme="minorHAnsi" w:hAnsiTheme="minorHAnsi" w:cstheme="minorHAnsi"/>
        </w:rPr>
        <w:t xml:space="preserve">. </w:t>
      </w:r>
      <w:proofErr w:type="spellStart"/>
      <w:r>
        <w:rPr>
          <w:rFonts w:asciiTheme="minorHAnsi" w:hAnsiTheme="minorHAnsi" w:cstheme="minorHAnsi"/>
        </w:rPr>
        <w:t>A</w:t>
      </w:r>
      <w:r w:rsidR="007D5503">
        <w:rPr>
          <w:rFonts w:asciiTheme="minorHAnsi" w:hAnsiTheme="minorHAnsi" w:cstheme="minorHAnsi"/>
        </w:rPr>
        <w:t>f</w:t>
      </w:r>
      <w:r>
        <w:rPr>
          <w:rFonts w:asciiTheme="minorHAnsi" w:hAnsiTheme="minorHAnsi" w:cstheme="minorHAnsi"/>
        </w:rPr>
        <w:t>ai</w:t>
      </w:r>
      <w:proofErr w:type="spellEnd"/>
      <w:r>
        <w:rPr>
          <w:rFonts w:asciiTheme="minorHAnsi" w:hAnsiTheme="minorHAnsi" w:cstheme="minorHAnsi"/>
        </w:rPr>
        <w:t xml:space="preserve"> </w:t>
      </w:r>
      <w:proofErr w:type="spellStart"/>
      <w:r w:rsidR="007D5503">
        <w:rPr>
          <w:rFonts w:asciiTheme="minorHAnsi" w:hAnsiTheme="minorHAnsi" w:cstheme="minorHAnsi"/>
        </w:rPr>
        <w:t>u</w:t>
      </w:r>
      <w:r>
        <w:rPr>
          <w:rFonts w:asciiTheme="minorHAnsi" w:hAnsiTheme="minorHAnsi" w:cstheme="minorHAnsi"/>
        </w:rPr>
        <w:t>a</w:t>
      </w:r>
      <w:proofErr w:type="spellEnd"/>
      <w:r>
        <w:rPr>
          <w:rFonts w:asciiTheme="minorHAnsi" w:hAnsiTheme="minorHAnsi" w:cstheme="minorHAnsi"/>
        </w:rPr>
        <w:t xml:space="preserve"> e </w:t>
      </w:r>
      <w:proofErr w:type="spellStart"/>
      <w:r>
        <w:rPr>
          <w:rFonts w:asciiTheme="minorHAnsi" w:hAnsiTheme="minorHAnsi" w:cstheme="minorHAnsi"/>
        </w:rPr>
        <w:t>nofo</w:t>
      </w:r>
      <w:proofErr w:type="spellEnd"/>
      <w:r>
        <w:rPr>
          <w:rFonts w:asciiTheme="minorHAnsi" w:hAnsiTheme="minorHAnsi" w:cstheme="minorHAnsi"/>
        </w:rPr>
        <w:t xml:space="preserve"> </w:t>
      </w:r>
      <w:proofErr w:type="spellStart"/>
      <w:r>
        <w:rPr>
          <w:rFonts w:asciiTheme="minorHAnsi" w:hAnsiTheme="minorHAnsi" w:cstheme="minorHAnsi"/>
        </w:rPr>
        <w:t>ise</w:t>
      </w:r>
      <w:proofErr w:type="spellEnd"/>
      <w:r>
        <w:rPr>
          <w:rFonts w:asciiTheme="minorHAnsi" w:hAnsiTheme="minorHAnsi" w:cstheme="minorHAnsi"/>
        </w:rPr>
        <w:t xml:space="preserve"> </w:t>
      </w:r>
      <w:proofErr w:type="spellStart"/>
      <w:r>
        <w:rPr>
          <w:rFonts w:asciiTheme="minorHAnsi" w:hAnsiTheme="minorHAnsi" w:cstheme="minorHAnsi"/>
        </w:rPr>
        <w:t>nofoaga</w:t>
      </w:r>
      <w:proofErr w:type="spellEnd"/>
      <w:r>
        <w:rPr>
          <w:rFonts w:asciiTheme="minorHAnsi" w:hAnsiTheme="minorHAnsi" w:cstheme="minorHAnsi"/>
        </w:rPr>
        <w:t xml:space="preserve"> </w:t>
      </w:r>
      <w:proofErr w:type="spellStart"/>
      <w:r>
        <w:rPr>
          <w:rFonts w:asciiTheme="minorHAnsi" w:hAnsiTheme="minorHAnsi" w:cstheme="minorHAnsi"/>
        </w:rPr>
        <w:t>na</w:t>
      </w:r>
      <w:proofErr w:type="spellEnd"/>
      <w:r>
        <w:rPr>
          <w:rFonts w:asciiTheme="minorHAnsi" w:hAnsiTheme="minorHAnsi" w:cstheme="minorHAnsi"/>
        </w:rPr>
        <w:t xml:space="preserve"> o </w:t>
      </w:r>
      <w:proofErr w:type="spellStart"/>
      <w:r>
        <w:rPr>
          <w:rFonts w:asciiTheme="minorHAnsi" w:hAnsiTheme="minorHAnsi" w:cstheme="minorHAnsi"/>
        </w:rPr>
        <w:t>oe</w:t>
      </w:r>
      <w:proofErr w:type="spellEnd"/>
      <w:r w:rsidR="007D5503">
        <w:rPr>
          <w:rFonts w:asciiTheme="minorHAnsi" w:hAnsiTheme="minorHAnsi" w:cstheme="minorHAnsi"/>
        </w:rPr>
        <w:t xml:space="preserve">, </w:t>
      </w:r>
      <w:proofErr w:type="spellStart"/>
      <w:r w:rsidR="00771612">
        <w:rPr>
          <w:rFonts w:asciiTheme="minorHAnsi" w:hAnsiTheme="minorHAnsi" w:cstheme="minorHAnsi"/>
        </w:rPr>
        <w:t>talosaga</w:t>
      </w:r>
      <w:proofErr w:type="spellEnd"/>
      <w:r w:rsidR="00771612">
        <w:rPr>
          <w:rFonts w:asciiTheme="minorHAnsi" w:hAnsiTheme="minorHAnsi" w:cstheme="minorHAnsi"/>
        </w:rPr>
        <w:t xml:space="preserve"> </w:t>
      </w:r>
      <w:proofErr w:type="spellStart"/>
      <w:r w:rsidR="00771612">
        <w:rPr>
          <w:rFonts w:asciiTheme="minorHAnsi" w:hAnsiTheme="minorHAnsi" w:cstheme="minorHAnsi"/>
        </w:rPr>
        <w:t>i</w:t>
      </w:r>
      <w:proofErr w:type="spellEnd"/>
      <w:r w:rsidR="00771612">
        <w:rPr>
          <w:rFonts w:asciiTheme="minorHAnsi" w:hAnsiTheme="minorHAnsi" w:cstheme="minorHAnsi"/>
        </w:rPr>
        <w:t xml:space="preserve"> au </w:t>
      </w:r>
      <w:proofErr w:type="spellStart"/>
      <w:r w:rsidR="007D5503">
        <w:rPr>
          <w:rFonts w:asciiTheme="minorHAnsi" w:hAnsiTheme="minorHAnsi" w:cstheme="minorHAnsi"/>
        </w:rPr>
        <w:t>a</w:t>
      </w:r>
      <w:r w:rsidR="00771612">
        <w:rPr>
          <w:rFonts w:asciiTheme="minorHAnsi" w:hAnsiTheme="minorHAnsi" w:cstheme="minorHAnsi"/>
        </w:rPr>
        <w:t>uaunaga</w:t>
      </w:r>
      <w:proofErr w:type="spellEnd"/>
      <w:r w:rsidR="00771612">
        <w:rPr>
          <w:rFonts w:asciiTheme="minorHAnsi" w:hAnsiTheme="minorHAnsi" w:cstheme="minorHAnsi"/>
        </w:rPr>
        <w:t xml:space="preserve"> </w:t>
      </w:r>
      <w:proofErr w:type="spellStart"/>
      <w:r w:rsidR="00771612">
        <w:rPr>
          <w:rFonts w:asciiTheme="minorHAnsi" w:hAnsiTheme="minorHAnsi" w:cstheme="minorHAnsi"/>
        </w:rPr>
        <w:t>ini</w:t>
      </w:r>
      <w:proofErr w:type="spellEnd"/>
      <w:r w:rsidR="00771612">
        <w:rPr>
          <w:rFonts w:asciiTheme="minorHAnsi" w:hAnsiTheme="minorHAnsi" w:cstheme="minorHAnsi"/>
        </w:rPr>
        <w:t xml:space="preserve"> </w:t>
      </w:r>
      <w:proofErr w:type="spellStart"/>
      <w:r w:rsidR="00771612">
        <w:rPr>
          <w:rFonts w:asciiTheme="minorHAnsi" w:hAnsiTheme="minorHAnsi" w:cstheme="minorHAnsi"/>
        </w:rPr>
        <w:t>auala</w:t>
      </w:r>
      <w:proofErr w:type="spellEnd"/>
      <w:r w:rsidR="00771612">
        <w:rPr>
          <w:rFonts w:asciiTheme="minorHAnsi" w:hAnsiTheme="minorHAnsi" w:cstheme="minorHAnsi"/>
        </w:rPr>
        <w:t xml:space="preserve"> </w:t>
      </w:r>
      <w:r w:rsidR="007D5503">
        <w:rPr>
          <w:rFonts w:asciiTheme="minorHAnsi" w:hAnsiTheme="minorHAnsi" w:cstheme="minorHAnsi"/>
        </w:rPr>
        <w:t xml:space="preserve">e </w:t>
      </w:r>
      <w:proofErr w:type="spellStart"/>
      <w:r w:rsidR="00771612">
        <w:rPr>
          <w:rFonts w:asciiTheme="minorHAnsi" w:hAnsiTheme="minorHAnsi" w:cstheme="minorHAnsi"/>
        </w:rPr>
        <w:t>mafai</w:t>
      </w:r>
      <w:proofErr w:type="spellEnd"/>
      <w:r w:rsidR="00771612">
        <w:rPr>
          <w:rFonts w:asciiTheme="minorHAnsi" w:hAnsiTheme="minorHAnsi" w:cstheme="minorHAnsi"/>
        </w:rPr>
        <w:t xml:space="preserve"> </w:t>
      </w:r>
      <w:proofErr w:type="spellStart"/>
      <w:r w:rsidR="00771612">
        <w:rPr>
          <w:rFonts w:asciiTheme="minorHAnsi" w:hAnsiTheme="minorHAnsi" w:cstheme="minorHAnsi"/>
        </w:rPr>
        <w:t>ona</w:t>
      </w:r>
      <w:proofErr w:type="spellEnd"/>
      <w:r w:rsidR="00771612">
        <w:rPr>
          <w:rFonts w:asciiTheme="minorHAnsi" w:hAnsiTheme="minorHAnsi" w:cstheme="minorHAnsi"/>
        </w:rPr>
        <w:t xml:space="preserve"> </w:t>
      </w:r>
      <w:proofErr w:type="spellStart"/>
      <w:r w:rsidR="00771612">
        <w:rPr>
          <w:rFonts w:asciiTheme="minorHAnsi" w:hAnsiTheme="minorHAnsi" w:cstheme="minorHAnsi"/>
        </w:rPr>
        <w:t>lagolago</w:t>
      </w:r>
      <w:proofErr w:type="spellEnd"/>
      <w:r w:rsidR="00771612">
        <w:rPr>
          <w:rFonts w:asciiTheme="minorHAnsi" w:hAnsiTheme="minorHAnsi" w:cstheme="minorHAnsi"/>
        </w:rPr>
        <w:t xml:space="preserve"> </w:t>
      </w:r>
      <w:proofErr w:type="spellStart"/>
      <w:r w:rsidR="00771612">
        <w:rPr>
          <w:rFonts w:asciiTheme="minorHAnsi" w:hAnsiTheme="minorHAnsi" w:cstheme="minorHAnsi"/>
        </w:rPr>
        <w:t>atu</w:t>
      </w:r>
      <w:proofErr w:type="spellEnd"/>
      <w:r w:rsidR="00771612">
        <w:rPr>
          <w:rFonts w:asciiTheme="minorHAnsi" w:hAnsiTheme="minorHAnsi" w:cstheme="minorHAnsi"/>
        </w:rPr>
        <w:t xml:space="preserve"> </w:t>
      </w:r>
      <w:proofErr w:type="spellStart"/>
      <w:r w:rsidR="00771612">
        <w:rPr>
          <w:rFonts w:asciiTheme="minorHAnsi" w:hAnsiTheme="minorHAnsi" w:cstheme="minorHAnsi"/>
        </w:rPr>
        <w:t>ai</w:t>
      </w:r>
      <w:proofErr w:type="spellEnd"/>
      <w:r w:rsidR="00771612">
        <w:rPr>
          <w:rFonts w:asciiTheme="minorHAnsi" w:hAnsiTheme="minorHAnsi" w:cstheme="minorHAnsi"/>
        </w:rPr>
        <w:t xml:space="preserve"> </w:t>
      </w:r>
      <w:proofErr w:type="spellStart"/>
      <w:r w:rsidR="00771612">
        <w:rPr>
          <w:rFonts w:asciiTheme="minorHAnsi" w:hAnsiTheme="minorHAnsi" w:cstheme="minorHAnsi"/>
        </w:rPr>
        <w:t>ia</w:t>
      </w:r>
      <w:proofErr w:type="spellEnd"/>
      <w:r w:rsidR="00771612">
        <w:rPr>
          <w:rFonts w:asciiTheme="minorHAnsi" w:hAnsiTheme="minorHAnsi" w:cstheme="minorHAnsi"/>
        </w:rPr>
        <w:t xml:space="preserve"> </w:t>
      </w:r>
      <w:proofErr w:type="spellStart"/>
      <w:r w:rsidR="00771612">
        <w:rPr>
          <w:rFonts w:asciiTheme="minorHAnsi" w:hAnsiTheme="minorHAnsi" w:cstheme="minorHAnsi"/>
        </w:rPr>
        <w:t>te</w:t>
      </w:r>
      <w:proofErr w:type="spellEnd"/>
      <w:r w:rsidR="00771612">
        <w:rPr>
          <w:rFonts w:asciiTheme="minorHAnsi" w:hAnsiTheme="minorHAnsi" w:cstheme="minorHAnsi"/>
        </w:rPr>
        <w:t xml:space="preserve"> </w:t>
      </w:r>
      <w:proofErr w:type="spellStart"/>
      <w:r w:rsidR="00771612">
        <w:rPr>
          <w:rFonts w:asciiTheme="minorHAnsi" w:hAnsiTheme="minorHAnsi" w:cstheme="minorHAnsi"/>
        </w:rPr>
        <w:t>oe</w:t>
      </w:r>
      <w:proofErr w:type="spellEnd"/>
      <w:r w:rsidR="00EE636F">
        <w:rPr>
          <w:rFonts w:asciiTheme="minorHAnsi" w:hAnsiTheme="minorHAnsi" w:cstheme="minorHAnsi"/>
        </w:rPr>
        <w:t xml:space="preserve">, </w:t>
      </w:r>
      <w:r w:rsidR="00771612">
        <w:rPr>
          <w:rFonts w:asciiTheme="minorHAnsi" w:hAnsiTheme="minorHAnsi" w:cstheme="minorHAnsi"/>
        </w:rPr>
        <w:t xml:space="preserve">e ala </w:t>
      </w:r>
      <w:proofErr w:type="spellStart"/>
      <w:r w:rsidR="00771612">
        <w:rPr>
          <w:rFonts w:asciiTheme="minorHAnsi" w:hAnsiTheme="minorHAnsi" w:cstheme="minorHAnsi"/>
        </w:rPr>
        <w:t>i</w:t>
      </w:r>
      <w:proofErr w:type="spellEnd"/>
      <w:r w:rsidR="00771612">
        <w:rPr>
          <w:rFonts w:asciiTheme="minorHAnsi" w:hAnsiTheme="minorHAnsi" w:cstheme="minorHAnsi"/>
        </w:rPr>
        <w:t xml:space="preserve"> le </w:t>
      </w:r>
      <w:proofErr w:type="spellStart"/>
      <w:r w:rsidR="00771612">
        <w:rPr>
          <w:rFonts w:asciiTheme="minorHAnsi" w:hAnsiTheme="minorHAnsi" w:cstheme="minorHAnsi"/>
        </w:rPr>
        <w:t>fa</w:t>
      </w:r>
      <w:r w:rsidR="00332E3C">
        <w:rPr>
          <w:rFonts w:asciiTheme="minorHAnsi" w:hAnsiTheme="minorHAnsi" w:cstheme="minorHAnsi"/>
        </w:rPr>
        <w:t>amamalu</w:t>
      </w:r>
      <w:proofErr w:type="spellEnd"/>
      <w:r w:rsidR="00332E3C">
        <w:rPr>
          <w:rFonts w:asciiTheme="minorHAnsi" w:hAnsiTheme="minorHAnsi" w:cstheme="minorHAnsi"/>
        </w:rPr>
        <w:t xml:space="preserve"> </w:t>
      </w:r>
      <w:r w:rsidR="00771612">
        <w:rPr>
          <w:rFonts w:asciiTheme="minorHAnsi" w:hAnsiTheme="minorHAnsi" w:cstheme="minorHAnsi"/>
        </w:rPr>
        <w:t xml:space="preserve">o le </w:t>
      </w:r>
      <w:proofErr w:type="spellStart"/>
      <w:r w:rsidR="00771612">
        <w:rPr>
          <w:rFonts w:asciiTheme="minorHAnsi" w:hAnsiTheme="minorHAnsi" w:cstheme="minorHAnsi"/>
        </w:rPr>
        <w:t>va</w:t>
      </w:r>
      <w:proofErr w:type="spellEnd"/>
      <w:r w:rsidR="00332E3C">
        <w:rPr>
          <w:rFonts w:asciiTheme="minorHAnsi" w:hAnsiTheme="minorHAnsi" w:cstheme="minorHAnsi"/>
        </w:rPr>
        <w:t xml:space="preserve"> o </w:t>
      </w:r>
      <w:proofErr w:type="spellStart"/>
      <w:proofErr w:type="gramStart"/>
      <w:r w:rsidR="00332E3C">
        <w:rPr>
          <w:rFonts w:asciiTheme="minorHAnsi" w:hAnsiTheme="minorHAnsi" w:cstheme="minorHAnsi"/>
        </w:rPr>
        <w:t>tagata</w:t>
      </w:r>
      <w:proofErr w:type="spellEnd"/>
      <w:r w:rsidR="00332E3C">
        <w:rPr>
          <w:rFonts w:asciiTheme="minorHAnsi" w:hAnsiTheme="minorHAnsi" w:cstheme="minorHAnsi"/>
        </w:rPr>
        <w:t xml:space="preserve"> </w:t>
      </w:r>
      <w:r w:rsidR="00771612">
        <w:rPr>
          <w:rFonts w:asciiTheme="minorHAnsi" w:hAnsiTheme="minorHAnsi" w:cstheme="minorHAnsi"/>
        </w:rPr>
        <w:t xml:space="preserve"> </w:t>
      </w:r>
      <w:proofErr w:type="spellStart"/>
      <w:r w:rsidR="00771612">
        <w:rPr>
          <w:rFonts w:asciiTheme="minorHAnsi" w:hAnsiTheme="minorHAnsi" w:cstheme="minorHAnsi"/>
        </w:rPr>
        <w:t>faatagaina</w:t>
      </w:r>
      <w:proofErr w:type="spellEnd"/>
      <w:proofErr w:type="gramEnd"/>
      <w:r w:rsidR="00EE636F">
        <w:rPr>
          <w:rFonts w:asciiTheme="minorHAnsi" w:hAnsiTheme="minorHAnsi" w:cstheme="minorHAnsi"/>
        </w:rPr>
        <w:t xml:space="preserve">, </w:t>
      </w:r>
      <w:r w:rsidR="00771612">
        <w:rPr>
          <w:rFonts w:asciiTheme="minorHAnsi" w:hAnsiTheme="minorHAnsi" w:cstheme="minorHAnsi"/>
        </w:rPr>
        <w:t>po</w:t>
      </w:r>
      <w:r w:rsidR="00EE636F">
        <w:rPr>
          <w:rFonts w:asciiTheme="minorHAnsi" w:hAnsiTheme="minorHAnsi" w:cstheme="minorHAnsi"/>
        </w:rPr>
        <w:t>o</w:t>
      </w:r>
      <w:r w:rsidR="007D5503">
        <w:rPr>
          <w:rFonts w:asciiTheme="minorHAnsi" w:hAnsiTheme="minorHAnsi" w:cstheme="minorHAnsi"/>
        </w:rPr>
        <w:t xml:space="preserve"> </w:t>
      </w:r>
      <w:r w:rsidR="00771612">
        <w:rPr>
          <w:rFonts w:asciiTheme="minorHAnsi" w:hAnsiTheme="minorHAnsi" w:cstheme="minorHAnsi"/>
        </w:rPr>
        <w:t xml:space="preserve">le </w:t>
      </w:r>
      <w:proofErr w:type="spellStart"/>
      <w:r w:rsidR="00DB0FF2">
        <w:rPr>
          <w:rFonts w:asciiTheme="minorHAnsi" w:hAnsiTheme="minorHAnsi" w:cstheme="minorHAnsi"/>
        </w:rPr>
        <w:t>aunoa</w:t>
      </w:r>
      <w:proofErr w:type="spellEnd"/>
      <w:r w:rsidR="00DB0FF2">
        <w:rPr>
          <w:rFonts w:asciiTheme="minorHAnsi" w:hAnsiTheme="minorHAnsi" w:cstheme="minorHAnsi"/>
        </w:rPr>
        <w:t xml:space="preserve"> ma </w:t>
      </w:r>
      <w:proofErr w:type="spellStart"/>
      <w:r w:rsidR="00771612">
        <w:rPr>
          <w:rFonts w:asciiTheme="minorHAnsi" w:hAnsiTheme="minorHAnsi" w:cstheme="minorHAnsi"/>
        </w:rPr>
        <w:t>ni</w:t>
      </w:r>
      <w:proofErr w:type="spellEnd"/>
      <w:r w:rsidR="00771612">
        <w:rPr>
          <w:rFonts w:asciiTheme="minorHAnsi" w:hAnsiTheme="minorHAnsi" w:cstheme="minorHAnsi"/>
        </w:rPr>
        <w:t xml:space="preserve"> </w:t>
      </w:r>
      <w:proofErr w:type="spellStart"/>
      <w:r w:rsidR="00771612">
        <w:rPr>
          <w:rFonts w:asciiTheme="minorHAnsi" w:hAnsiTheme="minorHAnsi" w:cstheme="minorHAnsi"/>
        </w:rPr>
        <w:t>fonotaga</w:t>
      </w:r>
      <w:proofErr w:type="spellEnd"/>
      <w:r w:rsidR="00771612">
        <w:rPr>
          <w:rFonts w:asciiTheme="minorHAnsi" w:hAnsiTheme="minorHAnsi" w:cstheme="minorHAnsi"/>
        </w:rPr>
        <w:t xml:space="preserve"> </w:t>
      </w:r>
      <w:proofErr w:type="spellStart"/>
      <w:r w:rsidR="00771612">
        <w:rPr>
          <w:rFonts w:asciiTheme="minorHAnsi" w:hAnsiTheme="minorHAnsi" w:cstheme="minorHAnsi"/>
        </w:rPr>
        <w:t>faafesaga’i</w:t>
      </w:r>
      <w:proofErr w:type="spellEnd"/>
      <w:r w:rsidR="007D5503">
        <w:rPr>
          <w:rFonts w:asciiTheme="minorHAnsi" w:hAnsiTheme="minorHAnsi" w:cstheme="minorHAnsi"/>
        </w:rPr>
        <w:t xml:space="preserve">. </w:t>
      </w:r>
    </w:p>
    <w:p w14:paraId="6143D5FB" w14:textId="1AE3142F" w:rsidR="001172D3" w:rsidRPr="00A96ECB" w:rsidRDefault="00DB0FF2" w:rsidP="00A96ECB">
      <w:pPr>
        <w:pStyle w:val="ListNumber2"/>
        <w:numPr>
          <w:ilvl w:val="0"/>
          <w:numId w:val="0"/>
        </w:numPr>
        <w:spacing w:before="360" w:line="240" w:lineRule="auto"/>
        <w:rPr>
          <w:rFonts w:asciiTheme="minorHAnsi" w:hAnsiTheme="minorHAnsi" w:cstheme="minorHAnsi"/>
          <w:b/>
          <w:color w:val="612C69"/>
          <w:sz w:val="28"/>
          <w:szCs w:val="28"/>
        </w:rPr>
      </w:pPr>
      <w:proofErr w:type="spellStart"/>
      <w:r>
        <w:rPr>
          <w:rFonts w:asciiTheme="minorHAnsi" w:hAnsiTheme="minorHAnsi" w:cstheme="minorHAnsi"/>
          <w:b/>
          <w:color w:val="612C69"/>
          <w:sz w:val="28"/>
          <w:szCs w:val="28"/>
        </w:rPr>
        <w:t>Aiā</w:t>
      </w:r>
      <w:proofErr w:type="spellEnd"/>
      <w:r>
        <w:rPr>
          <w:rFonts w:asciiTheme="minorHAnsi" w:hAnsiTheme="minorHAnsi" w:cstheme="minorHAnsi"/>
          <w:b/>
          <w:color w:val="612C69"/>
          <w:sz w:val="28"/>
          <w:szCs w:val="28"/>
        </w:rPr>
        <w:t xml:space="preserve"> </w:t>
      </w:r>
      <w:proofErr w:type="spellStart"/>
      <w:r w:rsidR="00417C51" w:rsidRPr="00A96ECB">
        <w:rPr>
          <w:rFonts w:asciiTheme="minorHAnsi" w:hAnsiTheme="minorHAnsi" w:cstheme="minorHAnsi"/>
          <w:b/>
          <w:color w:val="612C69"/>
          <w:sz w:val="28"/>
          <w:szCs w:val="28"/>
        </w:rPr>
        <w:t>t</w:t>
      </w:r>
      <w:r>
        <w:rPr>
          <w:rFonts w:asciiTheme="minorHAnsi" w:hAnsiTheme="minorHAnsi" w:cstheme="minorHAnsi"/>
          <w:b/>
          <w:color w:val="612C69"/>
          <w:sz w:val="28"/>
          <w:szCs w:val="28"/>
        </w:rPr>
        <w:t>atau</w:t>
      </w:r>
      <w:proofErr w:type="spellEnd"/>
      <w:r w:rsidR="00417C51" w:rsidRPr="00A96ECB">
        <w:rPr>
          <w:rFonts w:asciiTheme="minorHAnsi" w:hAnsiTheme="minorHAnsi" w:cstheme="minorHAnsi"/>
          <w:b/>
          <w:color w:val="612C69"/>
          <w:sz w:val="28"/>
          <w:szCs w:val="28"/>
        </w:rPr>
        <w:t xml:space="preserve"> o </w:t>
      </w:r>
      <w:r>
        <w:rPr>
          <w:rFonts w:asciiTheme="minorHAnsi" w:hAnsiTheme="minorHAnsi" w:cstheme="minorHAnsi"/>
          <w:b/>
          <w:color w:val="612C69"/>
          <w:sz w:val="28"/>
          <w:szCs w:val="28"/>
        </w:rPr>
        <w:t xml:space="preserve">sui </w:t>
      </w:r>
      <w:proofErr w:type="spellStart"/>
      <w:r>
        <w:rPr>
          <w:rFonts w:asciiTheme="minorHAnsi" w:hAnsiTheme="minorHAnsi" w:cstheme="minorHAnsi"/>
          <w:b/>
          <w:color w:val="612C69"/>
          <w:sz w:val="28"/>
          <w:szCs w:val="28"/>
        </w:rPr>
        <w:t>auai</w:t>
      </w:r>
      <w:proofErr w:type="spellEnd"/>
      <w:r>
        <w:rPr>
          <w:rFonts w:asciiTheme="minorHAnsi" w:hAnsiTheme="minorHAnsi" w:cstheme="minorHAnsi"/>
          <w:b/>
          <w:color w:val="612C69"/>
          <w:sz w:val="28"/>
          <w:szCs w:val="28"/>
        </w:rPr>
        <w:t xml:space="preserve"> </w:t>
      </w:r>
      <w:r w:rsidR="001B65FB" w:rsidRPr="00A96ECB">
        <w:rPr>
          <w:rFonts w:asciiTheme="minorHAnsi" w:hAnsiTheme="minorHAnsi" w:cstheme="minorHAnsi"/>
          <w:b/>
          <w:color w:val="612C69"/>
          <w:sz w:val="28"/>
          <w:szCs w:val="28"/>
        </w:rPr>
        <w:t>NDIS</w:t>
      </w:r>
    </w:p>
    <w:p w14:paraId="184BA55D" w14:textId="58E28AE4" w:rsidR="00FF700B" w:rsidRDefault="005E68E2" w:rsidP="001172D3">
      <w:pPr>
        <w:pStyle w:val="ListNumber2"/>
        <w:numPr>
          <w:ilvl w:val="0"/>
          <w:numId w:val="0"/>
        </w:numPr>
        <w:spacing w:before="120" w:after="120" w:line="240" w:lineRule="auto"/>
        <w:rPr>
          <w:rFonts w:asciiTheme="minorHAnsi" w:hAnsiTheme="minorHAnsi" w:cstheme="minorHAnsi"/>
        </w:rPr>
      </w:pPr>
      <w:r>
        <w:rPr>
          <w:rFonts w:asciiTheme="minorHAnsi" w:hAnsiTheme="minorHAnsi" w:cstheme="minorHAnsi"/>
        </w:rPr>
        <w:t>E</w:t>
      </w:r>
      <w:r w:rsidR="00B30EF9">
        <w:rPr>
          <w:rFonts w:asciiTheme="minorHAnsi" w:hAnsiTheme="minorHAnsi" w:cstheme="minorHAnsi"/>
        </w:rPr>
        <w:t xml:space="preserve"> </w:t>
      </w:r>
      <w:proofErr w:type="spellStart"/>
      <w:r w:rsidR="00B30EF9">
        <w:rPr>
          <w:rFonts w:asciiTheme="minorHAnsi" w:hAnsiTheme="minorHAnsi" w:cstheme="minorHAnsi"/>
        </w:rPr>
        <w:t>iai</w:t>
      </w:r>
      <w:proofErr w:type="spellEnd"/>
      <w:r w:rsidR="00B30EF9">
        <w:rPr>
          <w:rFonts w:asciiTheme="minorHAnsi" w:hAnsiTheme="minorHAnsi" w:cstheme="minorHAnsi"/>
        </w:rPr>
        <w:t xml:space="preserve"> </w:t>
      </w:r>
      <w:proofErr w:type="spellStart"/>
      <w:r>
        <w:rPr>
          <w:rFonts w:asciiTheme="minorHAnsi" w:hAnsiTheme="minorHAnsi" w:cstheme="minorHAnsi"/>
        </w:rPr>
        <w:t>aiaiga</w:t>
      </w:r>
      <w:proofErr w:type="spellEnd"/>
      <w:r>
        <w:rPr>
          <w:rFonts w:asciiTheme="minorHAnsi" w:hAnsiTheme="minorHAnsi" w:cstheme="minorHAnsi"/>
        </w:rPr>
        <w:t xml:space="preserve"> </w:t>
      </w:r>
      <w:proofErr w:type="spellStart"/>
      <w:r>
        <w:rPr>
          <w:rFonts w:asciiTheme="minorHAnsi" w:hAnsiTheme="minorHAnsi" w:cstheme="minorHAnsi"/>
        </w:rPr>
        <w:t>manino</w:t>
      </w:r>
      <w:proofErr w:type="spellEnd"/>
      <w:r w:rsidR="001172D3" w:rsidRPr="00A96ECB">
        <w:rPr>
          <w:rFonts w:asciiTheme="minorHAnsi" w:hAnsiTheme="minorHAnsi" w:cstheme="minorHAnsi"/>
        </w:rPr>
        <w:t xml:space="preserve"> </w:t>
      </w:r>
      <w:hyperlink r:id="rId10" w:history="1">
        <w:r w:rsidR="001172D3" w:rsidRPr="007B773C">
          <w:rPr>
            <w:rStyle w:val="Hyperlink"/>
            <w:rFonts w:asciiTheme="minorHAnsi" w:hAnsiTheme="minorHAnsi" w:cstheme="minorHAnsi"/>
          </w:rPr>
          <w:t>NDIS Code of Conduct</w:t>
        </w:r>
      </w:hyperlink>
      <w:r w:rsidR="001172D3" w:rsidRPr="00A96ECB">
        <w:rPr>
          <w:rFonts w:asciiTheme="minorHAnsi" w:hAnsiTheme="minorHAnsi" w:cstheme="minorHAnsi"/>
        </w:rPr>
        <w:t xml:space="preserve"> </w:t>
      </w:r>
      <w:r>
        <w:rPr>
          <w:rFonts w:asciiTheme="minorHAnsi" w:hAnsiTheme="minorHAnsi" w:cstheme="minorHAnsi"/>
        </w:rPr>
        <w:t>m</w:t>
      </w:r>
      <w:r w:rsidR="001172D3" w:rsidRPr="00A96ECB">
        <w:rPr>
          <w:rFonts w:asciiTheme="minorHAnsi" w:hAnsiTheme="minorHAnsi" w:cstheme="minorHAnsi"/>
        </w:rPr>
        <w:t xml:space="preserve">a </w:t>
      </w:r>
      <w:hyperlink r:id="rId11" w:history="1">
        <w:r w:rsidR="001172D3" w:rsidRPr="007B773C">
          <w:rPr>
            <w:rStyle w:val="Hyperlink"/>
            <w:rFonts w:asciiTheme="minorHAnsi" w:hAnsiTheme="minorHAnsi" w:cstheme="minorHAnsi"/>
          </w:rPr>
          <w:t>NDIS Practice Standards</w:t>
        </w:r>
      </w:hyperlink>
      <w:r w:rsidR="001172D3" w:rsidRPr="00A96ECB">
        <w:rPr>
          <w:rFonts w:asciiTheme="minorHAnsi" w:hAnsiTheme="minorHAnsi" w:cstheme="minorHAnsi"/>
        </w:rPr>
        <w:t xml:space="preserve"> </w:t>
      </w:r>
      <w:proofErr w:type="spellStart"/>
      <w:r>
        <w:rPr>
          <w:rFonts w:asciiTheme="minorHAnsi" w:hAnsiTheme="minorHAnsi" w:cstheme="minorHAnsi"/>
        </w:rPr>
        <w:t>ua</w:t>
      </w:r>
      <w:proofErr w:type="spellEnd"/>
      <w:r>
        <w:rPr>
          <w:rFonts w:asciiTheme="minorHAnsi" w:hAnsiTheme="minorHAnsi" w:cstheme="minorHAnsi"/>
        </w:rPr>
        <w:t xml:space="preserve"> </w:t>
      </w:r>
      <w:proofErr w:type="spellStart"/>
      <w:r>
        <w:rPr>
          <w:rFonts w:asciiTheme="minorHAnsi" w:hAnsiTheme="minorHAnsi" w:cstheme="minorHAnsi"/>
        </w:rPr>
        <w:t>ao</w:t>
      </w:r>
      <w:proofErr w:type="spellEnd"/>
      <w:r>
        <w:rPr>
          <w:rFonts w:asciiTheme="minorHAnsi" w:hAnsiTheme="minorHAnsi" w:cstheme="minorHAnsi"/>
        </w:rPr>
        <w:t xml:space="preserve"> </w:t>
      </w:r>
      <w:proofErr w:type="spellStart"/>
      <w:r>
        <w:rPr>
          <w:rFonts w:asciiTheme="minorHAnsi" w:hAnsiTheme="minorHAnsi" w:cstheme="minorHAnsi"/>
        </w:rPr>
        <w:t>i</w:t>
      </w:r>
      <w:proofErr w:type="spellEnd"/>
      <w:r>
        <w:rPr>
          <w:rFonts w:asciiTheme="minorHAnsi" w:hAnsiTheme="minorHAnsi" w:cstheme="minorHAnsi"/>
        </w:rPr>
        <w:t xml:space="preserve"> </w:t>
      </w:r>
      <w:proofErr w:type="spellStart"/>
      <w:r>
        <w:rPr>
          <w:rFonts w:asciiTheme="minorHAnsi" w:hAnsiTheme="minorHAnsi" w:cstheme="minorHAnsi"/>
        </w:rPr>
        <w:t>tagata</w:t>
      </w:r>
      <w:proofErr w:type="spellEnd"/>
      <w:r>
        <w:rPr>
          <w:rFonts w:asciiTheme="minorHAnsi" w:hAnsiTheme="minorHAnsi" w:cstheme="minorHAnsi"/>
        </w:rPr>
        <w:t xml:space="preserve"> </w:t>
      </w:r>
      <w:proofErr w:type="spellStart"/>
      <w:r>
        <w:rPr>
          <w:rFonts w:asciiTheme="minorHAnsi" w:hAnsiTheme="minorHAnsi" w:cstheme="minorHAnsi"/>
        </w:rPr>
        <w:t>faigaluega</w:t>
      </w:r>
      <w:proofErr w:type="spellEnd"/>
      <w:r>
        <w:rPr>
          <w:rFonts w:asciiTheme="minorHAnsi" w:hAnsiTheme="minorHAnsi" w:cstheme="minorHAnsi"/>
        </w:rPr>
        <w:t xml:space="preserve"> ma </w:t>
      </w:r>
      <w:proofErr w:type="spellStart"/>
      <w:r>
        <w:rPr>
          <w:rFonts w:asciiTheme="minorHAnsi" w:hAnsiTheme="minorHAnsi" w:cstheme="minorHAnsi"/>
        </w:rPr>
        <w:t>auaunaga</w:t>
      </w:r>
      <w:proofErr w:type="spellEnd"/>
      <w:r>
        <w:rPr>
          <w:rFonts w:asciiTheme="minorHAnsi" w:hAnsiTheme="minorHAnsi" w:cstheme="minorHAnsi"/>
        </w:rPr>
        <w:t xml:space="preserve"> </w:t>
      </w:r>
      <w:proofErr w:type="spellStart"/>
      <w:r>
        <w:rPr>
          <w:rFonts w:asciiTheme="minorHAnsi" w:hAnsiTheme="minorHAnsi" w:cstheme="minorHAnsi"/>
        </w:rPr>
        <w:t>ona</w:t>
      </w:r>
      <w:proofErr w:type="spellEnd"/>
      <w:r>
        <w:rPr>
          <w:rFonts w:asciiTheme="minorHAnsi" w:hAnsiTheme="minorHAnsi" w:cstheme="minorHAnsi"/>
        </w:rPr>
        <w:t xml:space="preserve"> </w:t>
      </w:r>
      <w:proofErr w:type="spellStart"/>
      <w:r>
        <w:rPr>
          <w:rFonts w:asciiTheme="minorHAnsi" w:hAnsiTheme="minorHAnsi" w:cstheme="minorHAnsi"/>
        </w:rPr>
        <w:t>tausia</w:t>
      </w:r>
      <w:proofErr w:type="spellEnd"/>
      <w:r>
        <w:rPr>
          <w:rFonts w:asciiTheme="minorHAnsi" w:hAnsiTheme="minorHAnsi" w:cstheme="minorHAnsi"/>
        </w:rPr>
        <w:t xml:space="preserve"> </w:t>
      </w:r>
      <w:proofErr w:type="spellStart"/>
      <w:r>
        <w:rPr>
          <w:rFonts w:asciiTheme="minorHAnsi" w:hAnsiTheme="minorHAnsi" w:cstheme="minorHAnsi"/>
        </w:rPr>
        <w:t>lelei</w:t>
      </w:r>
      <w:proofErr w:type="spellEnd"/>
      <w:r w:rsidR="00FF700B">
        <w:rPr>
          <w:rFonts w:asciiTheme="minorHAnsi" w:hAnsiTheme="minorHAnsi" w:cstheme="minorHAnsi"/>
        </w:rPr>
        <w:t>.</w:t>
      </w:r>
    </w:p>
    <w:p w14:paraId="0274EBE2" w14:textId="678F59F6" w:rsidR="001172D3" w:rsidRPr="00A96ECB" w:rsidRDefault="005E68E2" w:rsidP="001172D3">
      <w:pPr>
        <w:pStyle w:val="ListNumber2"/>
        <w:numPr>
          <w:ilvl w:val="0"/>
          <w:numId w:val="0"/>
        </w:numPr>
        <w:spacing w:before="120" w:after="120" w:line="240" w:lineRule="auto"/>
        <w:rPr>
          <w:rFonts w:asciiTheme="minorHAnsi" w:hAnsiTheme="minorHAnsi" w:cstheme="minorHAnsi"/>
          <w:color w:val="222222"/>
        </w:rPr>
      </w:pPr>
      <w:proofErr w:type="spellStart"/>
      <w:r>
        <w:rPr>
          <w:rFonts w:asciiTheme="minorHAnsi" w:hAnsiTheme="minorHAnsi" w:cstheme="minorHAnsi"/>
        </w:rPr>
        <w:t>Ua</w:t>
      </w:r>
      <w:proofErr w:type="spellEnd"/>
      <w:r>
        <w:rPr>
          <w:rFonts w:asciiTheme="minorHAnsi" w:hAnsiTheme="minorHAnsi" w:cstheme="minorHAnsi"/>
        </w:rPr>
        <w:t xml:space="preserve"> </w:t>
      </w:r>
      <w:proofErr w:type="spellStart"/>
      <w:r>
        <w:rPr>
          <w:rFonts w:asciiTheme="minorHAnsi" w:hAnsiTheme="minorHAnsi" w:cstheme="minorHAnsi"/>
        </w:rPr>
        <w:t>faasino</w:t>
      </w:r>
      <w:proofErr w:type="spellEnd"/>
      <w:r>
        <w:rPr>
          <w:rFonts w:asciiTheme="minorHAnsi" w:hAnsiTheme="minorHAnsi" w:cstheme="minorHAnsi"/>
        </w:rPr>
        <w:t xml:space="preserve"> </w:t>
      </w:r>
      <w:proofErr w:type="spellStart"/>
      <w:r>
        <w:rPr>
          <w:rFonts w:asciiTheme="minorHAnsi" w:hAnsiTheme="minorHAnsi" w:cstheme="minorHAnsi"/>
        </w:rPr>
        <w:t>tonu</w:t>
      </w:r>
      <w:proofErr w:type="spellEnd"/>
      <w:r>
        <w:rPr>
          <w:rFonts w:asciiTheme="minorHAnsi" w:hAnsiTheme="minorHAnsi" w:cstheme="minorHAnsi"/>
        </w:rPr>
        <w:t xml:space="preserve"> </w:t>
      </w:r>
      <w:proofErr w:type="spellStart"/>
      <w:r>
        <w:rPr>
          <w:rFonts w:asciiTheme="minorHAnsi" w:hAnsiTheme="minorHAnsi" w:cstheme="minorHAnsi"/>
        </w:rPr>
        <w:t>foi</w:t>
      </w:r>
      <w:proofErr w:type="spellEnd"/>
      <w:r>
        <w:rPr>
          <w:rFonts w:asciiTheme="minorHAnsi" w:hAnsiTheme="minorHAnsi" w:cstheme="minorHAnsi"/>
        </w:rPr>
        <w:t xml:space="preserve"> </w:t>
      </w:r>
      <w:proofErr w:type="spellStart"/>
      <w:r>
        <w:rPr>
          <w:rFonts w:asciiTheme="minorHAnsi" w:hAnsiTheme="minorHAnsi" w:cstheme="minorHAnsi"/>
        </w:rPr>
        <w:t>nei</w:t>
      </w:r>
      <w:proofErr w:type="spellEnd"/>
      <w:r>
        <w:rPr>
          <w:rFonts w:asciiTheme="minorHAnsi" w:hAnsiTheme="minorHAnsi" w:cstheme="minorHAnsi"/>
        </w:rPr>
        <w:t xml:space="preserve"> </w:t>
      </w:r>
      <w:proofErr w:type="spellStart"/>
      <w:r>
        <w:rPr>
          <w:rFonts w:asciiTheme="minorHAnsi" w:hAnsiTheme="minorHAnsi" w:cstheme="minorHAnsi"/>
        </w:rPr>
        <w:t>tulaga</w:t>
      </w:r>
      <w:proofErr w:type="spellEnd"/>
      <w:r>
        <w:rPr>
          <w:rFonts w:asciiTheme="minorHAnsi" w:hAnsiTheme="minorHAnsi" w:cstheme="minorHAnsi"/>
        </w:rPr>
        <w:t xml:space="preserve"> </w:t>
      </w:r>
      <w:proofErr w:type="spellStart"/>
      <w:r w:rsidR="001172D3" w:rsidRPr="00A96ECB">
        <w:rPr>
          <w:rFonts w:asciiTheme="minorHAnsi" w:hAnsiTheme="minorHAnsi" w:cstheme="minorHAnsi"/>
        </w:rPr>
        <w:t>i</w:t>
      </w:r>
      <w:proofErr w:type="spellEnd"/>
      <w:r w:rsidR="001172D3" w:rsidRPr="00A96ECB">
        <w:rPr>
          <w:rFonts w:asciiTheme="minorHAnsi" w:hAnsiTheme="minorHAnsi" w:cstheme="minorHAnsi"/>
        </w:rPr>
        <w:t xml:space="preserve"> </w:t>
      </w:r>
      <w:proofErr w:type="spellStart"/>
      <w:r>
        <w:rPr>
          <w:rFonts w:asciiTheme="minorHAnsi" w:hAnsiTheme="minorHAnsi" w:cstheme="minorHAnsi"/>
        </w:rPr>
        <w:t>m</w:t>
      </w:r>
      <w:r w:rsidR="001172D3" w:rsidRPr="00A96ECB">
        <w:rPr>
          <w:rFonts w:asciiTheme="minorHAnsi" w:hAnsiTheme="minorHAnsi" w:cstheme="minorHAnsi"/>
        </w:rPr>
        <w:t>e</w:t>
      </w:r>
      <w:r>
        <w:rPr>
          <w:rFonts w:asciiTheme="minorHAnsi" w:hAnsiTheme="minorHAnsi" w:cstheme="minorHAnsi"/>
        </w:rPr>
        <w:t>a</w:t>
      </w:r>
      <w:proofErr w:type="spellEnd"/>
      <w:r>
        <w:rPr>
          <w:rFonts w:asciiTheme="minorHAnsi" w:hAnsiTheme="minorHAnsi" w:cstheme="minorHAnsi"/>
        </w:rPr>
        <w:t xml:space="preserve"> </w:t>
      </w:r>
      <w:proofErr w:type="spellStart"/>
      <w:r>
        <w:rPr>
          <w:rFonts w:asciiTheme="minorHAnsi" w:hAnsiTheme="minorHAnsi" w:cstheme="minorHAnsi"/>
        </w:rPr>
        <w:t>ua</w:t>
      </w:r>
      <w:proofErr w:type="spellEnd"/>
      <w:r>
        <w:rPr>
          <w:rFonts w:asciiTheme="minorHAnsi" w:hAnsiTheme="minorHAnsi" w:cstheme="minorHAnsi"/>
        </w:rPr>
        <w:t xml:space="preserve"> </w:t>
      </w:r>
      <w:proofErr w:type="spellStart"/>
      <w:r>
        <w:rPr>
          <w:rFonts w:asciiTheme="minorHAnsi" w:hAnsiTheme="minorHAnsi" w:cstheme="minorHAnsi"/>
        </w:rPr>
        <w:t>tutupu</w:t>
      </w:r>
      <w:proofErr w:type="spellEnd"/>
      <w:r>
        <w:rPr>
          <w:rFonts w:asciiTheme="minorHAnsi" w:hAnsiTheme="minorHAnsi" w:cstheme="minorHAnsi"/>
        </w:rPr>
        <w:t xml:space="preserve"> </w:t>
      </w:r>
      <w:proofErr w:type="spellStart"/>
      <w:r>
        <w:rPr>
          <w:rFonts w:asciiTheme="minorHAnsi" w:hAnsiTheme="minorHAnsi" w:cstheme="minorHAnsi"/>
        </w:rPr>
        <w:t>i</w:t>
      </w:r>
      <w:proofErr w:type="spellEnd"/>
      <w:r>
        <w:rPr>
          <w:rFonts w:asciiTheme="minorHAnsi" w:hAnsiTheme="minorHAnsi" w:cstheme="minorHAnsi"/>
        </w:rPr>
        <w:t xml:space="preserve"> le </w:t>
      </w:r>
      <w:proofErr w:type="spellStart"/>
      <w:r>
        <w:rPr>
          <w:rFonts w:asciiTheme="minorHAnsi" w:hAnsiTheme="minorHAnsi" w:cstheme="minorHAnsi"/>
        </w:rPr>
        <w:t>taimi</w:t>
      </w:r>
      <w:proofErr w:type="spellEnd"/>
      <w:r>
        <w:rPr>
          <w:rFonts w:asciiTheme="minorHAnsi" w:hAnsiTheme="minorHAnsi" w:cstheme="minorHAnsi"/>
        </w:rPr>
        <w:t xml:space="preserve"> </w:t>
      </w:r>
      <w:proofErr w:type="spellStart"/>
      <w:r>
        <w:rPr>
          <w:rFonts w:asciiTheme="minorHAnsi" w:hAnsiTheme="minorHAnsi" w:cstheme="minorHAnsi"/>
        </w:rPr>
        <w:t>nei</w:t>
      </w:r>
      <w:proofErr w:type="spellEnd"/>
      <w:r w:rsidR="00C14A8C" w:rsidRPr="00A96ECB">
        <w:rPr>
          <w:rFonts w:asciiTheme="minorHAnsi" w:hAnsiTheme="minorHAnsi" w:cstheme="minorHAnsi"/>
        </w:rPr>
        <w:t xml:space="preserve">. </w:t>
      </w:r>
    </w:p>
    <w:p w14:paraId="7C8C9932" w14:textId="4E5D1274" w:rsidR="004A641E" w:rsidRPr="00A96ECB" w:rsidRDefault="005E68E2" w:rsidP="00A96ECB">
      <w:pPr>
        <w:pStyle w:val="ListNumber2"/>
        <w:numPr>
          <w:ilvl w:val="0"/>
          <w:numId w:val="0"/>
        </w:numPr>
        <w:spacing w:before="360" w:line="240" w:lineRule="auto"/>
        <w:rPr>
          <w:rFonts w:asciiTheme="minorHAnsi" w:hAnsiTheme="minorHAnsi" w:cstheme="minorHAnsi"/>
          <w:b/>
          <w:color w:val="612C69"/>
          <w:sz w:val="28"/>
          <w:szCs w:val="28"/>
        </w:rPr>
      </w:pPr>
      <w:r>
        <w:rPr>
          <w:rFonts w:asciiTheme="minorHAnsi" w:hAnsiTheme="minorHAnsi" w:cstheme="minorHAnsi"/>
          <w:b/>
          <w:color w:val="612C69"/>
          <w:sz w:val="28"/>
          <w:szCs w:val="28"/>
        </w:rPr>
        <w:t xml:space="preserve">E </w:t>
      </w:r>
      <w:proofErr w:type="spellStart"/>
      <w:r>
        <w:rPr>
          <w:rFonts w:asciiTheme="minorHAnsi" w:hAnsiTheme="minorHAnsi" w:cstheme="minorHAnsi"/>
          <w:b/>
          <w:color w:val="612C69"/>
          <w:sz w:val="28"/>
          <w:szCs w:val="28"/>
        </w:rPr>
        <w:t>faapefea</w:t>
      </w:r>
      <w:proofErr w:type="spellEnd"/>
      <w:r>
        <w:rPr>
          <w:rFonts w:asciiTheme="minorHAnsi" w:hAnsiTheme="minorHAnsi" w:cstheme="minorHAnsi"/>
          <w:b/>
          <w:color w:val="612C69"/>
          <w:sz w:val="28"/>
          <w:szCs w:val="28"/>
        </w:rPr>
        <w:t xml:space="preserve"> </w:t>
      </w:r>
      <w:proofErr w:type="spellStart"/>
      <w:r>
        <w:rPr>
          <w:rFonts w:asciiTheme="minorHAnsi" w:hAnsiTheme="minorHAnsi" w:cstheme="minorHAnsi"/>
          <w:b/>
          <w:color w:val="612C69"/>
          <w:sz w:val="28"/>
          <w:szCs w:val="28"/>
        </w:rPr>
        <w:t>ona</w:t>
      </w:r>
      <w:proofErr w:type="spellEnd"/>
      <w:r>
        <w:rPr>
          <w:rFonts w:asciiTheme="minorHAnsi" w:hAnsiTheme="minorHAnsi" w:cstheme="minorHAnsi"/>
          <w:b/>
          <w:color w:val="612C69"/>
          <w:sz w:val="28"/>
          <w:szCs w:val="28"/>
        </w:rPr>
        <w:t xml:space="preserve"> </w:t>
      </w:r>
      <w:proofErr w:type="spellStart"/>
      <w:r>
        <w:rPr>
          <w:rFonts w:asciiTheme="minorHAnsi" w:hAnsiTheme="minorHAnsi" w:cstheme="minorHAnsi"/>
          <w:b/>
          <w:color w:val="612C69"/>
          <w:sz w:val="28"/>
          <w:szCs w:val="28"/>
        </w:rPr>
        <w:t>fai</w:t>
      </w:r>
      <w:proofErr w:type="spellEnd"/>
      <w:r>
        <w:rPr>
          <w:rFonts w:asciiTheme="minorHAnsi" w:hAnsiTheme="minorHAnsi" w:cstheme="minorHAnsi"/>
          <w:b/>
          <w:color w:val="612C69"/>
          <w:sz w:val="28"/>
          <w:szCs w:val="28"/>
        </w:rPr>
        <w:t xml:space="preserve"> se </w:t>
      </w:r>
      <w:proofErr w:type="spellStart"/>
      <w:r>
        <w:rPr>
          <w:rFonts w:asciiTheme="minorHAnsi" w:hAnsiTheme="minorHAnsi" w:cstheme="minorHAnsi"/>
          <w:b/>
          <w:color w:val="612C69"/>
          <w:sz w:val="28"/>
          <w:szCs w:val="28"/>
        </w:rPr>
        <w:t>faaseā</w:t>
      </w:r>
      <w:proofErr w:type="spellEnd"/>
      <w:r>
        <w:rPr>
          <w:rFonts w:asciiTheme="minorHAnsi" w:hAnsiTheme="minorHAnsi" w:cstheme="minorHAnsi"/>
          <w:b/>
          <w:color w:val="612C69"/>
          <w:sz w:val="28"/>
          <w:szCs w:val="28"/>
        </w:rPr>
        <w:t xml:space="preserve"> e </w:t>
      </w:r>
      <w:proofErr w:type="spellStart"/>
      <w:r w:rsidR="00417C51" w:rsidRPr="00A96ECB">
        <w:rPr>
          <w:rFonts w:asciiTheme="minorHAnsi" w:hAnsiTheme="minorHAnsi" w:cstheme="minorHAnsi"/>
          <w:b/>
          <w:color w:val="612C69"/>
          <w:sz w:val="28"/>
          <w:szCs w:val="28"/>
        </w:rPr>
        <w:t>u</w:t>
      </w:r>
      <w:r>
        <w:rPr>
          <w:rFonts w:asciiTheme="minorHAnsi" w:hAnsiTheme="minorHAnsi" w:cstheme="minorHAnsi"/>
          <w:b/>
          <w:color w:val="612C69"/>
          <w:sz w:val="28"/>
          <w:szCs w:val="28"/>
        </w:rPr>
        <w:t>iga</w:t>
      </w:r>
      <w:proofErr w:type="spellEnd"/>
      <w:r>
        <w:rPr>
          <w:rFonts w:asciiTheme="minorHAnsi" w:hAnsiTheme="minorHAnsi" w:cstheme="minorHAnsi"/>
          <w:b/>
          <w:color w:val="612C69"/>
          <w:sz w:val="28"/>
          <w:szCs w:val="28"/>
        </w:rPr>
        <w:t xml:space="preserve"> </w:t>
      </w:r>
      <w:proofErr w:type="spellStart"/>
      <w:r>
        <w:rPr>
          <w:rFonts w:asciiTheme="minorHAnsi" w:hAnsiTheme="minorHAnsi" w:cstheme="minorHAnsi"/>
          <w:b/>
          <w:color w:val="612C69"/>
          <w:sz w:val="28"/>
          <w:szCs w:val="28"/>
        </w:rPr>
        <w:t>ise</w:t>
      </w:r>
      <w:proofErr w:type="spellEnd"/>
      <w:r>
        <w:rPr>
          <w:rFonts w:asciiTheme="minorHAnsi" w:hAnsiTheme="minorHAnsi" w:cstheme="minorHAnsi"/>
          <w:b/>
          <w:color w:val="612C69"/>
          <w:sz w:val="28"/>
          <w:szCs w:val="28"/>
        </w:rPr>
        <w:t xml:space="preserve"> </w:t>
      </w:r>
      <w:proofErr w:type="spellStart"/>
      <w:r>
        <w:rPr>
          <w:rFonts w:asciiTheme="minorHAnsi" w:hAnsiTheme="minorHAnsi" w:cstheme="minorHAnsi"/>
          <w:b/>
          <w:color w:val="612C69"/>
          <w:sz w:val="28"/>
          <w:szCs w:val="28"/>
        </w:rPr>
        <w:t>auaunaga</w:t>
      </w:r>
      <w:proofErr w:type="spellEnd"/>
    </w:p>
    <w:p w14:paraId="38DE1803" w14:textId="14686F0D" w:rsidR="009D0B5C" w:rsidRPr="00A96ECB" w:rsidRDefault="005E68E2" w:rsidP="009A2B72">
      <w:pPr>
        <w:pStyle w:val="ListNumber2"/>
        <w:numPr>
          <w:ilvl w:val="0"/>
          <w:numId w:val="0"/>
        </w:numPr>
        <w:spacing w:before="120" w:after="120" w:line="240" w:lineRule="auto"/>
        <w:rPr>
          <w:rFonts w:asciiTheme="minorHAnsi" w:hAnsiTheme="minorHAnsi" w:cstheme="minorHAnsi"/>
        </w:rPr>
      </w:pPr>
      <w:proofErr w:type="spellStart"/>
      <w:r>
        <w:rPr>
          <w:rFonts w:asciiTheme="minorHAnsi" w:hAnsiTheme="minorHAnsi" w:cstheme="minorHAnsi"/>
        </w:rPr>
        <w:t>Afai</w:t>
      </w:r>
      <w:proofErr w:type="spellEnd"/>
      <w:r>
        <w:rPr>
          <w:rFonts w:asciiTheme="minorHAnsi" w:hAnsiTheme="minorHAnsi" w:cstheme="minorHAnsi"/>
        </w:rPr>
        <w:t xml:space="preserve"> </w:t>
      </w:r>
      <w:proofErr w:type="spellStart"/>
      <w:r>
        <w:rPr>
          <w:rFonts w:asciiTheme="minorHAnsi" w:hAnsiTheme="minorHAnsi" w:cstheme="minorHAnsi"/>
        </w:rPr>
        <w:t>ete</w:t>
      </w:r>
      <w:proofErr w:type="spellEnd"/>
      <w:r>
        <w:rPr>
          <w:rFonts w:asciiTheme="minorHAnsi" w:hAnsiTheme="minorHAnsi" w:cstheme="minorHAnsi"/>
        </w:rPr>
        <w:t xml:space="preserve"> </w:t>
      </w:r>
      <w:proofErr w:type="spellStart"/>
      <w:r>
        <w:rPr>
          <w:rFonts w:asciiTheme="minorHAnsi" w:hAnsiTheme="minorHAnsi" w:cstheme="minorHAnsi"/>
        </w:rPr>
        <w:t>faalogoina</w:t>
      </w:r>
      <w:proofErr w:type="spellEnd"/>
      <w:r>
        <w:rPr>
          <w:rFonts w:asciiTheme="minorHAnsi" w:hAnsiTheme="minorHAnsi" w:cstheme="minorHAnsi"/>
        </w:rPr>
        <w:t xml:space="preserve"> </w:t>
      </w:r>
      <w:proofErr w:type="spellStart"/>
      <w:r w:rsidR="00702045" w:rsidRPr="00A96ECB">
        <w:rPr>
          <w:rFonts w:asciiTheme="minorHAnsi" w:hAnsiTheme="minorHAnsi" w:cstheme="minorHAnsi"/>
        </w:rPr>
        <w:t>u</w:t>
      </w:r>
      <w:r>
        <w:rPr>
          <w:rFonts w:asciiTheme="minorHAnsi" w:hAnsiTheme="minorHAnsi" w:cstheme="minorHAnsi"/>
        </w:rPr>
        <w:t>a</w:t>
      </w:r>
      <w:proofErr w:type="spellEnd"/>
      <w:r w:rsidR="00702045" w:rsidRPr="00A96ECB">
        <w:rPr>
          <w:rFonts w:asciiTheme="minorHAnsi" w:hAnsiTheme="minorHAnsi" w:cstheme="minorHAnsi"/>
        </w:rPr>
        <w:t xml:space="preserve"> </w:t>
      </w:r>
      <w:proofErr w:type="spellStart"/>
      <w:r w:rsidR="0056126A">
        <w:rPr>
          <w:rFonts w:asciiTheme="minorHAnsi" w:hAnsiTheme="minorHAnsi" w:cstheme="minorHAnsi"/>
        </w:rPr>
        <w:t>leai</w:t>
      </w:r>
      <w:proofErr w:type="spellEnd"/>
      <w:r w:rsidR="0056126A">
        <w:rPr>
          <w:rFonts w:asciiTheme="minorHAnsi" w:hAnsiTheme="minorHAnsi" w:cstheme="minorHAnsi"/>
        </w:rPr>
        <w:t xml:space="preserve"> sou </w:t>
      </w:r>
      <w:proofErr w:type="spellStart"/>
      <w:r w:rsidR="00702045" w:rsidRPr="00A96ECB">
        <w:rPr>
          <w:rFonts w:asciiTheme="minorHAnsi" w:hAnsiTheme="minorHAnsi" w:cstheme="minorHAnsi"/>
        </w:rPr>
        <w:t>sa</w:t>
      </w:r>
      <w:r w:rsidR="0056126A">
        <w:rPr>
          <w:rFonts w:asciiTheme="minorHAnsi" w:hAnsiTheme="minorHAnsi" w:cstheme="minorHAnsi"/>
        </w:rPr>
        <w:t>ogalemū</w:t>
      </w:r>
      <w:proofErr w:type="spellEnd"/>
      <w:r w:rsidR="0056126A">
        <w:rPr>
          <w:rFonts w:asciiTheme="minorHAnsi" w:hAnsiTheme="minorHAnsi" w:cstheme="minorHAnsi"/>
        </w:rPr>
        <w:t xml:space="preserve"> po</w:t>
      </w:r>
      <w:r w:rsidR="00702045" w:rsidRPr="00A96ECB">
        <w:rPr>
          <w:rFonts w:asciiTheme="minorHAnsi" w:hAnsiTheme="minorHAnsi" w:cstheme="minorHAnsi"/>
        </w:rPr>
        <w:t>o</w:t>
      </w:r>
      <w:r w:rsidR="00C14A8C" w:rsidRPr="00A96ECB">
        <w:rPr>
          <w:rFonts w:asciiTheme="minorHAnsi" w:hAnsiTheme="minorHAnsi" w:cstheme="minorHAnsi"/>
        </w:rPr>
        <w:t xml:space="preserve"> </w:t>
      </w:r>
      <w:proofErr w:type="spellStart"/>
      <w:r w:rsidR="0056126A">
        <w:rPr>
          <w:rFonts w:asciiTheme="minorHAnsi" w:hAnsiTheme="minorHAnsi" w:cstheme="minorHAnsi"/>
        </w:rPr>
        <w:t>u</w:t>
      </w:r>
      <w:r w:rsidR="00C14A8C" w:rsidRPr="00A96ECB">
        <w:rPr>
          <w:rFonts w:asciiTheme="minorHAnsi" w:hAnsiTheme="minorHAnsi" w:cstheme="minorHAnsi"/>
        </w:rPr>
        <w:t>a</w:t>
      </w:r>
      <w:proofErr w:type="spellEnd"/>
      <w:r w:rsidR="00702045" w:rsidRPr="00A96ECB">
        <w:rPr>
          <w:rFonts w:asciiTheme="minorHAnsi" w:hAnsiTheme="minorHAnsi" w:cstheme="minorHAnsi"/>
        </w:rPr>
        <w:t xml:space="preserve"> </w:t>
      </w:r>
      <w:proofErr w:type="spellStart"/>
      <w:r w:rsidR="0056126A">
        <w:rPr>
          <w:rFonts w:asciiTheme="minorHAnsi" w:hAnsiTheme="minorHAnsi" w:cstheme="minorHAnsi"/>
        </w:rPr>
        <w:t>leai</w:t>
      </w:r>
      <w:proofErr w:type="spellEnd"/>
      <w:r w:rsidR="0056126A">
        <w:rPr>
          <w:rFonts w:asciiTheme="minorHAnsi" w:hAnsiTheme="minorHAnsi" w:cstheme="minorHAnsi"/>
        </w:rPr>
        <w:t xml:space="preserve"> so</w:t>
      </w:r>
      <w:r w:rsidR="00702045" w:rsidRPr="00A96ECB">
        <w:rPr>
          <w:rFonts w:asciiTheme="minorHAnsi" w:hAnsiTheme="minorHAnsi" w:cstheme="minorHAnsi"/>
        </w:rPr>
        <w:t>u</w:t>
      </w:r>
      <w:r w:rsidR="0056126A">
        <w:rPr>
          <w:rFonts w:asciiTheme="minorHAnsi" w:hAnsiTheme="minorHAnsi" w:cstheme="minorHAnsi"/>
        </w:rPr>
        <w:t xml:space="preserve"> </w:t>
      </w:r>
      <w:proofErr w:type="spellStart"/>
      <w:r w:rsidR="0056126A">
        <w:rPr>
          <w:rFonts w:asciiTheme="minorHAnsi" w:hAnsiTheme="minorHAnsi" w:cstheme="minorHAnsi"/>
        </w:rPr>
        <w:t>fiafia</w:t>
      </w:r>
      <w:proofErr w:type="spellEnd"/>
      <w:r w:rsidR="0056126A">
        <w:rPr>
          <w:rFonts w:asciiTheme="minorHAnsi" w:hAnsiTheme="minorHAnsi" w:cstheme="minorHAnsi"/>
        </w:rPr>
        <w:t xml:space="preserve"> </w:t>
      </w:r>
      <w:proofErr w:type="spellStart"/>
      <w:r w:rsidR="00702045" w:rsidRPr="00A96ECB">
        <w:rPr>
          <w:rFonts w:asciiTheme="minorHAnsi" w:hAnsiTheme="minorHAnsi" w:cstheme="minorHAnsi"/>
        </w:rPr>
        <w:t>i</w:t>
      </w:r>
      <w:proofErr w:type="spellEnd"/>
      <w:r w:rsidR="00702045" w:rsidRPr="00A96ECB">
        <w:rPr>
          <w:rFonts w:asciiTheme="minorHAnsi" w:hAnsiTheme="minorHAnsi" w:cstheme="minorHAnsi"/>
        </w:rPr>
        <w:t xml:space="preserve"> </w:t>
      </w:r>
      <w:proofErr w:type="spellStart"/>
      <w:r w:rsidR="00702045" w:rsidRPr="00A96ECB">
        <w:rPr>
          <w:rFonts w:asciiTheme="minorHAnsi" w:hAnsiTheme="minorHAnsi" w:cstheme="minorHAnsi"/>
        </w:rPr>
        <w:t>t</w:t>
      </w:r>
      <w:r w:rsidR="0056126A">
        <w:rPr>
          <w:rFonts w:asciiTheme="minorHAnsi" w:hAnsiTheme="minorHAnsi" w:cstheme="minorHAnsi"/>
        </w:rPr>
        <w:t>ulaga</w:t>
      </w:r>
      <w:proofErr w:type="spellEnd"/>
      <w:r w:rsidR="0056126A">
        <w:rPr>
          <w:rFonts w:asciiTheme="minorHAnsi" w:hAnsiTheme="minorHAnsi" w:cstheme="minorHAnsi"/>
        </w:rPr>
        <w:t xml:space="preserve"> o le </w:t>
      </w:r>
      <w:proofErr w:type="spellStart"/>
      <w:r w:rsidR="0056126A">
        <w:rPr>
          <w:rFonts w:asciiTheme="minorHAnsi" w:hAnsiTheme="minorHAnsi" w:cstheme="minorHAnsi"/>
        </w:rPr>
        <w:t>lagolago</w:t>
      </w:r>
      <w:proofErr w:type="spellEnd"/>
      <w:r w:rsidR="0056126A">
        <w:rPr>
          <w:rFonts w:asciiTheme="minorHAnsi" w:hAnsiTheme="minorHAnsi" w:cstheme="minorHAnsi"/>
        </w:rPr>
        <w:t xml:space="preserve"> ma </w:t>
      </w:r>
      <w:proofErr w:type="spellStart"/>
      <w:r w:rsidR="0056126A">
        <w:rPr>
          <w:rFonts w:asciiTheme="minorHAnsi" w:hAnsiTheme="minorHAnsi" w:cstheme="minorHAnsi"/>
        </w:rPr>
        <w:t>auaunaga</w:t>
      </w:r>
      <w:proofErr w:type="spellEnd"/>
      <w:r w:rsidR="0056126A">
        <w:rPr>
          <w:rFonts w:asciiTheme="minorHAnsi" w:hAnsiTheme="minorHAnsi" w:cstheme="minorHAnsi"/>
        </w:rPr>
        <w:t xml:space="preserve"> </w:t>
      </w:r>
      <w:proofErr w:type="spellStart"/>
      <w:r w:rsidR="0056126A">
        <w:rPr>
          <w:rFonts w:asciiTheme="minorHAnsi" w:hAnsiTheme="minorHAnsi" w:cstheme="minorHAnsi"/>
        </w:rPr>
        <w:t>ua</w:t>
      </w:r>
      <w:proofErr w:type="spellEnd"/>
      <w:r w:rsidR="0056126A">
        <w:rPr>
          <w:rFonts w:asciiTheme="minorHAnsi" w:hAnsiTheme="minorHAnsi" w:cstheme="minorHAnsi"/>
        </w:rPr>
        <w:t xml:space="preserve"> </w:t>
      </w:r>
      <w:proofErr w:type="spellStart"/>
      <w:r w:rsidR="0056126A">
        <w:rPr>
          <w:rFonts w:asciiTheme="minorHAnsi" w:hAnsiTheme="minorHAnsi" w:cstheme="minorHAnsi"/>
        </w:rPr>
        <w:t>fai</w:t>
      </w:r>
      <w:proofErr w:type="spellEnd"/>
      <w:r w:rsidR="0056126A">
        <w:rPr>
          <w:rFonts w:asciiTheme="minorHAnsi" w:hAnsiTheme="minorHAnsi" w:cstheme="minorHAnsi"/>
        </w:rPr>
        <w:t xml:space="preserve"> </w:t>
      </w:r>
      <w:proofErr w:type="spellStart"/>
      <w:r w:rsidR="0056126A">
        <w:rPr>
          <w:rFonts w:asciiTheme="minorHAnsi" w:hAnsiTheme="minorHAnsi" w:cstheme="minorHAnsi"/>
        </w:rPr>
        <w:t>mo</w:t>
      </w:r>
      <w:proofErr w:type="spellEnd"/>
      <w:r w:rsidR="0056126A">
        <w:rPr>
          <w:rFonts w:asciiTheme="minorHAnsi" w:hAnsiTheme="minorHAnsi" w:cstheme="minorHAnsi"/>
        </w:rPr>
        <w:t xml:space="preserve"> </w:t>
      </w:r>
      <w:proofErr w:type="spellStart"/>
      <w:proofErr w:type="gramStart"/>
      <w:r w:rsidR="0056126A">
        <w:rPr>
          <w:rFonts w:asciiTheme="minorHAnsi" w:hAnsiTheme="minorHAnsi" w:cstheme="minorHAnsi"/>
        </w:rPr>
        <w:t>oe</w:t>
      </w:r>
      <w:proofErr w:type="spellEnd"/>
      <w:r w:rsidR="0056126A">
        <w:rPr>
          <w:rFonts w:asciiTheme="minorHAnsi" w:hAnsiTheme="minorHAnsi" w:cstheme="minorHAnsi"/>
        </w:rPr>
        <w:t xml:space="preserve"> </w:t>
      </w:r>
      <w:r w:rsidR="005C6142">
        <w:rPr>
          <w:rFonts w:asciiTheme="minorHAnsi" w:hAnsiTheme="minorHAnsi" w:cstheme="minorHAnsi"/>
        </w:rPr>
        <w:t xml:space="preserve"> </w:t>
      </w:r>
      <w:r w:rsidR="0061426D">
        <w:rPr>
          <w:rFonts w:asciiTheme="minorHAnsi" w:hAnsiTheme="minorHAnsi" w:cstheme="minorHAnsi"/>
        </w:rPr>
        <w:t>–</w:t>
      </w:r>
      <w:proofErr w:type="gramEnd"/>
      <w:r w:rsidR="00702045" w:rsidRPr="00A96ECB">
        <w:rPr>
          <w:rFonts w:asciiTheme="minorHAnsi" w:hAnsiTheme="minorHAnsi" w:cstheme="minorHAnsi"/>
        </w:rPr>
        <w:t xml:space="preserve"> e</w:t>
      </w:r>
      <w:r w:rsidR="0056126A">
        <w:rPr>
          <w:rFonts w:asciiTheme="minorHAnsi" w:hAnsiTheme="minorHAnsi" w:cstheme="minorHAnsi"/>
        </w:rPr>
        <w:t xml:space="preserve"> </w:t>
      </w:r>
      <w:proofErr w:type="spellStart"/>
      <w:r w:rsidR="00702045" w:rsidRPr="00A96ECB">
        <w:rPr>
          <w:rFonts w:asciiTheme="minorHAnsi" w:hAnsiTheme="minorHAnsi" w:cstheme="minorHAnsi"/>
        </w:rPr>
        <w:t>t</w:t>
      </w:r>
      <w:r w:rsidR="0056126A">
        <w:rPr>
          <w:rFonts w:asciiTheme="minorHAnsi" w:hAnsiTheme="minorHAnsi" w:cstheme="minorHAnsi"/>
        </w:rPr>
        <w:t>usa</w:t>
      </w:r>
      <w:proofErr w:type="spellEnd"/>
      <w:r w:rsidR="0056126A">
        <w:rPr>
          <w:rFonts w:asciiTheme="minorHAnsi" w:hAnsiTheme="minorHAnsi" w:cstheme="minorHAnsi"/>
        </w:rPr>
        <w:t xml:space="preserve"> lava </w:t>
      </w:r>
      <w:proofErr w:type="spellStart"/>
      <w:r w:rsidR="0056126A">
        <w:rPr>
          <w:rFonts w:asciiTheme="minorHAnsi" w:hAnsiTheme="minorHAnsi" w:cstheme="minorHAnsi"/>
        </w:rPr>
        <w:t>pe</w:t>
      </w:r>
      <w:proofErr w:type="spellEnd"/>
      <w:r w:rsidR="0056126A">
        <w:rPr>
          <w:rFonts w:asciiTheme="minorHAnsi" w:hAnsiTheme="minorHAnsi" w:cstheme="minorHAnsi"/>
        </w:rPr>
        <w:t xml:space="preserve"> </w:t>
      </w:r>
      <w:proofErr w:type="spellStart"/>
      <w:r w:rsidR="0056126A">
        <w:rPr>
          <w:rFonts w:asciiTheme="minorHAnsi" w:hAnsiTheme="minorHAnsi" w:cstheme="minorHAnsi"/>
        </w:rPr>
        <w:t>fesoota’i</w:t>
      </w:r>
      <w:proofErr w:type="spellEnd"/>
      <w:r w:rsidR="0056126A">
        <w:rPr>
          <w:rFonts w:asciiTheme="minorHAnsi" w:hAnsiTheme="minorHAnsi" w:cstheme="minorHAnsi"/>
        </w:rPr>
        <w:t xml:space="preserve"> </w:t>
      </w:r>
      <w:proofErr w:type="spellStart"/>
      <w:r w:rsidR="0056126A">
        <w:rPr>
          <w:rFonts w:asciiTheme="minorHAnsi" w:hAnsiTheme="minorHAnsi" w:cstheme="minorHAnsi"/>
        </w:rPr>
        <w:t>pe</w:t>
      </w:r>
      <w:proofErr w:type="spellEnd"/>
      <w:r w:rsidR="0056126A">
        <w:rPr>
          <w:rFonts w:asciiTheme="minorHAnsi" w:hAnsiTheme="minorHAnsi" w:cstheme="minorHAnsi"/>
        </w:rPr>
        <w:t xml:space="preserve"> </w:t>
      </w:r>
      <w:proofErr w:type="spellStart"/>
      <w:r w:rsidR="0056126A">
        <w:rPr>
          <w:rFonts w:asciiTheme="minorHAnsi" w:hAnsiTheme="minorHAnsi" w:cstheme="minorHAnsi"/>
        </w:rPr>
        <w:t>leai</w:t>
      </w:r>
      <w:proofErr w:type="spellEnd"/>
      <w:r w:rsidR="0056126A">
        <w:rPr>
          <w:rFonts w:asciiTheme="minorHAnsi" w:hAnsiTheme="minorHAnsi" w:cstheme="minorHAnsi"/>
        </w:rPr>
        <w:t xml:space="preserve"> </w:t>
      </w:r>
      <w:proofErr w:type="spellStart"/>
      <w:r w:rsidR="0056126A">
        <w:rPr>
          <w:rFonts w:asciiTheme="minorHAnsi" w:hAnsiTheme="minorHAnsi" w:cstheme="minorHAnsi"/>
        </w:rPr>
        <w:t>n</w:t>
      </w:r>
      <w:r w:rsidR="00C14A8C" w:rsidRPr="00A96ECB">
        <w:rPr>
          <w:rFonts w:asciiTheme="minorHAnsi" w:hAnsiTheme="minorHAnsi" w:cstheme="minorHAnsi"/>
        </w:rPr>
        <w:t>e</w:t>
      </w:r>
      <w:r w:rsidR="0056126A">
        <w:rPr>
          <w:rFonts w:asciiTheme="minorHAnsi" w:hAnsiTheme="minorHAnsi" w:cstheme="minorHAnsi"/>
        </w:rPr>
        <w:t>i</w:t>
      </w:r>
      <w:proofErr w:type="spellEnd"/>
      <w:r w:rsidR="00C14A8C" w:rsidRPr="00A96ECB">
        <w:rPr>
          <w:rFonts w:asciiTheme="minorHAnsi" w:hAnsiTheme="minorHAnsi" w:cstheme="minorHAnsi"/>
        </w:rPr>
        <w:t xml:space="preserve"> </w:t>
      </w:r>
      <w:proofErr w:type="spellStart"/>
      <w:r w:rsidR="0056126A">
        <w:rPr>
          <w:rFonts w:asciiTheme="minorHAnsi" w:hAnsiTheme="minorHAnsi" w:cstheme="minorHAnsi"/>
        </w:rPr>
        <w:t>mataupu</w:t>
      </w:r>
      <w:proofErr w:type="spellEnd"/>
      <w:r w:rsidR="0056126A">
        <w:rPr>
          <w:rFonts w:asciiTheme="minorHAnsi" w:hAnsiTheme="minorHAnsi" w:cstheme="minorHAnsi"/>
        </w:rPr>
        <w:t xml:space="preserve"> </w:t>
      </w:r>
      <w:proofErr w:type="spellStart"/>
      <w:r w:rsidR="0056126A">
        <w:rPr>
          <w:rFonts w:asciiTheme="minorHAnsi" w:hAnsiTheme="minorHAnsi" w:cstheme="minorHAnsi"/>
        </w:rPr>
        <w:t>aga’i</w:t>
      </w:r>
      <w:proofErr w:type="spellEnd"/>
      <w:r w:rsidR="0056126A">
        <w:rPr>
          <w:rFonts w:asciiTheme="minorHAnsi" w:hAnsiTheme="minorHAnsi" w:cstheme="minorHAnsi"/>
        </w:rPr>
        <w:t xml:space="preserve"> </w:t>
      </w:r>
      <w:proofErr w:type="spellStart"/>
      <w:r w:rsidR="0056126A">
        <w:rPr>
          <w:rFonts w:asciiTheme="minorHAnsi" w:hAnsiTheme="minorHAnsi" w:cstheme="minorHAnsi"/>
        </w:rPr>
        <w:t>i</w:t>
      </w:r>
      <w:proofErr w:type="spellEnd"/>
      <w:r w:rsidR="00702045" w:rsidRPr="00A96ECB">
        <w:rPr>
          <w:rFonts w:asciiTheme="minorHAnsi" w:hAnsiTheme="minorHAnsi" w:cstheme="minorHAnsi"/>
        </w:rPr>
        <w:t xml:space="preserve"> COVID-19 </w:t>
      </w:r>
      <w:r w:rsidR="0061426D">
        <w:rPr>
          <w:rFonts w:asciiTheme="minorHAnsi" w:hAnsiTheme="minorHAnsi" w:cstheme="minorHAnsi"/>
        </w:rPr>
        <w:t>–</w:t>
      </w:r>
      <w:r w:rsidR="00702045" w:rsidRPr="00A96ECB">
        <w:rPr>
          <w:rFonts w:asciiTheme="minorHAnsi" w:hAnsiTheme="minorHAnsi" w:cstheme="minorHAnsi"/>
        </w:rPr>
        <w:t xml:space="preserve"> </w:t>
      </w:r>
      <w:r w:rsidR="0056126A">
        <w:rPr>
          <w:rFonts w:asciiTheme="minorHAnsi" w:hAnsiTheme="minorHAnsi" w:cstheme="minorHAnsi"/>
        </w:rPr>
        <w:t xml:space="preserve">e </w:t>
      </w:r>
      <w:proofErr w:type="spellStart"/>
      <w:r w:rsidR="0056126A">
        <w:rPr>
          <w:rFonts w:asciiTheme="minorHAnsi" w:hAnsiTheme="minorHAnsi" w:cstheme="minorHAnsi"/>
        </w:rPr>
        <w:t>tāua</w:t>
      </w:r>
      <w:proofErr w:type="spellEnd"/>
      <w:r w:rsidR="0056126A">
        <w:rPr>
          <w:rFonts w:asciiTheme="minorHAnsi" w:hAnsiTheme="minorHAnsi" w:cstheme="minorHAnsi"/>
        </w:rPr>
        <w:t xml:space="preserve"> tele </w:t>
      </w:r>
      <w:proofErr w:type="spellStart"/>
      <w:r w:rsidR="0056126A">
        <w:rPr>
          <w:rFonts w:asciiTheme="minorHAnsi" w:hAnsiTheme="minorHAnsi" w:cstheme="minorHAnsi"/>
        </w:rPr>
        <w:t>ona</w:t>
      </w:r>
      <w:proofErr w:type="spellEnd"/>
      <w:r w:rsidR="0056126A">
        <w:rPr>
          <w:rFonts w:asciiTheme="minorHAnsi" w:hAnsiTheme="minorHAnsi" w:cstheme="minorHAnsi"/>
        </w:rPr>
        <w:t xml:space="preserve"> </w:t>
      </w:r>
      <w:proofErr w:type="spellStart"/>
      <w:r w:rsidR="0056126A">
        <w:rPr>
          <w:rFonts w:asciiTheme="minorHAnsi" w:hAnsiTheme="minorHAnsi" w:cstheme="minorHAnsi"/>
        </w:rPr>
        <w:t>iloa</w:t>
      </w:r>
      <w:proofErr w:type="spellEnd"/>
      <w:r w:rsidR="0056126A">
        <w:rPr>
          <w:rFonts w:asciiTheme="minorHAnsi" w:hAnsiTheme="minorHAnsi" w:cstheme="minorHAnsi"/>
        </w:rPr>
        <w:t xml:space="preserve"> e </w:t>
      </w:r>
      <w:proofErr w:type="spellStart"/>
      <w:r w:rsidR="0056126A">
        <w:rPr>
          <w:rFonts w:asciiTheme="minorHAnsi" w:hAnsiTheme="minorHAnsi" w:cstheme="minorHAnsi"/>
        </w:rPr>
        <w:t>mafai</w:t>
      </w:r>
      <w:proofErr w:type="spellEnd"/>
      <w:r w:rsidR="0056126A">
        <w:rPr>
          <w:rFonts w:asciiTheme="minorHAnsi" w:hAnsiTheme="minorHAnsi" w:cstheme="minorHAnsi"/>
        </w:rPr>
        <w:t xml:space="preserve"> </w:t>
      </w:r>
      <w:proofErr w:type="spellStart"/>
      <w:r w:rsidR="0056126A">
        <w:rPr>
          <w:rFonts w:asciiTheme="minorHAnsi" w:hAnsiTheme="minorHAnsi" w:cstheme="minorHAnsi"/>
        </w:rPr>
        <w:t>ona</w:t>
      </w:r>
      <w:proofErr w:type="spellEnd"/>
      <w:r w:rsidR="0056126A">
        <w:rPr>
          <w:rFonts w:asciiTheme="minorHAnsi" w:hAnsiTheme="minorHAnsi" w:cstheme="minorHAnsi"/>
        </w:rPr>
        <w:t xml:space="preserve"> e </w:t>
      </w:r>
      <w:proofErr w:type="spellStart"/>
      <w:r w:rsidR="0056126A">
        <w:rPr>
          <w:rFonts w:asciiTheme="minorHAnsi" w:hAnsiTheme="minorHAnsi" w:cstheme="minorHAnsi"/>
        </w:rPr>
        <w:t>talanoa</w:t>
      </w:r>
      <w:proofErr w:type="spellEnd"/>
      <w:r w:rsidR="0056126A">
        <w:rPr>
          <w:rFonts w:asciiTheme="minorHAnsi" w:hAnsiTheme="minorHAnsi" w:cstheme="minorHAnsi"/>
        </w:rPr>
        <w:t xml:space="preserve"> </w:t>
      </w:r>
      <w:proofErr w:type="spellStart"/>
      <w:r w:rsidR="0056126A">
        <w:rPr>
          <w:rFonts w:asciiTheme="minorHAnsi" w:hAnsiTheme="minorHAnsi" w:cstheme="minorHAnsi"/>
        </w:rPr>
        <w:t>mai</w:t>
      </w:r>
      <w:proofErr w:type="spellEnd"/>
      <w:r w:rsidR="0056126A">
        <w:rPr>
          <w:rFonts w:asciiTheme="minorHAnsi" w:hAnsiTheme="minorHAnsi" w:cstheme="minorHAnsi"/>
        </w:rPr>
        <w:t xml:space="preserve"> </w:t>
      </w:r>
      <w:proofErr w:type="spellStart"/>
      <w:r w:rsidR="0056126A">
        <w:rPr>
          <w:rFonts w:asciiTheme="minorHAnsi" w:hAnsiTheme="minorHAnsi" w:cstheme="minorHAnsi"/>
        </w:rPr>
        <w:t>ia</w:t>
      </w:r>
      <w:proofErr w:type="spellEnd"/>
      <w:r w:rsidR="0056126A">
        <w:rPr>
          <w:rFonts w:asciiTheme="minorHAnsi" w:hAnsiTheme="minorHAnsi" w:cstheme="minorHAnsi"/>
        </w:rPr>
        <w:t xml:space="preserve"> </w:t>
      </w:r>
      <w:proofErr w:type="spellStart"/>
      <w:r w:rsidR="0056126A">
        <w:rPr>
          <w:rFonts w:asciiTheme="minorHAnsi" w:hAnsiTheme="minorHAnsi" w:cstheme="minorHAnsi"/>
        </w:rPr>
        <w:t>matou</w:t>
      </w:r>
      <w:proofErr w:type="spellEnd"/>
      <w:r w:rsidR="00702045" w:rsidRPr="00A96ECB">
        <w:rPr>
          <w:rFonts w:asciiTheme="minorHAnsi" w:hAnsiTheme="minorHAnsi" w:cstheme="minorHAnsi"/>
        </w:rPr>
        <w:t xml:space="preserve"> </w:t>
      </w:r>
      <w:r w:rsidR="0056126A">
        <w:rPr>
          <w:rFonts w:asciiTheme="minorHAnsi" w:hAnsiTheme="minorHAnsi" w:cstheme="minorHAnsi"/>
        </w:rPr>
        <w:t xml:space="preserve">e </w:t>
      </w:r>
      <w:proofErr w:type="spellStart"/>
      <w:r w:rsidR="0056126A">
        <w:rPr>
          <w:rFonts w:asciiTheme="minorHAnsi" w:hAnsiTheme="minorHAnsi" w:cstheme="minorHAnsi"/>
        </w:rPr>
        <w:t>tusa</w:t>
      </w:r>
      <w:proofErr w:type="spellEnd"/>
      <w:r w:rsidR="0056126A">
        <w:rPr>
          <w:rFonts w:asciiTheme="minorHAnsi" w:hAnsiTheme="minorHAnsi" w:cstheme="minorHAnsi"/>
        </w:rPr>
        <w:t xml:space="preserve"> ma </w:t>
      </w:r>
      <w:proofErr w:type="spellStart"/>
      <w:r w:rsidR="0056126A">
        <w:rPr>
          <w:rFonts w:asciiTheme="minorHAnsi" w:hAnsiTheme="minorHAnsi" w:cstheme="minorHAnsi"/>
        </w:rPr>
        <w:t>ou</w:t>
      </w:r>
      <w:proofErr w:type="spellEnd"/>
      <w:r w:rsidR="0056126A">
        <w:rPr>
          <w:rFonts w:asciiTheme="minorHAnsi" w:hAnsiTheme="minorHAnsi" w:cstheme="minorHAnsi"/>
        </w:rPr>
        <w:t xml:space="preserve"> </w:t>
      </w:r>
      <w:proofErr w:type="spellStart"/>
      <w:r w:rsidR="0056126A">
        <w:rPr>
          <w:rFonts w:asciiTheme="minorHAnsi" w:hAnsiTheme="minorHAnsi" w:cstheme="minorHAnsi"/>
        </w:rPr>
        <w:t>atugaluga</w:t>
      </w:r>
      <w:proofErr w:type="spellEnd"/>
      <w:r w:rsidR="00702045" w:rsidRPr="00A96ECB">
        <w:rPr>
          <w:rFonts w:asciiTheme="minorHAnsi" w:hAnsiTheme="minorHAnsi" w:cstheme="minorHAnsi"/>
        </w:rPr>
        <w:t xml:space="preserve">. </w:t>
      </w:r>
      <w:r w:rsidR="0056126A">
        <w:rPr>
          <w:rFonts w:asciiTheme="minorHAnsi" w:hAnsiTheme="minorHAnsi" w:cstheme="minorHAnsi"/>
        </w:rPr>
        <w:t xml:space="preserve">O le </w:t>
      </w:r>
      <w:proofErr w:type="spellStart"/>
      <w:r w:rsidR="005566E3">
        <w:rPr>
          <w:rFonts w:asciiTheme="minorHAnsi" w:hAnsiTheme="minorHAnsi" w:cstheme="minorHAnsi"/>
        </w:rPr>
        <w:t>talanoa</w:t>
      </w:r>
      <w:proofErr w:type="spellEnd"/>
      <w:r w:rsidR="0056126A">
        <w:rPr>
          <w:rFonts w:asciiTheme="minorHAnsi" w:hAnsiTheme="minorHAnsi" w:cstheme="minorHAnsi"/>
        </w:rPr>
        <w:t xml:space="preserve"> </w:t>
      </w:r>
      <w:proofErr w:type="spellStart"/>
      <w:r w:rsidR="0056126A">
        <w:rPr>
          <w:rFonts w:asciiTheme="minorHAnsi" w:hAnsiTheme="minorHAnsi" w:cstheme="minorHAnsi"/>
        </w:rPr>
        <w:t>mai</w:t>
      </w:r>
      <w:proofErr w:type="spellEnd"/>
      <w:r w:rsidR="0056126A">
        <w:rPr>
          <w:rFonts w:asciiTheme="minorHAnsi" w:hAnsiTheme="minorHAnsi" w:cstheme="minorHAnsi"/>
        </w:rPr>
        <w:t xml:space="preserve"> o le </w:t>
      </w:r>
      <w:proofErr w:type="spellStart"/>
      <w:r w:rsidR="0056126A">
        <w:rPr>
          <w:rFonts w:asciiTheme="minorHAnsi" w:hAnsiTheme="minorHAnsi" w:cstheme="minorHAnsi"/>
        </w:rPr>
        <w:t>mea</w:t>
      </w:r>
      <w:proofErr w:type="spellEnd"/>
      <w:r w:rsidR="0056126A">
        <w:rPr>
          <w:rFonts w:asciiTheme="minorHAnsi" w:hAnsiTheme="minorHAnsi" w:cstheme="minorHAnsi"/>
        </w:rPr>
        <w:t xml:space="preserve"> </w:t>
      </w:r>
      <w:proofErr w:type="spellStart"/>
      <w:r w:rsidR="0056126A">
        <w:rPr>
          <w:rFonts w:asciiTheme="minorHAnsi" w:hAnsiTheme="minorHAnsi" w:cstheme="minorHAnsi"/>
        </w:rPr>
        <w:t>pito</w:t>
      </w:r>
      <w:proofErr w:type="spellEnd"/>
      <w:r w:rsidR="0056126A">
        <w:rPr>
          <w:rFonts w:asciiTheme="minorHAnsi" w:hAnsiTheme="minorHAnsi" w:cstheme="minorHAnsi"/>
        </w:rPr>
        <w:t xml:space="preserve"> </w:t>
      </w:r>
      <w:proofErr w:type="spellStart"/>
      <w:r w:rsidR="0056126A">
        <w:rPr>
          <w:rFonts w:asciiTheme="minorHAnsi" w:hAnsiTheme="minorHAnsi" w:cstheme="minorHAnsi"/>
        </w:rPr>
        <w:t>sili</w:t>
      </w:r>
      <w:proofErr w:type="spellEnd"/>
      <w:r w:rsidR="0056126A">
        <w:rPr>
          <w:rFonts w:asciiTheme="minorHAnsi" w:hAnsiTheme="minorHAnsi" w:cstheme="minorHAnsi"/>
        </w:rPr>
        <w:t xml:space="preserve"> lea</w:t>
      </w:r>
      <w:r w:rsidR="009D0B5C" w:rsidRPr="00A96ECB">
        <w:rPr>
          <w:rFonts w:asciiTheme="minorHAnsi" w:hAnsiTheme="minorHAnsi" w:cstheme="minorHAnsi"/>
        </w:rPr>
        <w:t>.</w:t>
      </w:r>
    </w:p>
    <w:p w14:paraId="6EB0ACC5" w14:textId="5024A29B" w:rsidR="00417C51" w:rsidRPr="00C40761" w:rsidRDefault="002C756C" w:rsidP="00C40761">
      <w:pPr>
        <w:pStyle w:val="ListNumber2"/>
        <w:numPr>
          <w:ilvl w:val="0"/>
          <w:numId w:val="0"/>
        </w:numPr>
        <w:spacing w:before="120" w:after="120" w:line="240" w:lineRule="auto"/>
        <w:rPr>
          <w:rFonts w:asciiTheme="minorHAnsi" w:hAnsiTheme="minorHAnsi" w:cstheme="minorHAnsi"/>
        </w:rPr>
      </w:pPr>
      <w:proofErr w:type="spellStart"/>
      <w:r>
        <w:rPr>
          <w:rFonts w:asciiTheme="minorHAnsi" w:hAnsiTheme="minorHAnsi" w:cstheme="minorHAnsi"/>
        </w:rPr>
        <w:t>A</w:t>
      </w:r>
      <w:r w:rsidR="00417C51" w:rsidRPr="00C40761">
        <w:rPr>
          <w:rFonts w:asciiTheme="minorHAnsi" w:hAnsiTheme="minorHAnsi" w:cstheme="minorHAnsi"/>
        </w:rPr>
        <w:t>f</w:t>
      </w:r>
      <w:r>
        <w:rPr>
          <w:rFonts w:asciiTheme="minorHAnsi" w:hAnsiTheme="minorHAnsi" w:cstheme="minorHAnsi"/>
        </w:rPr>
        <w:t>ai</w:t>
      </w:r>
      <w:proofErr w:type="spellEnd"/>
      <w:r w:rsidR="00417C51" w:rsidRPr="00C40761">
        <w:rPr>
          <w:rFonts w:asciiTheme="minorHAnsi" w:hAnsiTheme="minorHAnsi" w:cstheme="minorHAnsi"/>
        </w:rPr>
        <w:t xml:space="preserve"> o</w:t>
      </w:r>
      <w:r>
        <w:rPr>
          <w:rFonts w:asciiTheme="minorHAnsi" w:hAnsiTheme="minorHAnsi" w:cstheme="minorHAnsi"/>
        </w:rPr>
        <w:t xml:space="preserve"> loo e</w:t>
      </w:r>
      <w:r w:rsidR="00417C51" w:rsidRPr="00C40761">
        <w:rPr>
          <w:rFonts w:asciiTheme="minorHAnsi" w:hAnsiTheme="minorHAnsi" w:cstheme="minorHAnsi"/>
        </w:rPr>
        <w:t xml:space="preserve"> </w:t>
      </w:r>
      <w:proofErr w:type="spellStart"/>
      <w:r w:rsidR="00417C51" w:rsidRPr="00C40761">
        <w:rPr>
          <w:rFonts w:asciiTheme="minorHAnsi" w:hAnsiTheme="minorHAnsi" w:cstheme="minorHAnsi"/>
        </w:rPr>
        <w:t>i</w:t>
      </w:r>
      <w:proofErr w:type="spellEnd"/>
      <w:r w:rsidR="00417C51" w:rsidRPr="00C40761">
        <w:rPr>
          <w:rFonts w:asciiTheme="minorHAnsi" w:hAnsiTheme="minorHAnsi" w:cstheme="minorHAnsi"/>
        </w:rPr>
        <w:t xml:space="preserve"> </w:t>
      </w:r>
      <w:proofErr w:type="spellStart"/>
      <w:r w:rsidR="00417C51" w:rsidRPr="00C40761">
        <w:rPr>
          <w:rFonts w:asciiTheme="minorHAnsi" w:hAnsiTheme="minorHAnsi" w:cstheme="minorHAnsi"/>
        </w:rPr>
        <w:t>N</w:t>
      </w:r>
      <w:r w:rsidR="00097BB4">
        <w:rPr>
          <w:rFonts w:asciiTheme="minorHAnsi" w:hAnsiTheme="minorHAnsi" w:cstheme="minorHAnsi"/>
        </w:rPr>
        <w:t>iu</w:t>
      </w:r>
      <w:proofErr w:type="spellEnd"/>
      <w:r w:rsidR="00417C51" w:rsidRPr="00C40761">
        <w:rPr>
          <w:rFonts w:asciiTheme="minorHAnsi" w:hAnsiTheme="minorHAnsi" w:cstheme="minorHAnsi"/>
        </w:rPr>
        <w:t xml:space="preserve"> </w:t>
      </w:r>
      <w:proofErr w:type="spellStart"/>
      <w:r w:rsidR="00417C51" w:rsidRPr="00C40761">
        <w:rPr>
          <w:rFonts w:asciiTheme="minorHAnsi" w:hAnsiTheme="minorHAnsi" w:cstheme="minorHAnsi"/>
        </w:rPr>
        <w:t>S</w:t>
      </w:r>
      <w:r w:rsidR="00097BB4">
        <w:rPr>
          <w:rFonts w:asciiTheme="minorHAnsi" w:hAnsiTheme="minorHAnsi" w:cstheme="minorHAnsi"/>
        </w:rPr>
        <w:t>aute</w:t>
      </w:r>
      <w:proofErr w:type="spellEnd"/>
      <w:r w:rsidR="00417C51" w:rsidRPr="00C40761">
        <w:rPr>
          <w:rFonts w:asciiTheme="minorHAnsi" w:hAnsiTheme="minorHAnsi" w:cstheme="minorHAnsi"/>
        </w:rPr>
        <w:t xml:space="preserve"> </w:t>
      </w:r>
      <w:proofErr w:type="spellStart"/>
      <w:r w:rsidR="00097BB4">
        <w:rPr>
          <w:rFonts w:asciiTheme="minorHAnsi" w:hAnsiTheme="minorHAnsi" w:cstheme="minorHAnsi"/>
        </w:rPr>
        <w:t>Uelese</w:t>
      </w:r>
      <w:proofErr w:type="spellEnd"/>
      <w:r w:rsidR="00417C51" w:rsidRPr="00C40761">
        <w:rPr>
          <w:rFonts w:asciiTheme="minorHAnsi" w:hAnsiTheme="minorHAnsi" w:cstheme="minorHAnsi"/>
        </w:rPr>
        <w:t xml:space="preserve">, </w:t>
      </w:r>
      <w:proofErr w:type="spellStart"/>
      <w:r w:rsidR="00417C51" w:rsidRPr="00C40761">
        <w:rPr>
          <w:rFonts w:asciiTheme="minorHAnsi" w:hAnsiTheme="minorHAnsi" w:cstheme="minorHAnsi"/>
        </w:rPr>
        <w:t>Aus</w:t>
      </w:r>
      <w:r w:rsidR="00097BB4">
        <w:rPr>
          <w:rFonts w:asciiTheme="minorHAnsi" w:hAnsiTheme="minorHAnsi" w:cstheme="minorHAnsi"/>
        </w:rPr>
        <w:t>e</w:t>
      </w:r>
      <w:r w:rsidR="00417C51" w:rsidRPr="00C40761">
        <w:rPr>
          <w:rFonts w:asciiTheme="minorHAnsi" w:hAnsiTheme="minorHAnsi" w:cstheme="minorHAnsi"/>
        </w:rPr>
        <w:t>talia</w:t>
      </w:r>
      <w:proofErr w:type="spellEnd"/>
      <w:r w:rsidR="00097BB4">
        <w:rPr>
          <w:rFonts w:asciiTheme="minorHAnsi" w:hAnsiTheme="minorHAnsi" w:cstheme="minorHAnsi"/>
        </w:rPr>
        <w:t xml:space="preserve"> </w:t>
      </w:r>
      <w:proofErr w:type="spellStart"/>
      <w:r w:rsidR="00097BB4">
        <w:rPr>
          <w:rFonts w:asciiTheme="minorHAnsi" w:hAnsiTheme="minorHAnsi" w:cstheme="minorHAnsi"/>
        </w:rPr>
        <w:t>i</w:t>
      </w:r>
      <w:proofErr w:type="spellEnd"/>
      <w:r w:rsidR="00097BB4">
        <w:rPr>
          <w:rFonts w:asciiTheme="minorHAnsi" w:hAnsiTheme="minorHAnsi" w:cstheme="minorHAnsi"/>
        </w:rPr>
        <w:t xml:space="preserve"> </w:t>
      </w:r>
      <w:proofErr w:type="spellStart"/>
      <w:r w:rsidR="00097BB4">
        <w:rPr>
          <w:rFonts w:asciiTheme="minorHAnsi" w:hAnsiTheme="minorHAnsi" w:cstheme="minorHAnsi"/>
        </w:rPr>
        <w:t>Saute</w:t>
      </w:r>
      <w:proofErr w:type="spellEnd"/>
      <w:r w:rsidR="00417C51" w:rsidRPr="00C40761">
        <w:rPr>
          <w:rFonts w:asciiTheme="minorHAnsi" w:hAnsiTheme="minorHAnsi" w:cstheme="minorHAnsi"/>
        </w:rPr>
        <w:t xml:space="preserve">, </w:t>
      </w:r>
      <w:r w:rsidR="008A785C">
        <w:rPr>
          <w:rFonts w:asciiTheme="minorHAnsi" w:hAnsiTheme="minorHAnsi" w:cstheme="minorHAnsi"/>
        </w:rPr>
        <w:t>l</w:t>
      </w:r>
      <w:r w:rsidR="00417C51" w:rsidRPr="00C40761">
        <w:rPr>
          <w:rFonts w:asciiTheme="minorHAnsi" w:hAnsiTheme="minorHAnsi" w:cstheme="minorHAnsi"/>
        </w:rPr>
        <w:t xml:space="preserve">e </w:t>
      </w:r>
      <w:proofErr w:type="spellStart"/>
      <w:r w:rsidR="008A785C">
        <w:rPr>
          <w:rFonts w:asciiTheme="minorHAnsi" w:hAnsiTheme="minorHAnsi" w:cstheme="minorHAnsi"/>
        </w:rPr>
        <w:t>Teritori</w:t>
      </w:r>
      <w:proofErr w:type="spellEnd"/>
      <w:r w:rsidR="008A785C">
        <w:rPr>
          <w:rFonts w:asciiTheme="minorHAnsi" w:hAnsiTheme="minorHAnsi" w:cstheme="minorHAnsi"/>
        </w:rPr>
        <w:t xml:space="preserve"> o le </w:t>
      </w:r>
      <w:proofErr w:type="spellStart"/>
      <w:r w:rsidR="008A785C">
        <w:rPr>
          <w:rFonts w:asciiTheme="minorHAnsi" w:hAnsiTheme="minorHAnsi" w:cstheme="minorHAnsi"/>
        </w:rPr>
        <w:t>Taulaga</w:t>
      </w:r>
      <w:proofErr w:type="spellEnd"/>
      <w:r w:rsidR="008A785C">
        <w:rPr>
          <w:rFonts w:asciiTheme="minorHAnsi" w:hAnsiTheme="minorHAnsi" w:cstheme="minorHAnsi"/>
        </w:rPr>
        <w:t xml:space="preserve"> o </w:t>
      </w:r>
      <w:proofErr w:type="spellStart"/>
      <w:r w:rsidR="00417C51" w:rsidRPr="00C40761">
        <w:rPr>
          <w:rFonts w:asciiTheme="minorHAnsi" w:hAnsiTheme="minorHAnsi" w:cstheme="minorHAnsi"/>
        </w:rPr>
        <w:t>Aus</w:t>
      </w:r>
      <w:r w:rsidR="008A785C">
        <w:rPr>
          <w:rFonts w:asciiTheme="minorHAnsi" w:hAnsiTheme="minorHAnsi" w:cstheme="minorHAnsi"/>
        </w:rPr>
        <w:t>e</w:t>
      </w:r>
      <w:r w:rsidR="00417C51" w:rsidRPr="00C40761">
        <w:rPr>
          <w:rFonts w:asciiTheme="minorHAnsi" w:hAnsiTheme="minorHAnsi" w:cstheme="minorHAnsi"/>
        </w:rPr>
        <w:t>talia</w:t>
      </w:r>
      <w:proofErr w:type="spellEnd"/>
      <w:r w:rsidR="00417C51" w:rsidRPr="00C40761">
        <w:rPr>
          <w:rFonts w:asciiTheme="minorHAnsi" w:hAnsiTheme="minorHAnsi" w:cstheme="minorHAnsi"/>
        </w:rPr>
        <w:t xml:space="preserve">, </w:t>
      </w:r>
      <w:proofErr w:type="spellStart"/>
      <w:r w:rsidR="00417C51" w:rsidRPr="00C40761">
        <w:rPr>
          <w:rFonts w:asciiTheme="minorHAnsi" w:hAnsiTheme="minorHAnsi" w:cstheme="minorHAnsi"/>
        </w:rPr>
        <w:t>Teritor</w:t>
      </w:r>
      <w:r w:rsidR="008A785C">
        <w:rPr>
          <w:rFonts w:asciiTheme="minorHAnsi" w:hAnsiTheme="minorHAnsi" w:cstheme="minorHAnsi"/>
        </w:rPr>
        <w:t>i</w:t>
      </w:r>
      <w:proofErr w:type="spellEnd"/>
      <w:r w:rsidR="008A785C">
        <w:rPr>
          <w:rFonts w:asciiTheme="minorHAnsi" w:hAnsiTheme="minorHAnsi" w:cstheme="minorHAnsi"/>
        </w:rPr>
        <w:t xml:space="preserve"> </w:t>
      </w:r>
      <w:proofErr w:type="spellStart"/>
      <w:r w:rsidR="008A785C">
        <w:rPr>
          <w:rFonts w:asciiTheme="minorHAnsi" w:hAnsiTheme="minorHAnsi" w:cstheme="minorHAnsi"/>
        </w:rPr>
        <w:t>i</w:t>
      </w:r>
      <w:proofErr w:type="spellEnd"/>
      <w:r w:rsidR="008A785C">
        <w:rPr>
          <w:rFonts w:asciiTheme="minorHAnsi" w:hAnsiTheme="minorHAnsi" w:cstheme="minorHAnsi"/>
        </w:rPr>
        <w:t xml:space="preserve"> </w:t>
      </w:r>
      <w:proofErr w:type="spellStart"/>
      <w:r w:rsidR="008A785C">
        <w:rPr>
          <w:rFonts w:asciiTheme="minorHAnsi" w:hAnsiTheme="minorHAnsi" w:cstheme="minorHAnsi"/>
        </w:rPr>
        <w:t>Matū</w:t>
      </w:r>
      <w:proofErr w:type="spellEnd"/>
      <w:r w:rsidR="00417C51" w:rsidRPr="00C40761">
        <w:rPr>
          <w:rFonts w:asciiTheme="minorHAnsi" w:hAnsiTheme="minorHAnsi" w:cstheme="minorHAnsi"/>
        </w:rPr>
        <w:t xml:space="preserve">, </w:t>
      </w:r>
      <w:proofErr w:type="spellStart"/>
      <w:r w:rsidR="008A785C">
        <w:rPr>
          <w:rFonts w:asciiTheme="minorHAnsi" w:hAnsiTheme="minorHAnsi" w:cstheme="minorHAnsi"/>
        </w:rPr>
        <w:t>Kuiniselani</w:t>
      </w:r>
      <w:proofErr w:type="spellEnd"/>
      <w:r w:rsidR="00417C51" w:rsidRPr="00C40761">
        <w:rPr>
          <w:rFonts w:asciiTheme="minorHAnsi" w:hAnsiTheme="minorHAnsi" w:cstheme="minorHAnsi"/>
        </w:rPr>
        <w:t xml:space="preserve">, Vitoria </w:t>
      </w:r>
      <w:r>
        <w:rPr>
          <w:rFonts w:asciiTheme="minorHAnsi" w:hAnsiTheme="minorHAnsi" w:cstheme="minorHAnsi"/>
        </w:rPr>
        <w:t>po</w:t>
      </w:r>
      <w:r w:rsidR="00417C51" w:rsidRPr="00C40761">
        <w:rPr>
          <w:rFonts w:asciiTheme="minorHAnsi" w:hAnsiTheme="minorHAnsi" w:cstheme="minorHAnsi"/>
        </w:rPr>
        <w:t xml:space="preserve">o </w:t>
      </w:r>
      <w:proofErr w:type="spellStart"/>
      <w:r w:rsidR="00417C51" w:rsidRPr="00C40761">
        <w:rPr>
          <w:rFonts w:asciiTheme="minorHAnsi" w:hAnsiTheme="minorHAnsi" w:cstheme="minorHAnsi"/>
        </w:rPr>
        <w:t>Tas</w:t>
      </w:r>
      <w:r w:rsidR="008A785C">
        <w:rPr>
          <w:rFonts w:asciiTheme="minorHAnsi" w:hAnsiTheme="minorHAnsi" w:cstheme="minorHAnsi"/>
        </w:rPr>
        <w:t>e</w:t>
      </w:r>
      <w:r w:rsidR="00417C51" w:rsidRPr="00C40761">
        <w:rPr>
          <w:rFonts w:asciiTheme="minorHAnsi" w:hAnsiTheme="minorHAnsi" w:cstheme="minorHAnsi"/>
        </w:rPr>
        <w:t>mania</w:t>
      </w:r>
      <w:proofErr w:type="spellEnd"/>
      <w:r w:rsidR="00417C51" w:rsidRPr="00C40761">
        <w:rPr>
          <w:rFonts w:asciiTheme="minorHAnsi" w:hAnsiTheme="minorHAnsi" w:cstheme="minorHAnsi"/>
        </w:rPr>
        <w:t>,</w:t>
      </w:r>
      <w:r w:rsidR="00245833">
        <w:rPr>
          <w:rFonts w:asciiTheme="minorHAnsi" w:hAnsiTheme="minorHAnsi" w:cstheme="minorHAnsi"/>
        </w:rPr>
        <w:t xml:space="preserve"> </w:t>
      </w:r>
      <w:r>
        <w:rPr>
          <w:rFonts w:asciiTheme="minorHAnsi" w:hAnsiTheme="minorHAnsi" w:cstheme="minorHAnsi"/>
        </w:rPr>
        <w:t xml:space="preserve">e </w:t>
      </w:r>
      <w:proofErr w:type="spellStart"/>
      <w:r>
        <w:rPr>
          <w:rFonts w:asciiTheme="minorHAnsi" w:hAnsiTheme="minorHAnsi" w:cstheme="minorHAnsi"/>
        </w:rPr>
        <w:t>mafai</w:t>
      </w:r>
      <w:proofErr w:type="spellEnd"/>
      <w:r>
        <w:rPr>
          <w:rFonts w:asciiTheme="minorHAnsi" w:hAnsiTheme="minorHAnsi" w:cstheme="minorHAnsi"/>
        </w:rPr>
        <w:t xml:space="preserve"> </w:t>
      </w:r>
      <w:proofErr w:type="spellStart"/>
      <w:r>
        <w:rPr>
          <w:rFonts w:asciiTheme="minorHAnsi" w:hAnsiTheme="minorHAnsi" w:cstheme="minorHAnsi"/>
        </w:rPr>
        <w:t>ona</w:t>
      </w:r>
      <w:proofErr w:type="spellEnd"/>
      <w:r>
        <w:rPr>
          <w:rFonts w:asciiTheme="minorHAnsi" w:hAnsiTheme="minorHAnsi" w:cstheme="minorHAnsi"/>
        </w:rPr>
        <w:t xml:space="preserve"> </w:t>
      </w:r>
      <w:proofErr w:type="spellStart"/>
      <w:r>
        <w:rPr>
          <w:rFonts w:asciiTheme="minorHAnsi" w:hAnsiTheme="minorHAnsi" w:cstheme="minorHAnsi"/>
        </w:rPr>
        <w:t>fai</w:t>
      </w:r>
      <w:proofErr w:type="spellEnd"/>
      <w:r>
        <w:rPr>
          <w:rFonts w:asciiTheme="minorHAnsi" w:hAnsiTheme="minorHAnsi" w:cstheme="minorHAnsi"/>
        </w:rPr>
        <w:t xml:space="preserve"> </w:t>
      </w:r>
      <w:proofErr w:type="spellStart"/>
      <w:r>
        <w:rPr>
          <w:rFonts w:asciiTheme="minorHAnsi" w:hAnsiTheme="minorHAnsi" w:cstheme="minorHAnsi"/>
        </w:rPr>
        <w:t>mai</w:t>
      </w:r>
      <w:proofErr w:type="spellEnd"/>
      <w:r>
        <w:rPr>
          <w:rFonts w:asciiTheme="minorHAnsi" w:hAnsiTheme="minorHAnsi" w:cstheme="minorHAnsi"/>
        </w:rPr>
        <w:t xml:space="preserve"> </w:t>
      </w:r>
      <w:proofErr w:type="spellStart"/>
      <w:r>
        <w:rPr>
          <w:rFonts w:asciiTheme="minorHAnsi" w:hAnsiTheme="minorHAnsi" w:cstheme="minorHAnsi"/>
        </w:rPr>
        <w:t>sau</w:t>
      </w:r>
      <w:proofErr w:type="spellEnd"/>
      <w:r>
        <w:rPr>
          <w:rFonts w:asciiTheme="minorHAnsi" w:hAnsiTheme="minorHAnsi" w:cstheme="minorHAnsi"/>
        </w:rPr>
        <w:t xml:space="preserve"> </w:t>
      </w:r>
      <w:proofErr w:type="spellStart"/>
      <w:r>
        <w:rPr>
          <w:rFonts w:asciiTheme="minorHAnsi" w:hAnsiTheme="minorHAnsi" w:cstheme="minorHAnsi"/>
        </w:rPr>
        <w:t>faaseā</w:t>
      </w:r>
      <w:proofErr w:type="spellEnd"/>
      <w:r>
        <w:rPr>
          <w:rFonts w:asciiTheme="minorHAnsi" w:hAnsiTheme="minorHAnsi" w:cstheme="minorHAnsi"/>
        </w:rPr>
        <w:t xml:space="preserve"> </w:t>
      </w:r>
      <w:proofErr w:type="spellStart"/>
      <w:r>
        <w:rPr>
          <w:rFonts w:asciiTheme="minorHAnsi" w:hAnsiTheme="minorHAnsi" w:cstheme="minorHAnsi"/>
        </w:rPr>
        <w:t>ia</w:t>
      </w:r>
      <w:proofErr w:type="spellEnd"/>
      <w:r>
        <w:rPr>
          <w:rFonts w:asciiTheme="minorHAnsi" w:hAnsiTheme="minorHAnsi" w:cstheme="minorHAnsi"/>
        </w:rPr>
        <w:t xml:space="preserve"> </w:t>
      </w:r>
      <w:proofErr w:type="spellStart"/>
      <w:r>
        <w:rPr>
          <w:rFonts w:asciiTheme="minorHAnsi" w:hAnsiTheme="minorHAnsi" w:cstheme="minorHAnsi"/>
        </w:rPr>
        <w:t>matou</w:t>
      </w:r>
      <w:proofErr w:type="spellEnd"/>
      <w:r>
        <w:rPr>
          <w:rFonts w:asciiTheme="minorHAnsi" w:hAnsiTheme="minorHAnsi" w:cstheme="minorHAnsi"/>
        </w:rPr>
        <w:t xml:space="preserve"> e ala </w:t>
      </w:r>
      <w:proofErr w:type="spellStart"/>
      <w:r>
        <w:rPr>
          <w:rFonts w:asciiTheme="minorHAnsi" w:hAnsiTheme="minorHAnsi" w:cstheme="minorHAnsi"/>
        </w:rPr>
        <w:t>i</w:t>
      </w:r>
      <w:proofErr w:type="spellEnd"/>
      <w:r>
        <w:rPr>
          <w:rFonts w:asciiTheme="minorHAnsi" w:hAnsiTheme="minorHAnsi" w:cstheme="minorHAnsi"/>
        </w:rPr>
        <w:t xml:space="preserve"> le</w:t>
      </w:r>
      <w:r w:rsidR="00417C51" w:rsidRPr="00C40761">
        <w:rPr>
          <w:rFonts w:asciiTheme="minorHAnsi" w:hAnsiTheme="minorHAnsi" w:cstheme="minorHAnsi"/>
        </w:rPr>
        <w:t>:</w:t>
      </w:r>
    </w:p>
    <w:p w14:paraId="0AE0E2E7" w14:textId="40587EE5" w:rsidR="00417C51" w:rsidRPr="00661E21" w:rsidRDefault="002C756C" w:rsidP="00661E21">
      <w:pPr>
        <w:numPr>
          <w:ilvl w:val="0"/>
          <w:numId w:val="18"/>
        </w:numPr>
        <w:spacing w:after="0" w:line="360" w:lineRule="atLeast"/>
        <w:ind w:left="380" w:hanging="357"/>
        <w:rPr>
          <w:rFonts w:asciiTheme="minorHAnsi" w:hAnsiTheme="minorHAnsi" w:cstheme="minorHAnsi"/>
        </w:rPr>
      </w:pPr>
      <w:proofErr w:type="spellStart"/>
      <w:r>
        <w:rPr>
          <w:rFonts w:asciiTheme="minorHAnsi" w:hAnsiTheme="minorHAnsi" w:cstheme="minorHAnsi"/>
        </w:rPr>
        <w:t>Telefoni</w:t>
      </w:r>
      <w:proofErr w:type="spellEnd"/>
      <w:r w:rsidR="00417C51" w:rsidRPr="00661E21">
        <w:rPr>
          <w:rFonts w:asciiTheme="minorHAnsi" w:hAnsiTheme="minorHAnsi" w:cstheme="minorHAnsi"/>
        </w:rPr>
        <w:t xml:space="preserve">: 1800 035 544 </w:t>
      </w:r>
      <w:r>
        <w:rPr>
          <w:rFonts w:asciiTheme="minorHAnsi" w:hAnsiTheme="minorHAnsi" w:cstheme="minorHAnsi"/>
        </w:rPr>
        <w:t>(</w:t>
      </w:r>
      <w:proofErr w:type="spellStart"/>
      <w:r>
        <w:rPr>
          <w:rFonts w:asciiTheme="minorHAnsi" w:hAnsiTheme="minorHAnsi" w:cstheme="minorHAnsi"/>
        </w:rPr>
        <w:t>telefoni</w:t>
      </w:r>
      <w:proofErr w:type="spellEnd"/>
      <w:r>
        <w:rPr>
          <w:rFonts w:asciiTheme="minorHAnsi" w:hAnsiTheme="minorHAnsi" w:cstheme="minorHAnsi"/>
        </w:rPr>
        <w:t xml:space="preserve"> o le </w:t>
      </w:r>
      <w:proofErr w:type="spellStart"/>
      <w:r>
        <w:rPr>
          <w:rFonts w:asciiTheme="minorHAnsi" w:hAnsiTheme="minorHAnsi" w:cstheme="minorHAnsi"/>
        </w:rPr>
        <w:t>fale</w:t>
      </w:r>
      <w:proofErr w:type="spellEnd"/>
      <w:r>
        <w:rPr>
          <w:rFonts w:asciiTheme="minorHAnsi" w:hAnsiTheme="minorHAnsi" w:cstheme="minorHAnsi"/>
        </w:rPr>
        <w:t xml:space="preserve"> </w:t>
      </w:r>
      <w:r w:rsidR="00417C51" w:rsidRPr="00661E21">
        <w:rPr>
          <w:rFonts w:asciiTheme="minorHAnsi" w:hAnsiTheme="minorHAnsi" w:cstheme="minorHAnsi"/>
        </w:rPr>
        <w:t xml:space="preserve">e </w:t>
      </w:r>
      <w:proofErr w:type="spellStart"/>
      <w:r>
        <w:rPr>
          <w:rFonts w:asciiTheme="minorHAnsi" w:hAnsiTheme="minorHAnsi" w:cstheme="minorHAnsi"/>
        </w:rPr>
        <w:t>leai</w:t>
      </w:r>
      <w:proofErr w:type="spellEnd"/>
      <w:r>
        <w:rPr>
          <w:rFonts w:asciiTheme="minorHAnsi" w:hAnsiTheme="minorHAnsi" w:cstheme="minorHAnsi"/>
        </w:rPr>
        <w:t xml:space="preserve"> se </w:t>
      </w:r>
      <w:proofErr w:type="spellStart"/>
      <w:r>
        <w:rPr>
          <w:rFonts w:asciiTheme="minorHAnsi" w:hAnsiTheme="minorHAnsi" w:cstheme="minorHAnsi"/>
        </w:rPr>
        <w:t>totogi</w:t>
      </w:r>
      <w:proofErr w:type="spellEnd"/>
      <w:r w:rsidR="00417C51" w:rsidRPr="00661E21">
        <w:rPr>
          <w:rFonts w:asciiTheme="minorHAnsi" w:hAnsiTheme="minorHAnsi" w:cstheme="minorHAnsi"/>
        </w:rPr>
        <w:t xml:space="preserve">) </w:t>
      </w:r>
      <w:r>
        <w:rPr>
          <w:rFonts w:asciiTheme="minorHAnsi" w:hAnsiTheme="minorHAnsi" w:cstheme="minorHAnsi"/>
        </w:rPr>
        <w:t>po</w:t>
      </w:r>
      <w:r w:rsidR="00417C51" w:rsidRPr="00661E21">
        <w:rPr>
          <w:rFonts w:asciiTheme="minorHAnsi" w:hAnsiTheme="minorHAnsi" w:cstheme="minorHAnsi"/>
        </w:rPr>
        <w:t xml:space="preserve">o TTY 133 677. </w:t>
      </w:r>
      <w:r>
        <w:rPr>
          <w:rFonts w:asciiTheme="minorHAnsi" w:hAnsiTheme="minorHAnsi" w:cstheme="minorHAnsi"/>
        </w:rPr>
        <w:t xml:space="preserve">E </w:t>
      </w:r>
      <w:proofErr w:type="spellStart"/>
      <w:r>
        <w:rPr>
          <w:rFonts w:asciiTheme="minorHAnsi" w:hAnsiTheme="minorHAnsi" w:cstheme="minorHAnsi"/>
        </w:rPr>
        <w:t>mafai</w:t>
      </w:r>
      <w:proofErr w:type="spellEnd"/>
      <w:r>
        <w:rPr>
          <w:rFonts w:asciiTheme="minorHAnsi" w:hAnsiTheme="minorHAnsi" w:cstheme="minorHAnsi"/>
        </w:rPr>
        <w:t xml:space="preserve"> </w:t>
      </w:r>
      <w:proofErr w:type="spellStart"/>
      <w:r>
        <w:rPr>
          <w:rFonts w:asciiTheme="minorHAnsi" w:hAnsiTheme="minorHAnsi" w:cstheme="minorHAnsi"/>
        </w:rPr>
        <w:t>ona</w:t>
      </w:r>
      <w:proofErr w:type="spellEnd"/>
      <w:r>
        <w:rPr>
          <w:rFonts w:asciiTheme="minorHAnsi" w:hAnsiTheme="minorHAnsi" w:cstheme="minorHAnsi"/>
        </w:rPr>
        <w:t xml:space="preserve"> </w:t>
      </w:r>
      <w:proofErr w:type="spellStart"/>
      <w:r>
        <w:rPr>
          <w:rFonts w:asciiTheme="minorHAnsi" w:hAnsiTheme="minorHAnsi" w:cstheme="minorHAnsi"/>
        </w:rPr>
        <w:t>faa</w:t>
      </w:r>
      <w:r w:rsidR="00417C51" w:rsidRPr="00661E21">
        <w:rPr>
          <w:rFonts w:asciiTheme="minorHAnsi" w:hAnsiTheme="minorHAnsi" w:cstheme="minorHAnsi"/>
        </w:rPr>
        <w:t>t</w:t>
      </w:r>
      <w:r>
        <w:rPr>
          <w:rFonts w:asciiTheme="minorHAnsi" w:hAnsiTheme="minorHAnsi" w:cstheme="minorHAnsi"/>
        </w:rPr>
        <w:t>onu</w:t>
      </w:r>
      <w:proofErr w:type="spellEnd"/>
      <w:r>
        <w:rPr>
          <w:rFonts w:asciiTheme="minorHAnsi" w:hAnsiTheme="minorHAnsi" w:cstheme="minorHAnsi"/>
        </w:rPr>
        <w:t xml:space="preserve"> s</w:t>
      </w:r>
      <w:r w:rsidR="00417C51" w:rsidRPr="00661E21">
        <w:rPr>
          <w:rFonts w:asciiTheme="minorHAnsi" w:hAnsiTheme="minorHAnsi" w:cstheme="minorHAnsi"/>
        </w:rPr>
        <w:t>e</w:t>
      </w:r>
      <w:r>
        <w:rPr>
          <w:rFonts w:asciiTheme="minorHAnsi" w:hAnsiTheme="minorHAnsi" w:cstheme="minorHAnsi"/>
        </w:rPr>
        <w:t xml:space="preserve"> </w:t>
      </w:r>
      <w:proofErr w:type="spellStart"/>
      <w:r>
        <w:rPr>
          <w:rFonts w:asciiTheme="minorHAnsi" w:hAnsiTheme="minorHAnsi" w:cstheme="minorHAnsi"/>
        </w:rPr>
        <w:t>faamatala’upu</w:t>
      </w:r>
      <w:proofErr w:type="spellEnd"/>
      <w:r w:rsidR="00417C51" w:rsidRPr="00661E21">
        <w:rPr>
          <w:rFonts w:asciiTheme="minorHAnsi" w:hAnsiTheme="minorHAnsi" w:cstheme="minorHAnsi"/>
        </w:rPr>
        <w:t>.</w:t>
      </w:r>
    </w:p>
    <w:p w14:paraId="706D6998" w14:textId="62C7ACC1" w:rsidR="00417C51" w:rsidRPr="00661E21" w:rsidRDefault="004A07DB" w:rsidP="00661E21">
      <w:pPr>
        <w:numPr>
          <w:ilvl w:val="0"/>
          <w:numId w:val="18"/>
        </w:numPr>
        <w:spacing w:after="0" w:line="360" w:lineRule="atLeast"/>
        <w:ind w:left="380" w:hanging="357"/>
        <w:rPr>
          <w:rFonts w:asciiTheme="minorHAnsi" w:hAnsiTheme="minorHAnsi" w:cstheme="minorHAnsi"/>
        </w:rPr>
      </w:pPr>
      <w:hyperlink r:id="rId12" w:history="1">
        <w:r w:rsidR="00417C51" w:rsidRPr="005C6142">
          <w:rPr>
            <w:rStyle w:val="Hyperlink"/>
            <w:rFonts w:asciiTheme="minorHAnsi" w:hAnsiTheme="minorHAnsi" w:cstheme="minorHAnsi"/>
          </w:rPr>
          <w:t>National Relay Service</w:t>
        </w:r>
      </w:hyperlink>
      <w:r w:rsidR="00417C51" w:rsidRPr="00C40761">
        <w:rPr>
          <w:rFonts w:asciiTheme="minorHAnsi" w:hAnsiTheme="minorHAnsi" w:cstheme="minorHAnsi"/>
          <w:color w:val="222222"/>
        </w:rPr>
        <w:t xml:space="preserve"> </w:t>
      </w:r>
      <w:r w:rsidR="002C756C">
        <w:rPr>
          <w:rFonts w:asciiTheme="minorHAnsi" w:hAnsiTheme="minorHAnsi" w:cstheme="minorHAnsi"/>
          <w:color w:val="222222"/>
        </w:rPr>
        <w:t>m</w:t>
      </w:r>
      <w:r w:rsidR="00417C51" w:rsidRPr="00661E21">
        <w:rPr>
          <w:rFonts w:asciiTheme="minorHAnsi" w:hAnsiTheme="minorHAnsi" w:cstheme="minorHAnsi"/>
        </w:rPr>
        <w:t>a</w:t>
      </w:r>
      <w:r w:rsidR="002C756C">
        <w:rPr>
          <w:rFonts w:asciiTheme="minorHAnsi" w:hAnsiTheme="minorHAnsi" w:cstheme="minorHAnsi"/>
        </w:rPr>
        <w:t xml:space="preserve"> </w:t>
      </w:r>
      <w:proofErr w:type="spellStart"/>
      <w:r w:rsidR="002C756C">
        <w:rPr>
          <w:rFonts w:asciiTheme="minorHAnsi" w:hAnsiTheme="minorHAnsi" w:cstheme="minorHAnsi"/>
        </w:rPr>
        <w:t>t</w:t>
      </w:r>
      <w:r w:rsidR="00417C51" w:rsidRPr="00661E21">
        <w:rPr>
          <w:rFonts w:asciiTheme="minorHAnsi" w:hAnsiTheme="minorHAnsi" w:cstheme="minorHAnsi"/>
        </w:rPr>
        <w:t>a</w:t>
      </w:r>
      <w:r w:rsidR="002C756C">
        <w:rPr>
          <w:rFonts w:asciiTheme="minorHAnsi" w:hAnsiTheme="minorHAnsi" w:cstheme="minorHAnsi"/>
        </w:rPr>
        <w:t>lo</w:t>
      </w:r>
      <w:r w:rsidR="00417C51" w:rsidRPr="00661E21">
        <w:rPr>
          <w:rFonts w:asciiTheme="minorHAnsi" w:hAnsiTheme="minorHAnsi" w:cstheme="minorHAnsi"/>
        </w:rPr>
        <w:t>s</w:t>
      </w:r>
      <w:r w:rsidR="002C756C">
        <w:rPr>
          <w:rFonts w:asciiTheme="minorHAnsi" w:hAnsiTheme="minorHAnsi" w:cstheme="minorHAnsi"/>
        </w:rPr>
        <w:t>aga</w:t>
      </w:r>
      <w:proofErr w:type="spellEnd"/>
      <w:r w:rsidR="002C756C">
        <w:rPr>
          <w:rFonts w:asciiTheme="minorHAnsi" w:hAnsiTheme="minorHAnsi" w:cstheme="minorHAnsi"/>
        </w:rPr>
        <w:t xml:space="preserve"> </w:t>
      </w:r>
      <w:proofErr w:type="spellStart"/>
      <w:r w:rsidR="002C756C">
        <w:rPr>
          <w:rFonts w:asciiTheme="minorHAnsi" w:hAnsiTheme="minorHAnsi" w:cstheme="minorHAnsi"/>
        </w:rPr>
        <w:t>m</w:t>
      </w:r>
      <w:r w:rsidR="00417C51" w:rsidRPr="00661E21">
        <w:rPr>
          <w:rFonts w:asciiTheme="minorHAnsi" w:hAnsiTheme="minorHAnsi" w:cstheme="minorHAnsi"/>
        </w:rPr>
        <w:t>o</w:t>
      </w:r>
      <w:proofErr w:type="spellEnd"/>
      <w:r w:rsidR="00417C51" w:rsidRPr="00661E21">
        <w:rPr>
          <w:rFonts w:asciiTheme="minorHAnsi" w:hAnsiTheme="minorHAnsi" w:cstheme="minorHAnsi"/>
        </w:rPr>
        <w:t xml:space="preserve"> 1800 035 544.</w:t>
      </w:r>
    </w:p>
    <w:p w14:paraId="3078D678" w14:textId="24549647" w:rsidR="00417C51" w:rsidRPr="005C6142" w:rsidRDefault="002C756C" w:rsidP="00661E21">
      <w:pPr>
        <w:numPr>
          <w:ilvl w:val="0"/>
          <w:numId w:val="18"/>
        </w:numPr>
        <w:spacing w:after="0" w:line="360" w:lineRule="atLeast"/>
        <w:ind w:left="380" w:hanging="357"/>
        <w:rPr>
          <w:rFonts w:asciiTheme="minorHAnsi" w:eastAsia="Calibri" w:hAnsiTheme="minorHAnsi" w:cstheme="minorHAnsi"/>
        </w:rPr>
      </w:pPr>
      <w:proofErr w:type="spellStart"/>
      <w:r>
        <w:rPr>
          <w:rFonts w:asciiTheme="minorHAnsi" w:eastAsia="Calibri" w:hAnsiTheme="minorHAnsi" w:cstheme="minorHAnsi"/>
        </w:rPr>
        <w:t>Faatumu</w:t>
      </w:r>
      <w:proofErr w:type="spellEnd"/>
      <w:r>
        <w:rPr>
          <w:rFonts w:asciiTheme="minorHAnsi" w:eastAsia="Calibri" w:hAnsiTheme="minorHAnsi" w:cstheme="minorHAnsi"/>
        </w:rPr>
        <w:t xml:space="preserve"> </w:t>
      </w:r>
      <w:proofErr w:type="spellStart"/>
      <w:r>
        <w:rPr>
          <w:rFonts w:asciiTheme="minorHAnsi" w:eastAsia="Calibri" w:hAnsiTheme="minorHAnsi" w:cstheme="minorHAnsi"/>
        </w:rPr>
        <w:t>ose</w:t>
      </w:r>
      <w:proofErr w:type="spellEnd"/>
      <w:r w:rsidR="00417C51" w:rsidRPr="00661E21">
        <w:rPr>
          <w:rFonts w:asciiTheme="minorHAnsi" w:eastAsia="Calibri" w:hAnsiTheme="minorHAnsi" w:cstheme="minorHAnsi"/>
        </w:rPr>
        <w:t xml:space="preserve"> </w:t>
      </w:r>
      <w:hyperlink r:id="rId13" w:history="1">
        <w:r w:rsidR="00466FE4" w:rsidRPr="005C6142">
          <w:rPr>
            <w:rStyle w:val="Hyperlink"/>
            <w:rFonts w:asciiTheme="minorHAnsi" w:eastAsia="Calibri" w:hAnsiTheme="minorHAnsi" w:cstheme="minorHAnsi"/>
          </w:rPr>
          <w:t>complaint contact form</w:t>
        </w:r>
      </w:hyperlink>
      <w:r w:rsidR="00417C51" w:rsidRPr="005C6142">
        <w:rPr>
          <w:rFonts w:asciiTheme="minorHAnsi" w:eastAsia="Calibri" w:hAnsiTheme="minorHAnsi" w:cstheme="minorHAnsi"/>
        </w:rPr>
        <w:t>.</w:t>
      </w:r>
    </w:p>
    <w:p w14:paraId="1AD7CC65" w14:textId="63C903A0" w:rsidR="00244071" w:rsidRPr="00244071" w:rsidRDefault="00244071" w:rsidP="00244071">
      <w:pPr>
        <w:spacing w:after="0" w:line="0" w:lineRule="atLeast"/>
        <w:ind w:left="23"/>
        <w:rPr>
          <w:rFonts w:asciiTheme="minorHAnsi" w:hAnsiTheme="minorHAnsi" w:cstheme="minorHAnsi"/>
          <w:color w:val="222222"/>
          <w:sz w:val="16"/>
          <w:szCs w:val="16"/>
        </w:rPr>
      </w:pPr>
    </w:p>
    <w:p w14:paraId="319CEF29" w14:textId="50CA55DD" w:rsidR="00244071" w:rsidRPr="00C40761" w:rsidRDefault="002C756C" w:rsidP="00244071">
      <w:pPr>
        <w:spacing w:after="0" w:line="0" w:lineRule="atLeast"/>
        <w:ind w:left="23"/>
        <w:rPr>
          <w:rFonts w:asciiTheme="minorHAnsi" w:hAnsiTheme="minorHAnsi" w:cstheme="minorHAnsi"/>
          <w:color w:val="222222"/>
        </w:rPr>
      </w:pPr>
      <w:proofErr w:type="spellStart"/>
      <w:r>
        <w:rPr>
          <w:rFonts w:asciiTheme="minorHAnsi" w:hAnsiTheme="minorHAnsi" w:cstheme="minorHAnsi"/>
          <w:color w:val="222222"/>
        </w:rPr>
        <w:t>A</w:t>
      </w:r>
      <w:r w:rsidR="00244071">
        <w:rPr>
          <w:rFonts w:asciiTheme="minorHAnsi" w:hAnsiTheme="minorHAnsi" w:cstheme="minorHAnsi"/>
          <w:color w:val="222222"/>
        </w:rPr>
        <w:t>f</w:t>
      </w:r>
      <w:r>
        <w:rPr>
          <w:rFonts w:asciiTheme="minorHAnsi" w:hAnsiTheme="minorHAnsi" w:cstheme="minorHAnsi"/>
          <w:color w:val="222222"/>
        </w:rPr>
        <w:t>ai</w:t>
      </w:r>
      <w:proofErr w:type="spellEnd"/>
      <w:r>
        <w:rPr>
          <w:rFonts w:asciiTheme="minorHAnsi" w:hAnsiTheme="minorHAnsi" w:cstheme="minorHAnsi"/>
          <w:color w:val="222222"/>
        </w:rPr>
        <w:t xml:space="preserve"> </w:t>
      </w:r>
      <w:r w:rsidR="00244071">
        <w:rPr>
          <w:rFonts w:asciiTheme="minorHAnsi" w:hAnsiTheme="minorHAnsi" w:cstheme="minorHAnsi"/>
          <w:color w:val="222222"/>
        </w:rPr>
        <w:t>o</w:t>
      </w:r>
      <w:r>
        <w:rPr>
          <w:rFonts w:asciiTheme="minorHAnsi" w:hAnsiTheme="minorHAnsi" w:cstheme="minorHAnsi"/>
          <w:color w:val="222222"/>
        </w:rPr>
        <w:t xml:space="preserve"> loo e </w:t>
      </w:r>
      <w:proofErr w:type="spellStart"/>
      <w:r w:rsidR="00244071">
        <w:rPr>
          <w:rFonts w:asciiTheme="minorHAnsi" w:hAnsiTheme="minorHAnsi" w:cstheme="minorHAnsi"/>
          <w:color w:val="222222"/>
        </w:rPr>
        <w:t>i</w:t>
      </w:r>
      <w:proofErr w:type="spellEnd"/>
      <w:r w:rsidR="00244071">
        <w:rPr>
          <w:rFonts w:asciiTheme="minorHAnsi" w:hAnsiTheme="minorHAnsi" w:cstheme="minorHAnsi"/>
          <w:color w:val="222222"/>
        </w:rPr>
        <w:t xml:space="preserve"> </w:t>
      </w:r>
      <w:proofErr w:type="spellStart"/>
      <w:r w:rsidR="00244071">
        <w:rPr>
          <w:rFonts w:asciiTheme="minorHAnsi" w:hAnsiTheme="minorHAnsi" w:cstheme="minorHAnsi"/>
          <w:color w:val="222222"/>
        </w:rPr>
        <w:t>Aus</w:t>
      </w:r>
      <w:r>
        <w:rPr>
          <w:rFonts w:asciiTheme="minorHAnsi" w:hAnsiTheme="minorHAnsi" w:cstheme="minorHAnsi"/>
          <w:color w:val="222222"/>
        </w:rPr>
        <w:t>e</w:t>
      </w:r>
      <w:r w:rsidR="00244071">
        <w:rPr>
          <w:rFonts w:asciiTheme="minorHAnsi" w:hAnsiTheme="minorHAnsi" w:cstheme="minorHAnsi"/>
          <w:color w:val="222222"/>
        </w:rPr>
        <w:t>talia</w:t>
      </w:r>
      <w:proofErr w:type="spellEnd"/>
      <w:r w:rsidR="00244071">
        <w:rPr>
          <w:rFonts w:asciiTheme="minorHAnsi" w:hAnsiTheme="minorHAnsi" w:cstheme="minorHAnsi"/>
          <w:color w:val="222222"/>
        </w:rPr>
        <w:t xml:space="preserve"> </w:t>
      </w:r>
      <w:proofErr w:type="spellStart"/>
      <w:r>
        <w:rPr>
          <w:rFonts w:asciiTheme="minorHAnsi" w:hAnsiTheme="minorHAnsi" w:cstheme="minorHAnsi"/>
          <w:color w:val="222222"/>
        </w:rPr>
        <w:t>Sisifo</w:t>
      </w:r>
      <w:proofErr w:type="spellEnd"/>
      <w:r>
        <w:rPr>
          <w:rFonts w:asciiTheme="minorHAnsi" w:hAnsiTheme="minorHAnsi" w:cstheme="minorHAnsi"/>
          <w:color w:val="222222"/>
        </w:rPr>
        <w:t xml:space="preserve"> </w:t>
      </w:r>
      <w:proofErr w:type="spellStart"/>
      <w:r>
        <w:rPr>
          <w:rFonts w:asciiTheme="minorHAnsi" w:hAnsiTheme="minorHAnsi" w:cstheme="minorHAnsi"/>
          <w:color w:val="222222"/>
        </w:rPr>
        <w:t>ia</w:t>
      </w:r>
      <w:proofErr w:type="spellEnd"/>
      <w:r>
        <w:rPr>
          <w:rFonts w:asciiTheme="minorHAnsi" w:hAnsiTheme="minorHAnsi" w:cstheme="minorHAnsi"/>
          <w:color w:val="222222"/>
        </w:rPr>
        <w:t xml:space="preserve"> </w:t>
      </w:r>
      <w:proofErr w:type="spellStart"/>
      <w:r>
        <w:rPr>
          <w:rFonts w:asciiTheme="minorHAnsi" w:hAnsiTheme="minorHAnsi" w:cstheme="minorHAnsi"/>
          <w:color w:val="222222"/>
        </w:rPr>
        <w:t>faaauau</w:t>
      </w:r>
      <w:proofErr w:type="spellEnd"/>
      <w:r>
        <w:rPr>
          <w:rFonts w:asciiTheme="minorHAnsi" w:hAnsiTheme="minorHAnsi" w:cstheme="minorHAnsi"/>
          <w:color w:val="222222"/>
        </w:rPr>
        <w:t xml:space="preserve"> pea </w:t>
      </w:r>
      <w:proofErr w:type="spellStart"/>
      <w:r w:rsidR="00525257">
        <w:rPr>
          <w:rFonts w:asciiTheme="minorHAnsi" w:hAnsiTheme="minorHAnsi" w:cstheme="minorHAnsi"/>
          <w:color w:val="222222"/>
        </w:rPr>
        <w:t>faamolemole</w:t>
      </w:r>
      <w:proofErr w:type="spellEnd"/>
      <w:r w:rsidR="00525257">
        <w:rPr>
          <w:rFonts w:asciiTheme="minorHAnsi" w:hAnsiTheme="minorHAnsi" w:cstheme="minorHAnsi"/>
          <w:color w:val="222222"/>
        </w:rPr>
        <w:t xml:space="preserve"> </w:t>
      </w:r>
      <w:proofErr w:type="spellStart"/>
      <w:r w:rsidR="00525257">
        <w:rPr>
          <w:rFonts w:asciiTheme="minorHAnsi" w:hAnsiTheme="minorHAnsi" w:cstheme="minorHAnsi"/>
          <w:color w:val="222222"/>
        </w:rPr>
        <w:t>ona</w:t>
      </w:r>
      <w:proofErr w:type="spellEnd"/>
      <w:r w:rsidR="00525257">
        <w:rPr>
          <w:rFonts w:asciiTheme="minorHAnsi" w:hAnsiTheme="minorHAnsi" w:cstheme="minorHAnsi"/>
          <w:color w:val="222222"/>
        </w:rPr>
        <w:t xml:space="preserve"> </w:t>
      </w:r>
      <w:proofErr w:type="spellStart"/>
      <w:r w:rsidR="00525257">
        <w:rPr>
          <w:rFonts w:asciiTheme="minorHAnsi" w:hAnsiTheme="minorHAnsi" w:cstheme="minorHAnsi"/>
          <w:color w:val="222222"/>
        </w:rPr>
        <w:t>faafesoota’i</w:t>
      </w:r>
      <w:proofErr w:type="spellEnd"/>
      <w:r w:rsidR="00525257">
        <w:rPr>
          <w:rFonts w:asciiTheme="minorHAnsi" w:hAnsiTheme="minorHAnsi" w:cstheme="minorHAnsi"/>
          <w:color w:val="222222"/>
        </w:rPr>
        <w:t xml:space="preserve"> </w:t>
      </w:r>
      <w:hyperlink r:id="rId14" w:history="1">
        <w:r w:rsidR="00244071" w:rsidRPr="007B773C">
          <w:rPr>
            <w:rStyle w:val="Hyperlink"/>
            <w:rFonts w:asciiTheme="minorHAnsi" w:hAnsiTheme="minorHAnsi" w:cstheme="minorHAnsi"/>
          </w:rPr>
          <w:t>HADSCO</w:t>
        </w:r>
      </w:hyperlink>
      <w:r w:rsidR="00244071">
        <w:rPr>
          <w:rFonts w:asciiTheme="minorHAnsi" w:hAnsiTheme="minorHAnsi" w:cstheme="minorHAnsi"/>
          <w:color w:val="222222"/>
        </w:rPr>
        <w:t xml:space="preserve"> </w:t>
      </w:r>
      <w:r w:rsidR="00525257">
        <w:rPr>
          <w:rFonts w:asciiTheme="minorHAnsi" w:hAnsiTheme="minorHAnsi" w:cstheme="minorHAnsi"/>
          <w:color w:val="222222"/>
        </w:rPr>
        <w:t xml:space="preserve">e </w:t>
      </w:r>
      <w:proofErr w:type="spellStart"/>
      <w:r w:rsidR="00525257">
        <w:rPr>
          <w:rFonts w:asciiTheme="minorHAnsi" w:hAnsiTheme="minorHAnsi" w:cstheme="minorHAnsi"/>
          <w:color w:val="222222"/>
        </w:rPr>
        <w:t>fai</w:t>
      </w:r>
      <w:proofErr w:type="spellEnd"/>
      <w:r w:rsidR="00525257">
        <w:rPr>
          <w:rFonts w:asciiTheme="minorHAnsi" w:hAnsiTheme="minorHAnsi" w:cstheme="minorHAnsi"/>
          <w:color w:val="222222"/>
        </w:rPr>
        <w:t xml:space="preserve"> </w:t>
      </w:r>
      <w:proofErr w:type="spellStart"/>
      <w:r w:rsidR="00525257">
        <w:rPr>
          <w:rFonts w:asciiTheme="minorHAnsi" w:hAnsiTheme="minorHAnsi" w:cstheme="minorHAnsi"/>
          <w:color w:val="222222"/>
        </w:rPr>
        <w:t>ai</w:t>
      </w:r>
      <w:proofErr w:type="spellEnd"/>
      <w:r w:rsidR="00525257">
        <w:rPr>
          <w:rFonts w:asciiTheme="minorHAnsi" w:hAnsiTheme="minorHAnsi" w:cstheme="minorHAnsi"/>
          <w:color w:val="222222"/>
        </w:rPr>
        <w:t xml:space="preserve"> </w:t>
      </w:r>
      <w:proofErr w:type="spellStart"/>
      <w:r w:rsidR="00525257">
        <w:rPr>
          <w:rFonts w:asciiTheme="minorHAnsi" w:hAnsiTheme="minorHAnsi" w:cstheme="minorHAnsi"/>
          <w:color w:val="222222"/>
        </w:rPr>
        <w:t>s</w:t>
      </w:r>
      <w:r w:rsidR="00244071">
        <w:rPr>
          <w:rFonts w:asciiTheme="minorHAnsi" w:hAnsiTheme="minorHAnsi" w:cstheme="minorHAnsi"/>
          <w:color w:val="222222"/>
        </w:rPr>
        <w:t>a</w:t>
      </w:r>
      <w:r w:rsidR="00525257">
        <w:rPr>
          <w:rFonts w:asciiTheme="minorHAnsi" w:hAnsiTheme="minorHAnsi" w:cstheme="minorHAnsi"/>
          <w:color w:val="222222"/>
        </w:rPr>
        <w:t>u</w:t>
      </w:r>
      <w:proofErr w:type="spellEnd"/>
      <w:r w:rsidR="00525257">
        <w:rPr>
          <w:rFonts w:asciiTheme="minorHAnsi" w:hAnsiTheme="minorHAnsi" w:cstheme="minorHAnsi"/>
          <w:color w:val="222222"/>
        </w:rPr>
        <w:t xml:space="preserve"> </w:t>
      </w:r>
      <w:proofErr w:type="spellStart"/>
      <w:r w:rsidR="00525257">
        <w:rPr>
          <w:rFonts w:asciiTheme="minorHAnsi" w:hAnsiTheme="minorHAnsi" w:cstheme="minorHAnsi"/>
          <w:color w:val="222222"/>
        </w:rPr>
        <w:t>faaseā</w:t>
      </w:r>
      <w:proofErr w:type="spellEnd"/>
      <w:r w:rsidR="00525257">
        <w:rPr>
          <w:rFonts w:asciiTheme="minorHAnsi" w:hAnsiTheme="minorHAnsi" w:cstheme="minorHAnsi"/>
          <w:color w:val="222222"/>
        </w:rPr>
        <w:t xml:space="preserve"> se </w:t>
      </w:r>
      <w:proofErr w:type="spellStart"/>
      <w:r w:rsidR="00525257">
        <w:rPr>
          <w:rFonts w:asciiTheme="minorHAnsi" w:hAnsiTheme="minorHAnsi" w:cstheme="minorHAnsi"/>
          <w:color w:val="222222"/>
        </w:rPr>
        <w:t>ia</w:t>
      </w:r>
      <w:proofErr w:type="spellEnd"/>
      <w:r w:rsidR="00244071">
        <w:rPr>
          <w:rFonts w:asciiTheme="minorHAnsi" w:hAnsiTheme="minorHAnsi" w:cstheme="minorHAnsi"/>
          <w:color w:val="222222"/>
        </w:rPr>
        <w:t xml:space="preserve"> </w:t>
      </w:r>
      <w:proofErr w:type="spellStart"/>
      <w:r w:rsidR="00525257">
        <w:rPr>
          <w:rFonts w:asciiTheme="minorHAnsi" w:hAnsiTheme="minorHAnsi" w:cstheme="minorHAnsi"/>
          <w:color w:val="222222"/>
        </w:rPr>
        <w:t>oo</w:t>
      </w:r>
      <w:proofErr w:type="spellEnd"/>
      <w:r w:rsidR="00525257">
        <w:rPr>
          <w:rFonts w:asciiTheme="minorHAnsi" w:hAnsiTheme="minorHAnsi" w:cstheme="minorHAnsi"/>
          <w:color w:val="222222"/>
        </w:rPr>
        <w:t xml:space="preserve"> </w:t>
      </w:r>
      <w:proofErr w:type="spellStart"/>
      <w:r w:rsidR="00525257">
        <w:rPr>
          <w:rFonts w:asciiTheme="minorHAnsi" w:hAnsiTheme="minorHAnsi" w:cstheme="minorHAnsi"/>
          <w:color w:val="222222"/>
        </w:rPr>
        <w:t>i</w:t>
      </w:r>
      <w:proofErr w:type="spellEnd"/>
      <w:r w:rsidR="00525257">
        <w:rPr>
          <w:rFonts w:asciiTheme="minorHAnsi" w:hAnsiTheme="minorHAnsi" w:cstheme="minorHAnsi"/>
          <w:color w:val="222222"/>
        </w:rPr>
        <w:t xml:space="preserve"> </w:t>
      </w:r>
      <w:r w:rsidR="00244071">
        <w:rPr>
          <w:rFonts w:asciiTheme="minorHAnsi" w:hAnsiTheme="minorHAnsi" w:cstheme="minorHAnsi"/>
          <w:color w:val="222222"/>
        </w:rPr>
        <w:t>l</w:t>
      </w:r>
      <w:r w:rsidR="00525257">
        <w:rPr>
          <w:rFonts w:asciiTheme="minorHAnsi" w:hAnsiTheme="minorHAnsi" w:cstheme="minorHAnsi"/>
          <w:color w:val="222222"/>
        </w:rPr>
        <w:t>e</w:t>
      </w:r>
      <w:r w:rsidR="00244071">
        <w:rPr>
          <w:rFonts w:asciiTheme="minorHAnsi" w:hAnsiTheme="minorHAnsi" w:cstheme="minorHAnsi"/>
          <w:color w:val="222222"/>
        </w:rPr>
        <w:t xml:space="preserve"> 30 </w:t>
      </w:r>
      <w:proofErr w:type="spellStart"/>
      <w:r w:rsidR="004A07DB">
        <w:rPr>
          <w:rFonts w:ascii="Calibri" w:eastAsia="Calibri" w:hAnsi="Calibri" w:cs="Calibri"/>
          <w:color w:val="222222"/>
        </w:rPr>
        <w:t>Novema</w:t>
      </w:r>
      <w:proofErr w:type="spellEnd"/>
      <w:r w:rsidR="004A07DB">
        <w:rPr>
          <w:rFonts w:ascii="Calibri" w:eastAsia="Calibri" w:hAnsi="Calibri" w:cs="Calibri"/>
          <w:color w:val="222222"/>
        </w:rPr>
        <w:t xml:space="preserve"> </w:t>
      </w:r>
      <w:bookmarkStart w:id="0" w:name="_GoBack"/>
      <w:bookmarkEnd w:id="0"/>
      <w:r w:rsidR="00244071">
        <w:rPr>
          <w:rFonts w:asciiTheme="minorHAnsi" w:hAnsiTheme="minorHAnsi" w:cstheme="minorHAnsi"/>
          <w:color w:val="222222"/>
        </w:rPr>
        <w:t>2020</w:t>
      </w:r>
      <w:r w:rsidR="00CE5FF2">
        <w:rPr>
          <w:rFonts w:asciiTheme="minorHAnsi" w:hAnsiTheme="minorHAnsi" w:cstheme="minorHAnsi"/>
          <w:color w:val="222222"/>
        </w:rPr>
        <w:t>.</w:t>
      </w:r>
    </w:p>
    <w:p w14:paraId="58902002" w14:textId="25648E5D" w:rsidR="009A2B72" w:rsidRPr="00C40761" w:rsidRDefault="00525257" w:rsidP="00C40761">
      <w:pPr>
        <w:pStyle w:val="ListNumber2"/>
        <w:numPr>
          <w:ilvl w:val="0"/>
          <w:numId w:val="0"/>
        </w:numPr>
        <w:spacing w:before="360" w:line="240" w:lineRule="auto"/>
        <w:rPr>
          <w:rFonts w:asciiTheme="minorHAnsi" w:hAnsiTheme="minorHAnsi" w:cstheme="minorHAnsi"/>
          <w:b/>
          <w:color w:val="612C69"/>
          <w:sz w:val="28"/>
          <w:szCs w:val="28"/>
        </w:rPr>
      </w:pPr>
      <w:r>
        <w:rPr>
          <w:rFonts w:asciiTheme="minorHAnsi" w:hAnsiTheme="minorHAnsi" w:cstheme="minorHAnsi"/>
          <w:b/>
          <w:color w:val="612C69"/>
          <w:sz w:val="28"/>
          <w:szCs w:val="28"/>
        </w:rPr>
        <w:t xml:space="preserve">O </w:t>
      </w:r>
      <w:proofErr w:type="spellStart"/>
      <w:r>
        <w:rPr>
          <w:rFonts w:asciiTheme="minorHAnsi" w:hAnsiTheme="minorHAnsi" w:cstheme="minorHAnsi"/>
          <w:b/>
          <w:color w:val="612C69"/>
          <w:sz w:val="28"/>
          <w:szCs w:val="28"/>
        </w:rPr>
        <w:t>alaga’oa</w:t>
      </w:r>
      <w:proofErr w:type="spellEnd"/>
      <w:r>
        <w:rPr>
          <w:rFonts w:asciiTheme="minorHAnsi" w:hAnsiTheme="minorHAnsi" w:cstheme="minorHAnsi"/>
          <w:b/>
          <w:color w:val="612C69"/>
          <w:sz w:val="28"/>
          <w:szCs w:val="28"/>
        </w:rPr>
        <w:t xml:space="preserve"> a sui </w:t>
      </w:r>
      <w:proofErr w:type="spellStart"/>
      <w:r>
        <w:rPr>
          <w:rFonts w:asciiTheme="minorHAnsi" w:hAnsiTheme="minorHAnsi" w:cstheme="minorHAnsi"/>
          <w:b/>
          <w:color w:val="612C69"/>
          <w:sz w:val="28"/>
          <w:szCs w:val="28"/>
        </w:rPr>
        <w:t>auai</w:t>
      </w:r>
      <w:proofErr w:type="spellEnd"/>
      <w:r>
        <w:rPr>
          <w:rFonts w:asciiTheme="minorHAnsi" w:hAnsiTheme="minorHAnsi" w:cstheme="minorHAnsi"/>
          <w:b/>
          <w:color w:val="612C69"/>
          <w:sz w:val="28"/>
          <w:szCs w:val="28"/>
        </w:rPr>
        <w:t xml:space="preserve"> </w:t>
      </w:r>
      <w:proofErr w:type="spellStart"/>
      <w:r>
        <w:rPr>
          <w:rFonts w:asciiTheme="minorHAnsi" w:hAnsiTheme="minorHAnsi" w:cstheme="minorHAnsi"/>
          <w:b/>
          <w:color w:val="612C69"/>
          <w:sz w:val="28"/>
          <w:szCs w:val="28"/>
        </w:rPr>
        <w:t>mai</w:t>
      </w:r>
      <w:proofErr w:type="spellEnd"/>
      <w:r>
        <w:rPr>
          <w:rFonts w:asciiTheme="minorHAnsi" w:hAnsiTheme="minorHAnsi" w:cstheme="minorHAnsi"/>
          <w:b/>
          <w:color w:val="612C69"/>
          <w:sz w:val="28"/>
          <w:szCs w:val="28"/>
        </w:rPr>
        <w:t xml:space="preserve"> l</w:t>
      </w:r>
      <w:r w:rsidR="00417C51" w:rsidRPr="00C40761">
        <w:rPr>
          <w:rFonts w:asciiTheme="minorHAnsi" w:hAnsiTheme="minorHAnsi" w:cstheme="minorHAnsi"/>
          <w:b/>
          <w:color w:val="612C69"/>
          <w:sz w:val="28"/>
          <w:szCs w:val="28"/>
        </w:rPr>
        <w:t xml:space="preserve">e </w:t>
      </w:r>
      <w:r w:rsidR="009A2B72" w:rsidRPr="00C40761">
        <w:rPr>
          <w:rFonts w:asciiTheme="minorHAnsi" w:hAnsiTheme="minorHAnsi" w:cstheme="minorHAnsi"/>
          <w:b/>
          <w:color w:val="612C69"/>
          <w:sz w:val="28"/>
          <w:szCs w:val="28"/>
        </w:rPr>
        <w:t>NDIA</w:t>
      </w:r>
    </w:p>
    <w:p w14:paraId="2C28E13E" w14:textId="0E643B09" w:rsidR="009A2B72" w:rsidRPr="00A96ECB" w:rsidRDefault="00525257" w:rsidP="009A2B72">
      <w:pPr>
        <w:spacing w:after="0" w:line="240" w:lineRule="auto"/>
        <w:rPr>
          <w:rFonts w:asciiTheme="minorHAnsi" w:eastAsia="Calibri" w:hAnsiTheme="minorHAnsi" w:cstheme="minorHAnsi"/>
        </w:rPr>
      </w:pPr>
      <w:r>
        <w:rPr>
          <w:rFonts w:asciiTheme="minorHAnsi" w:hAnsiTheme="minorHAnsi" w:cstheme="minorHAnsi"/>
        </w:rPr>
        <w:t xml:space="preserve">E </w:t>
      </w:r>
      <w:proofErr w:type="spellStart"/>
      <w:proofErr w:type="gramStart"/>
      <w:r>
        <w:rPr>
          <w:rFonts w:asciiTheme="minorHAnsi" w:hAnsiTheme="minorHAnsi" w:cstheme="minorHAnsi"/>
        </w:rPr>
        <w:t>maua</w:t>
      </w:r>
      <w:proofErr w:type="spellEnd"/>
      <w:proofErr w:type="gramEnd"/>
      <w:r>
        <w:rPr>
          <w:rFonts w:asciiTheme="minorHAnsi" w:hAnsiTheme="minorHAnsi" w:cstheme="minorHAnsi"/>
        </w:rPr>
        <w:t xml:space="preserve"> </w:t>
      </w:r>
      <w:proofErr w:type="spellStart"/>
      <w:r>
        <w:rPr>
          <w:rFonts w:asciiTheme="minorHAnsi" w:hAnsiTheme="minorHAnsi" w:cstheme="minorHAnsi"/>
        </w:rPr>
        <w:t>i</w:t>
      </w:r>
      <w:proofErr w:type="spellEnd"/>
      <w:r>
        <w:rPr>
          <w:rFonts w:asciiTheme="minorHAnsi" w:hAnsiTheme="minorHAnsi" w:cstheme="minorHAnsi"/>
        </w:rPr>
        <w:t xml:space="preserve"> le </w:t>
      </w:r>
      <w:proofErr w:type="spellStart"/>
      <w:r>
        <w:rPr>
          <w:rFonts w:asciiTheme="minorHAnsi" w:hAnsiTheme="minorHAnsi" w:cstheme="minorHAnsi"/>
        </w:rPr>
        <w:t>upega</w:t>
      </w:r>
      <w:proofErr w:type="spellEnd"/>
      <w:r>
        <w:rPr>
          <w:rFonts w:asciiTheme="minorHAnsi" w:hAnsiTheme="minorHAnsi" w:cstheme="minorHAnsi"/>
        </w:rPr>
        <w:t xml:space="preserve"> </w:t>
      </w:r>
      <w:proofErr w:type="spellStart"/>
      <w:r>
        <w:rPr>
          <w:rFonts w:asciiTheme="minorHAnsi" w:hAnsiTheme="minorHAnsi" w:cstheme="minorHAnsi"/>
        </w:rPr>
        <w:t>tafa’ilagi</w:t>
      </w:r>
      <w:proofErr w:type="spellEnd"/>
      <w:r>
        <w:rPr>
          <w:rFonts w:asciiTheme="minorHAnsi" w:hAnsiTheme="minorHAnsi" w:cstheme="minorHAnsi"/>
        </w:rPr>
        <w:t xml:space="preserve"> a </w:t>
      </w:r>
      <w:r w:rsidR="009A2B72" w:rsidRPr="00C40761">
        <w:rPr>
          <w:rFonts w:asciiTheme="minorHAnsi" w:hAnsiTheme="minorHAnsi" w:cstheme="minorHAnsi"/>
        </w:rPr>
        <w:t xml:space="preserve">NDIA </w:t>
      </w:r>
      <w:hyperlink r:id="rId15" w:history="1">
        <w:r w:rsidR="009A2B72" w:rsidRPr="007B773C">
          <w:rPr>
            <w:rStyle w:val="Hyperlink"/>
            <w:rFonts w:asciiTheme="minorHAnsi" w:hAnsiTheme="minorHAnsi" w:cstheme="minorHAnsi"/>
          </w:rPr>
          <w:t xml:space="preserve">information for </w:t>
        </w:r>
        <w:r w:rsidR="009A5417" w:rsidRPr="007B773C">
          <w:rPr>
            <w:rStyle w:val="Hyperlink"/>
            <w:rFonts w:asciiTheme="minorHAnsi" w:hAnsiTheme="minorHAnsi" w:cstheme="minorHAnsi"/>
          </w:rPr>
          <w:t xml:space="preserve">NDIS </w:t>
        </w:r>
        <w:r w:rsidR="009A2B72" w:rsidRPr="007B773C">
          <w:rPr>
            <w:rStyle w:val="Hyperlink"/>
            <w:rFonts w:asciiTheme="minorHAnsi" w:hAnsiTheme="minorHAnsi" w:cstheme="minorHAnsi"/>
          </w:rPr>
          <w:t>participants</w:t>
        </w:r>
      </w:hyperlink>
      <w:r w:rsidR="009A2B72" w:rsidRPr="00C40761">
        <w:rPr>
          <w:rFonts w:asciiTheme="minorHAnsi" w:hAnsiTheme="minorHAnsi" w:cstheme="minorHAnsi"/>
        </w:rPr>
        <w:t xml:space="preserve"> e</w:t>
      </w:r>
      <w:r>
        <w:rPr>
          <w:rFonts w:asciiTheme="minorHAnsi" w:hAnsiTheme="minorHAnsi" w:cstheme="minorHAnsi"/>
        </w:rPr>
        <w:t xml:space="preserve"> </w:t>
      </w:r>
      <w:proofErr w:type="spellStart"/>
      <w:r w:rsidR="007F46D9">
        <w:rPr>
          <w:rFonts w:asciiTheme="minorHAnsi" w:hAnsiTheme="minorHAnsi" w:cstheme="minorHAnsi"/>
        </w:rPr>
        <w:t>tusa</w:t>
      </w:r>
      <w:proofErr w:type="spellEnd"/>
      <w:r w:rsidR="007F46D9">
        <w:rPr>
          <w:rFonts w:asciiTheme="minorHAnsi" w:hAnsiTheme="minorHAnsi" w:cstheme="minorHAnsi"/>
        </w:rPr>
        <w:t xml:space="preserve"> ma le</w:t>
      </w:r>
      <w:r w:rsidR="009A2B72" w:rsidRPr="00C40761">
        <w:rPr>
          <w:rFonts w:asciiTheme="minorHAnsi" w:hAnsiTheme="minorHAnsi" w:cstheme="minorHAnsi"/>
        </w:rPr>
        <w:t xml:space="preserve"> COVID-19</w:t>
      </w:r>
      <w:r w:rsidR="009A5417" w:rsidRPr="00A96ECB">
        <w:rPr>
          <w:rFonts w:asciiTheme="minorHAnsi" w:hAnsiTheme="minorHAnsi" w:cstheme="minorHAnsi"/>
          <w:color w:val="1F497D"/>
        </w:rPr>
        <w:t>.</w:t>
      </w:r>
      <w:r w:rsidR="0061426D">
        <w:rPr>
          <w:rFonts w:asciiTheme="minorHAnsi" w:hAnsiTheme="minorHAnsi" w:cstheme="minorHAnsi"/>
          <w:color w:val="1F497D"/>
        </w:rPr>
        <w:t xml:space="preserve"> </w:t>
      </w:r>
      <w:r w:rsidR="007F46D9">
        <w:rPr>
          <w:rFonts w:asciiTheme="minorHAnsi" w:eastAsia="Calibri" w:hAnsiTheme="minorHAnsi" w:cstheme="minorHAnsi"/>
        </w:rPr>
        <w:t xml:space="preserve">E </w:t>
      </w:r>
      <w:proofErr w:type="spellStart"/>
      <w:r w:rsidR="007F46D9">
        <w:rPr>
          <w:rFonts w:asciiTheme="minorHAnsi" w:eastAsia="Calibri" w:hAnsiTheme="minorHAnsi" w:cstheme="minorHAnsi"/>
        </w:rPr>
        <w:t>aofia</w:t>
      </w:r>
      <w:proofErr w:type="spellEnd"/>
      <w:r w:rsidR="007F46D9">
        <w:rPr>
          <w:rFonts w:asciiTheme="minorHAnsi" w:eastAsia="Calibri" w:hAnsiTheme="minorHAnsi" w:cstheme="minorHAnsi"/>
        </w:rPr>
        <w:t xml:space="preserve"> </w:t>
      </w:r>
      <w:proofErr w:type="spellStart"/>
      <w:r w:rsidR="007F46D9">
        <w:rPr>
          <w:rFonts w:asciiTheme="minorHAnsi" w:eastAsia="Calibri" w:hAnsiTheme="minorHAnsi" w:cstheme="minorHAnsi"/>
        </w:rPr>
        <w:t>ai</w:t>
      </w:r>
      <w:proofErr w:type="spellEnd"/>
      <w:r w:rsidR="007F46D9">
        <w:rPr>
          <w:rFonts w:asciiTheme="minorHAnsi" w:eastAsia="Calibri" w:hAnsiTheme="minorHAnsi" w:cstheme="minorHAnsi"/>
        </w:rPr>
        <w:t xml:space="preserve"> </w:t>
      </w:r>
      <w:proofErr w:type="spellStart"/>
      <w:r w:rsidR="007F46D9">
        <w:rPr>
          <w:rFonts w:asciiTheme="minorHAnsi" w:eastAsia="Calibri" w:hAnsiTheme="minorHAnsi" w:cstheme="minorHAnsi"/>
        </w:rPr>
        <w:t>alaga’oa</w:t>
      </w:r>
      <w:proofErr w:type="spellEnd"/>
      <w:r w:rsidR="007F46D9">
        <w:rPr>
          <w:rFonts w:asciiTheme="minorHAnsi" w:eastAsia="Calibri" w:hAnsiTheme="minorHAnsi" w:cstheme="minorHAnsi"/>
        </w:rPr>
        <w:t xml:space="preserve"> e </w:t>
      </w:r>
      <w:proofErr w:type="spellStart"/>
      <w:r w:rsidR="007F46D9">
        <w:rPr>
          <w:rFonts w:asciiTheme="minorHAnsi" w:eastAsia="Calibri" w:hAnsiTheme="minorHAnsi" w:cstheme="minorHAnsi"/>
        </w:rPr>
        <w:t>Faigofie</w:t>
      </w:r>
      <w:proofErr w:type="spellEnd"/>
      <w:r w:rsidR="007F46D9">
        <w:rPr>
          <w:rFonts w:asciiTheme="minorHAnsi" w:eastAsia="Calibri" w:hAnsiTheme="minorHAnsi" w:cstheme="minorHAnsi"/>
        </w:rPr>
        <w:t xml:space="preserve"> </w:t>
      </w:r>
      <w:proofErr w:type="spellStart"/>
      <w:r w:rsidR="007F46D9">
        <w:rPr>
          <w:rFonts w:asciiTheme="minorHAnsi" w:eastAsia="Calibri" w:hAnsiTheme="minorHAnsi" w:cstheme="minorHAnsi"/>
        </w:rPr>
        <w:t>Faitau</w:t>
      </w:r>
      <w:proofErr w:type="spellEnd"/>
      <w:r w:rsidR="009A2B72" w:rsidRPr="00A96ECB">
        <w:rPr>
          <w:rFonts w:asciiTheme="minorHAnsi" w:eastAsia="Calibri" w:hAnsiTheme="minorHAnsi" w:cstheme="minorHAnsi"/>
        </w:rPr>
        <w:t xml:space="preserve"> </w:t>
      </w:r>
      <w:r w:rsidR="005566E3">
        <w:rPr>
          <w:rFonts w:asciiTheme="minorHAnsi" w:eastAsia="Calibri" w:hAnsiTheme="minorHAnsi" w:cstheme="minorHAnsi"/>
        </w:rPr>
        <w:t>(</w:t>
      </w:r>
      <w:r w:rsidR="009A2B72" w:rsidRPr="00A96ECB">
        <w:rPr>
          <w:rFonts w:asciiTheme="minorHAnsi" w:eastAsia="Calibri" w:hAnsiTheme="minorHAnsi" w:cstheme="minorHAnsi"/>
        </w:rPr>
        <w:t xml:space="preserve">Easy Read </w:t>
      </w:r>
      <w:r w:rsidR="001519FB" w:rsidRPr="00A96ECB">
        <w:rPr>
          <w:rFonts w:asciiTheme="minorHAnsi" w:eastAsia="Calibri" w:hAnsiTheme="minorHAnsi" w:cstheme="minorHAnsi"/>
        </w:rPr>
        <w:t>resources</w:t>
      </w:r>
      <w:r w:rsidR="005566E3">
        <w:rPr>
          <w:rFonts w:asciiTheme="minorHAnsi" w:eastAsia="Calibri" w:hAnsiTheme="minorHAnsi" w:cstheme="minorHAnsi"/>
        </w:rPr>
        <w:t>)</w:t>
      </w:r>
      <w:r w:rsidR="009A5417" w:rsidRPr="00A96ECB">
        <w:rPr>
          <w:rFonts w:asciiTheme="minorHAnsi" w:eastAsia="Calibri" w:hAnsiTheme="minorHAnsi" w:cstheme="minorHAnsi"/>
        </w:rPr>
        <w:t>,</w:t>
      </w:r>
      <w:r w:rsidR="009A2B72" w:rsidRPr="00C40761">
        <w:rPr>
          <w:rFonts w:asciiTheme="minorHAnsi" w:hAnsiTheme="minorHAnsi" w:cstheme="minorHAnsi"/>
          <w:color w:val="222222"/>
          <w:shd w:val="clear" w:color="auto" w:fill="FFFFFF"/>
        </w:rPr>
        <w:t xml:space="preserve"> </w:t>
      </w:r>
      <w:hyperlink r:id="rId16" w:anchor="faq" w:history="1">
        <w:r w:rsidR="0061426D" w:rsidRPr="007B773C">
          <w:rPr>
            <w:rStyle w:val="Hyperlink"/>
            <w:rFonts w:asciiTheme="minorHAnsi" w:hAnsiTheme="minorHAnsi" w:cstheme="minorHAnsi"/>
          </w:rPr>
          <w:t>f</w:t>
        </w:r>
        <w:r w:rsidR="009A2B72" w:rsidRPr="007B773C">
          <w:rPr>
            <w:rStyle w:val="Hyperlink"/>
            <w:rFonts w:asciiTheme="minorHAnsi" w:hAnsiTheme="minorHAnsi" w:cstheme="minorHAnsi"/>
          </w:rPr>
          <w:t xml:space="preserve">requently </w:t>
        </w:r>
        <w:r w:rsidR="0061426D" w:rsidRPr="007B773C">
          <w:rPr>
            <w:rStyle w:val="Hyperlink"/>
            <w:rFonts w:asciiTheme="minorHAnsi" w:hAnsiTheme="minorHAnsi" w:cstheme="minorHAnsi"/>
          </w:rPr>
          <w:t>a</w:t>
        </w:r>
        <w:r w:rsidR="009A2B72" w:rsidRPr="007B773C">
          <w:rPr>
            <w:rStyle w:val="Hyperlink"/>
            <w:rFonts w:asciiTheme="minorHAnsi" w:hAnsiTheme="minorHAnsi" w:cstheme="minorHAnsi"/>
          </w:rPr>
          <w:t xml:space="preserve">sked </w:t>
        </w:r>
        <w:r w:rsidR="0061426D" w:rsidRPr="007B773C">
          <w:rPr>
            <w:rStyle w:val="Hyperlink"/>
            <w:rFonts w:asciiTheme="minorHAnsi" w:hAnsiTheme="minorHAnsi" w:cstheme="minorHAnsi"/>
          </w:rPr>
          <w:t>q</w:t>
        </w:r>
        <w:r w:rsidR="009A2B72" w:rsidRPr="007B773C">
          <w:rPr>
            <w:rStyle w:val="Hyperlink"/>
            <w:rFonts w:asciiTheme="minorHAnsi" w:hAnsiTheme="minorHAnsi" w:cstheme="minorHAnsi"/>
          </w:rPr>
          <w:t>uestions</w:t>
        </w:r>
      </w:hyperlink>
      <w:r w:rsidR="009A2B72" w:rsidRPr="00C40761">
        <w:rPr>
          <w:rFonts w:asciiTheme="minorHAnsi" w:hAnsiTheme="minorHAnsi" w:cstheme="minorHAnsi"/>
          <w:color w:val="222222"/>
          <w:shd w:val="clear" w:color="auto" w:fill="FFFFFF"/>
        </w:rPr>
        <w:t xml:space="preserve"> </w:t>
      </w:r>
      <w:r w:rsidR="007F46D9">
        <w:rPr>
          <w:rFonts w:asciiTheme="minorHAnsi" w:hAnsiTheme="minorHAnsi" w:cstheme="minorHAnsi"/>
          <w:color w:val="222222"/>
          <w:shd w:val="clear" w:color="auto" w:fill="FFFFFF"/>
        </w:rPr>
        <w:t>m</w:t>
      </w:r>
      <w:r w:rsidR="009A2B72" w:rsidRPr="00A96ECB">
        <w:rPr>
          <w:rFonts w:asciiTheme="minorHAnsi" w:eastAsia="Calibri" w:hAnsiTheme="minorHAnsi" w:cstheme="minorHAnsi"/>
        </w:rPr>
        <w:t xml:space="preserve">a </w:t>
      </w:r>
      <w:proofErr w:type="spellStart"/>
      <w:r w:rsidR="007F46D9">
        <w:rPr>
          <w:rFonts w:asciiTheme="minorHAnsi" w:eastAsia="Calibri" w:hAnsiTheme="minorHAnsi" w:cstheme="minorHAnsi"/>
        </w:rPr>
        <w:t>faamatalaga</w:t>
      </w:r>
      <w:proofErr w:type="spellEnd"/>
      <w:r w:rsidR="007F46D9">
        <w:rPr>
          <w:rFonts w:asciiTheme="minorHAnsi" w:eastAsia="Calibri" w:hAnsiTheme="minorHAnsi" w:cstheme="minorHAnsi"/>
        </w:rPr>
        <w:t xml:space="preserve"> </w:t>
      </w:r>
      <w:proofErr w:type="spellStart"/>
      <w:r w:rsidR="007F46D9">
        <w:rPr>
          <w:rFonts w:asciiTheme="minorHAnsi" w:eastAsia="Calibri" w:hAnsiTheme="minorHAnsi" w:cstheme="minorHAnsi"/>
        </w:rPr>
        <w:t>fou</w:t>
      </w:r>
      <w:proofErr w:type="spellEnd"/>
      <w:r w:rsidR="007F46D9">
        <w:rPr>
          <w:rFonts w:asciiTheme="minorHAnsi" w:eastAsia="Calibri" w:hAnsiTheme="minorHAnsi" w:cstheme="minorHAnsi"/>
        </w:rPr>
        <w:t xml:space="preserve"> e </w:t>
      </w:r>
      <w:proofErr w:type="spellStart"/>
      <w:r w:rsidR="007F46D9">
        <w:rPr>
          <w:rFonts w:asciiTheme="minorHAnsi" w:eastAsia="Calibri" w:hAnsiTheme="minorHAnsi" w:cstheme="minorHAnsi"/>
        </w:rPr>
        <w:t>uiga</w:t>
      </w:r>
      <w:proofErr w:type="spellEnd"/>
      <w:r w:rsidR="007F46D9">
        <w:rPr>
          <w:rFonts w:asciiTheme="minorHAnsi" w:eastAsia="Calibri" w:hAnsiTheme="minorHAnsi" w:cstheme="minorHAnsi"/>
        </w:rPr>
        <w:t xml:space="preserve"> </w:t>
      </w:r>
      <w:proofErr w:type="spellStart"/>
      <w:r w:rsidR="007F46D9">
        <w:rPr>
          <w:rFonts w:asciiTheme="minorHAnsi" w:eastAsia="Calibri" w:hAnsiTheme="minorHAnsi" w:cstheme="minorHAnsi"/>
        </w:rPr>
        <w:t>i</w:t>
      </w:r>
      <w:proofErr w:type="spellEnd"/>
      <w:r w:rsidR="007F46D9">
        <w:rPr>
          <w:rFonts w:asciiTheme="minorHAnsi" w:eastAsia="Calibri" w:hAnsiTheme="minorHAnsi" w:cstheme="minorHAnsi"/>
        </w:rPr>
        <w:t xml:space="preserve"> le </w:t>
      </w:r>
      <w:proofErr w:type="spellStart"/>
      <w:r w:rsidR="007F46D9">
        <w:rPr>
          <w:rFonts w:asciiTheme="minorHAnsi" w:eastAsia="Calibri" w:hAnsiTheme="minorHAnsi" w:cstheme="minorHAnsi"/>
        </w:rPr>
        <w:t>tali</w:t>
      </w:r>
      <w:proofErr w:type="spellEnd"/>
      <w:r w:rsidR="007F46D9">
        <w:rPr>
          <w:rFonts w:asciiTheme="minorHAnsi" w:eastAsia="Calibri" w:hAnsiTheme="minorHAnsi" w:cstheme="minorHAnsi"/>
        </w:rPr>
        <w:t xml:space="preserve"> </w:t>
      </w:r>
      <w:proofErr w:type="spellStart"/>
      <w:r w:rsidR="007F46D9">
        <w:rPr>
          <w:rFonts w:asciiTheme="minorHAnsi" w:eastAsia="Calibri" w:hAnsiTheme="minorHAnsi" w:cstheme="minorHAnsi"/>
        </w:rPr>
        <w:t>atu</w:t>
      </w:r>
      <w:proofErr w:type="spellEnd"/>
      <w:r w:rsidR="007F46D9">
        <w:rPr>
          <w:rFonts w:asciiTheme="minorHAnsi" w:eastAsia="Calibri" w:hAnsiTheme="minorHAnsi" w:cstheme="minorHAnsi"/>
        </w:rPr>
        <w:t xml:space="preserve"> a</w:t>
      </w:r>
      <w:r w:rsidR="009A2B72" w:rsidRPr="00A96ECB">
        <w:rPr>
          <w:rFonts w:asciiTheme="minorHAnsi" w:eastAsia="Calibri" w:hAnsiTheme="minorHAnsi" w:cstheme="minorHAnsi"/>
        </w:rPr>
        <w:t xml:space="preserve"> NDIA</w:t>
      </w:r>
      <w:r w:rsidR="007F46D9">
        <w:rPr>
          <w:rFonts w:asciiTheme="minorHAnsi" w:eastAsia="Calibri" w:hAnsiTheme="minorHAnsi" w:cstheme="minorHAnsi"/>
        </w:rPr>
        <w:t xml:space="preserve"> </w:t>
      </w:r>
      <w:proofErr w:type="spellStart"/>
      <w:r w:rsidR="007F46D9">
        <w:rPr>
          <w:rFonts w:asciiTheme="minorHAnsi" w:eastAsia="Calibri" w:hAnsiTheme="minorHAnsi" w:cstheme="minorHAnsi"/>
        </w:rPr>
        <w:t>i</w:t>
      </w:r>
      <w:proofErr w:type="spellEnd"/>
      <w:r w:rsidR="007F46D9">
        <w:rPr>
          <w:rFonts w:asciiTheme="minorHAnsi" w:eastAsia="Calibri" w:hAnsiTheme="minorHAnsi" w:cstheme="minorHAnsi"/>
        </w:rPr>
        <w:t xml:space="preserve"> le</w:t>
      </w:r>
      <w:r w:rsidR="009A2B72" w:rsidRPr="00A96ECB">
        <w:rPr>
          <w:rFonts w:asciiTheme="minorHAnsi" w:eastAsia="Calibri" w:hAnsiTheme="minorHAnsi" w:cstheme="minorHAnsi"/>
        </w:rPr>
        <w:t xml:space="preserve"> COVID-19.</w:t>
      </w:r>
    </w:p>
    <w:p w14:paraId="3755CC4F" w14:textId="65C3D49C" w:rsidR="009A2B72" w:rsidRPr="00A96ECB" w:rsidRDefault="00311247" w:rsidP="009A2B72">
      <w:pPr>
        <w:pStyle w:val="ListNumber2"/>
        <w:numPr>
          <w:ilvl w:val="0"/>
          <w:numId w:val="0"/>
        </w:numPr>
        <w:spacing w:before="120" w:after="120" w:line="240" w:lineRule="auto"/>
        <w:rPr>
          <w:rFonts w:asciiTheme="minorHAnsi" w:hAnsiTheme="minorHAnsi" w:cstheme="minorHAnsi"/>
        </w:rPr>
      </w:pPr>
      <w:proofErr w:type="spellStart"/>
      <w:r>
        <w:rPr>
          <w:rFonts w:asciiTheme="minorHAnsi" w:hAnsiTheme="minorHAnsi" w:cstheme="minorHAnsi"/>
        </w:rPr>
        <w:t>Ua</w:t>
      </w:r>
      <w:proofErr w:type="spellEnd"/>
      <w:r>
        <w:rPr>
          <w:rFonts w:asciiTheme="minorHAnsi" w:hAnsiTheme="minorHAnsi" w:cstheme="minorHAnsi"/>
        </w:rPr>
        <w:t xml:space="preserve"> </w:t>
      </w:r>
      <w:proofErr w:type="spellStart"/>
      <w:r>
        <w:rPr>
          <w:rFonts w:asciiTheme="minorHAnsi" w:hAnsiTheme="minorHAnsi" w:cstheme="minorHAnsi"/>
        </w:rPr>
        <w:t>fautua</w:t>
      </w:r>
      <w:proofErr w:type="spellEnd"/>
      <w:r>
        <w:rPr>
          <w:rFonts w:asciiTheme="minorHAnsi" w:hAnsiTheme="minorHAnsi" w:cstheme="minorHAnsi"/>
        </w:rPr>
        <w:t xml:space="preserve"> l</w:t>
      </w:r>
      <w:r w:rsidR="001B65FB" w:rsidRPr="00A96ECB">
        <w:rPr>
          <w:rFonts w:asciiTheme="minorHAnsi" w:hAnsiTheme="minorHAnsi" w:cstheme="minorHAnsi"/>
        </w:rPr>
        <w:t xml:space="preserve">e NDIA </w:t>
      </w:r>
      <w:proofErr w:type="spellStart"/>
      <w:r>
        <w:rPr>
          <w:rFonts w:asciiTheme="minorHAnsi" w:hAnsiTheme="minorHAnsi" w:cstheme="minorHAnsi"/>
        </w:rPr>
        <w:t>ia</w:t>
      </w:r>
      <w:proofErr w:type="spellEnd"/>
      <w:r>
        <w:rPr>
          <w:rFonts w:asciiTheme="minorHAnsi" w:hAnsiTheme="minorHAnsi" w:cstheme="minorHAnsi"/>
        </w:rPr>
        <w:t xml:space="preserve"> e </w:t>
      </w:r>
      <w:proofErr w:type="spellStart"/>
      <w:r>
        <w:rPr>
          <w:rFonts w:asciiTheme="minorHAnsi" w:hAnsiTheme="minorHAnsi" w:cstheme="minorHAnsi"/>
        </w:rPr>
        <w:t>talanoa</w:t>
      </w:r>
      <w:proofErr w:type="spellEnd"/>
      <w:r>
        <w:rPr>
          <w:rFonts w:asciiTheme="minorHAnsi" w:hAnsiTheme="minorHAnsi" w:cstheme="minorHAnsi"/>
        </w:rPr>
        <w:t xml:space="preserve"> ma </w:t>
      </w:r>
      <w:proofErr w:type="spellStart"/>
      <w:r>
        <w:rPr>
          <w:rFonts w:asciiTheme="minorHAnsi" w:hAnsiTheme="minorHAnsi" w:cstheme="minorHAnsi"/>
        </w:rPr>
        <w:t>lau</w:t>
      </w:r>
      <w:proofErr w:type="spellEnd"/>
      <w:r>
        <w:rPr>
          <w:rFonts w:asciiTheme="minorHAnsi" w:hAnsiTheme="minorHAnsi" w:cstheme="minorHAnsi"/>
        </w:rPr>
        <w:t xml:space="preserve"> </w:t>
      </w:r>
      <w:proofErr w:type="spellStart"/>
      <w:r>
        <w:rPr>
          <w:rFonts w:asciiTheme="minorHAnsi" w:hAnsiTheme="minorHAnsi" w:cstheme="minorHAnsi"/>
        </w:rPr>
        <w:t>auaunaga</w:t>
      </w:r>
      <w:proofErr w:type="spellEnd"/>
      <w:r>
        <w:rPr>
          <w:rFonts w:asciiTheme="minorHAnsi" w:hAnsiTheme="minorHAnsi" w:cstheme="minorHAnsi"/>
        </w:rPr>
        <w:t xml:space="preserve"> lea e </w:t>
      </w:r>
      <w:proofErr w:type="spellStart"/>
      <w:r>
        <w:rPr>
          <w:rFonts w:asciiTheme="minorHAnsi" w:hAnsiTheme="minorHAnsi" w:cstheme="minorHAnsi"/>
        </w:rPr>
        <w:t>lagolago</w:t>
      </w:r>
      <w:proofErr w:type="spellEnd"/>
      <w:r>
        <w:rPr>
          <w:rFonts w:asciiTheme="minorHAnsi" w:hAnsiTheme="minorHAnsi" w:cstheme="minorHAnsi"/>
        </w:rPr>
        <w:t xml:space="preserve"> ma </w:t>
      </w:r>
      <w:proofErr w:type="spellStart"/>
      <w:r>
        <w:rPr>
          <w:rFonts w:asciiTheme="minorHAnsi" w:hAnsiTheme="minorHAnsi" w:cstheme="minorHAnsi"/>
        </w:rPr>
        <w:t>fai</w:t>
      </w:r>
      <w:proofErr w:type="spellEnd"/>
      <w:r>
        <w:rPr>
          <w:rFonts w:asciiTheme="minorHAnsi" w:hAnsiTheme="minorHAnsi" w:cstheme="minorHAnsi"/>
        </w:rPr>
        <w:t xml:space="preserve"> </w:t>
      </w:r>
      <w:proofErr w:type="spellStart"/>
      <w:r>
        <w:rPr>
          <w:rFonts w:asciiTheme="minorHAnsi" w:hAnsiTheme="minorHAnsi" w:cstheme="minorHAnsi"/>
        </w:rPr>
        <w:t>auaunaga</w:t>
      </w:r>
      <w:proofErr w:type="spellEnd"/>
      <w:r>
        <w:rPr>
          <w:rFonts w:asciiTheme="minorHAnsi" w:hAnsiTheme="minorHAnsi" w:cstheme="minorHAnsi"/>
        </w:rPr>
        <w:t xml:space="preserve"> e</w:t>
      </w:r>
      <w:r w:rsidR="00101630">
        <w:rPr>
          <w:rFonts w:asciiTheme="minorHAnsi" w:hAnsiTheme="minorHAnsi" w:cstheme="minorHAnsi"/>
        </w:rPr>
        <w:t xml:space="preserve"> </w:t>
      </w:r>
      <w:proofErr w:type="spellStart"/>
      <w:r>
        <w:rPr>
          <w:rFonts w:asciiTheme="minorHAnsi" w:hAnsiTheme="minorHAnsi" w:cstheme="minorHAnsi"/>
        </w:rPr>
        <w:t>sili</w:t>
      </w:r>
      <w:proofErr w:type="spellEnd"/>
      <w:r>
        <w:rPr>
          <w:rFonts w:asciiTheme="minorHAnsi" w:hAnsiTheme="minorHAnsi" w:cstheme="minorHAnsi"/>
        </w:rPr>
        <w:t xml:space="preserve"> </w:t>
      </w:r>
      <w:proofErr w:type="spellStart"/>
      <w:r>
        <w:rPr>
          <w:rFonts w:asciiTheme="minorHAnsi" w:hAnsiTheme="minorHAnsi" w:cstheme="minorHAnsi"/>
        </w:rPr>
        <w:t>ona</w:t>
      </w:r>
      <w:proofErr w:type="spellEnd"/>
      <w:r>
        <w:rPr>
          <w:rFonts w:asciiTheme="minorHAnsi" w:hAnsiTheme="minorHAnsi" w:cstheme="minorHAnsi"/>
        </w:rPr>
        <w:t xml:space="preserve"> e </w:t>
      </w:r>
      <w:proofErr w:type="spellStart"/>
      <w:proofErr w:type="gramStart"/>
      <w:r>
        <w:rPr>
          <w:rFonts w:asciiTheme="minorHAnsi" w:hAnsiTheme="minorHAnsi" w:cstheme="minorHAnsi"/>
        </w:rPr>
        <w:t>mana’omia</w:t>
      </w:r>
      <w:proofErr w:type="spellEnd"/>
      <w:r>
        <w:rPr>
          <w:rFonts w:asciiTheme="minorHAnsi" w:hAnsiTheme="minorHAnsi" w:cstheme="minorHAnsi"/>
        </w:rPr>
        <w:t xml:space="preserve"> </w:t>
      </w:r>
      <w:r w:rsidR="00101630">
        <w:rPr>
          <w:rFonts w:asciiTheme="minorHAnsi" w:hAnsiTheme="minorHAnsi" w:cstheme="minorHAnsi"/>
        </w:rPr>
        <w:t xml:space="preserve"> </w:t>
      </w:r>
      <w:r>
        <w:rPr>
          <w:rFonts w:asciiTheme="minorHAnsi" w:hAnsiTheme="minorHAnsi" w:cstheme="minorHAnsi"/>
        </w:rPr>
        <w:t>m</w:t>
      </w:r>
      <w:r w:rsidR="00101630">
        <w:rPr>
          <w:rFonts w:asciiTheme="minorHAnsi" w:hAnsiTheme="minorHAnsi" w:cstheme="minorHAnsi"/>
        </w:rPr>
        <w:t>a</w:t>
      </w:r>
      <w:proofErr w:type="gramEnd"/>
      <w:r w:rsidR="00101630">
        <w:rPr>
          <w:rFonts w:asciiTheme="minorHAnsi" w:hAnsiTheme="minorHAnsi" w:cstheme="minorHAnsi"/>
        </w:rPr>
        <w:t xml:space="preserve"> </w:t>
      </w:r>
      <w:proofErr w:type="spellStart"/>
      <w:r>
        <w:rPr>
          <w:rFonts w:asciiTheme="minorHAnsi" w:hAnsiTheme="minorHAnsi" w:cstheme="minorHAnsi"/>
        </w:rPr>
        <w:t>ia</w:t>
      </w:r>
      <w:proofErr w:type="spellEnd"/>
      <w:r>
        <w:rPr>
          <w:rFonts w:asciiTheme="minorHAnsi" w:hAnsiTheme="minorHAnsi" w:cstheme="minorHAnsi"/>
        </w:rPr>
        <w:t xml:space="preserve"> </w:t>
      </w:r>
      <w:proofErr w:type="spellStart"/>
      <w:r>
        <w:rPr>
          <w:rFonts w:asciiTheme="minorHAnsi" w:hAnsiTheme="minorHAnsi" w:cstheme="minorHAnsi"/>
        </w:rPr>
        <w:t>mautinoa</w:t>
      </w:r>
      <w:proofErr w:type="spellEnd"/>
      <w:r>
        <w:rPr>
          <w:rFonts w:asciiTheme="minorHAnsi" w:hAnsiTheme="minorHAnsi" w:cstheme="minorHAnsi"/>
        </w:rPr>
        <w:t xml:space="preserve"> </w:t>
      </w:r>
      <w:proofErr w:type="spellStart"/>
      <w:r>
        <w:rPr>
          <w:rFonts w:asciiTheme="minorHAnsi" w:hAnsiTheme="minorHAnsi" w:cstheme="minorHAnsi"/>
        </w:rPr>
        <w:t>ua</w:t>
      </w:r>
      <w:proofErr w:type="spellEnd"/>
      <w:r>
        <w:rPr>
          <w:rFonts w:asciiTheme="minorHAnsi" w:hAnsiTheme="minorHAnsi" w:cstheme="minorHAnsi"/>
        </w:rPr>
        <w:t xml:space="preserve"> </w:t>
      </w:r>
      <w:proofErr w:type="spellStart"/>
      <w:r>
        <w:rPr>
          <w:rFonts w:asciiTheme="minorHAnsi" w:hAnsiTheme="minorHAnsi" w:cstheme="minorHAnsi"/>
        </w:rPr>
        <w:t>iai</w:t>
      </w:r>
      <w:proofErr w:type="spellEnd"/>
      <w:r>
        <w:rPr>
          <w:rFonts w:asciiTheme="minorHAnsi" w:hAnsiTheme="minorHAnsi" w:cstheme="minorHAnsi"/>
        </w:rPr>
        <w:t xml:space="preserve"> se </w:t>
      </w:r>
      <w:proofErr w:type="spellStart"/>
      <w:r>
        <w:rPr>
          <w:rFonts w:asciiTheme="minorHAnsi" w:hAnsiTheme="minorHAnsi" w:cstheme="minorHAnsi"/>
        </w:rPr>
        <w:t>alafua</w:t>
      </w:r>
      <w:proofErr w:type="spellEnd"/>
      <w:r>
        <w:rPr>
          <w:rFonts w:asciiTheme="minorHAnsi" w:hAnsiTheme="minorHAnsi" w:cstheme="minorHAnsi"/>
        </w:rPr>
        <w:t xml:space="preserve"> </w:t>
      </w:r>
      <w:proofErr w:type="spellStart"/>
      <w:r>
        <w:rPr>
          <w:rFonts w:asciiTheme="minorHAnsi" w:hAnsiTheme="minorHAnsi" w:cstheme="minorHAnsi"/>
        </w:rPr>
        <w:t>ua</w:t>
      </w:r>
      <w:proofErr w:type="spellEnd"/>
      <w:r>
        <w:rPr>
          <w:rFonts w:asciiTheme="minorHAnsi" w:hAnsiTheme="minorHAnsi" w:cstheme="minorHAnsi"/>
        </w:rPr>
        <w:t xml:space="preserve"> </w:t>
      </w:r>
      <w:proofErr w:type="spellStart"/>
      <w:r>
        <w:rPr>
          <w:rFonts w:asciiTheme="minorHAnsi" w:hAnsiTheme="minorHAnsi" w:cstheme="minorHAnsi"/>
        </w:rPr>
        <w:t>faatulagaina</w:t>
      </w:r>
      <w:proofErr w:type="spellEnd"/>
      <w:r>
        <w:rPr>
          <w:rFonts w:asciiTheme="minorHAnsi" w:hAnsiTheme="minorHAnsi" w:cstheme="minorHAnsi"/>
        </w:rPr>
        <w:t xml:space="preserve"> e </w:t>
      </w:r>
      <w:proofErr w:type="spellStart"/>
      <w:r>
        <w:rPr>
          <w:rFonts w:asciiTheme="minorHAnsi" w:hAnsiTheme="minorHAnsi" w:cstheme="minorHAnsi"/>
        </w:rPr>
        <w:t>faaauau</w:t>
      </w:r>
      <w:proofErr w:type="spellEnd"/>
      <w:r>
        <w:rPr>
          <w:rFonts w:asciiTheme="minorHAnsi" w:hAnsiTheme="minorHAnsi" w:cstheme="minorHAnsi"/>
        </w:rPr>
        <w:t xml:space="preserve"> </w:t>
      </w:r>
      <w:proofErr w:type="spellStart"/>
      <w:r>
        <w:rPr>
          <w:rFonts w:asciiTheme="minorHAnsi" w:hAnsiTheme="minorHAnsi" w:cstheme="minorHAnsi"/>
        </w:rPr>
        <w:t>ai</w:t>
      </w:r>
      <w:proofErr w:type="spellEnd"/>
      <w:r>
        <w:rPr>
          <w:rFonts w:asciiTheme="minorHAnsi" w:hAnsiTheme="minorHAnsi" w:cstheme="minorHAnsi"/>
        </w:rPr>
        <w:t xml:space="preserve"> le </w:t>
      </w:r>
      <w:proofErr w:type="spellStart"/>
      <w:r>
        <w:rPr>
          <w:rFonts w:asciiTheme="minorHAnsi" w:hAnsiTheme="minorHAnsi" w:cstheme="minorHAnsi"/>
        </w:rPr>
        <w:t>lagolagoina</w:t>
      </w:r>
      <w:proofErr w:type="spellEnd"/>
      <w:r>
        <w:rPr>
          <w:rFonts w:asciiTheme="minorHAnsi" w:hAnsiTheme="minorHAnsi" w:cstheme="minorHAnsi"/>
        </w:rPr>
        <w:t xml:space="preserve"> o </w:t>
      </w:r>
      <w:proofErr w:type="spellStart"/>
      <w:r>
        <w:rPr>
          <w:rFonts w:asciiTheme="minorHAnsi" w:hAnsiTheme="minorHAnsi" w:cstheme="minorHAnsi"/>
        </w:rPr>
        <w:t>oe</w:t>
      </w:r>
      <w:proofErr w:type="spellEnd"/>
      <w:r w:rsidR="00101630">
        <w:rPr>
          <w:rFonts w:asciiTheme="minorHAnsi" w:hAnsiTheme="minorHAnsi" w:cstheme="minorHAnsi"/>
        </w:rPr>
        <w:t>.</w:t>
      </w:r>
      <w:r w:rsidR="00417C51" w:rsidRPr="00A96ECB">
        <w:rPr>
          <w:rFonts w:asciiTheme="minorHAnsi" w:hAnsiTheme="minorHAnsi" w:cstheme="minorHAnsi"/>
        </w:rPr>
        <w:t xml:space="preserve"> </w:t>
      </w:r>
    </w:p>
    <w:p w14:paraId="718BC2CB" w14:textId="59861AF1" w:rsidR="00417C51" w:rsidRPr="00661E21" w:rsidRDefault="00311247" w:rsidP="009A2B72">
      <w:pPr>
        <w:pStyle w:val="ListNumber2"/>
        <w:numPr>
          <w:ilvl w:val="0"/>
          <w:numId w:val="0"/>
        </w:numPr>
        <w:spacing w:before="120" w:after="120" w:line="240" w:lineRule="auto"/>
        <w:rPr>
          <w:rFonts w:asciiTheme="minorHAnsi" w:hAnsiTheme="minorHAnsi" w:cstheme="minorHAnsi"/>
        </w:rPr>
      </w:pPr>
      <w:proofErr w:type="gramStart"/>
      <w:r>
        <w:rPr>
          <w:rFonts w:asciiTheme="minorHAnsi" w:hAnsiTheme="minorHAnsi" w:cstheme="minorHAnsi"/>
          <w:shd w:val="clear" w:color="auto" w:fill="FFFFFF"/>
        </w:rPr>
        <w:t>A</w:t>
      </w:r>
      <w:proofErr w:type="gramEnd"/>
      <w:r>
        <w:rPr>
          <w:rFonts w:asciiTheme="minorHAnsi" w:hAnsiTheme="minorHAnsi" w:cstheme="minorHAnsi"/>
          <w:shd w:val="clear" w:color="auto" w:fill="FFFFFF"/>
        </w:rPr>
        <w:t xml:space="preserve"> </w:t>
      </w:r>
      <w:proofErr w:type="spellStart"/>
      <w:r>
        <w:rPr>
          <w:rFonts w:asciiTheme="minorHAnsi" w:hAnsiTheme="minorHAnsi" w:cstheme="minorHAnsi"/>
          <w:shd w:val="clear" w:color="auto" w:fill="FFFFFF"/>
        </w:rPr>
        <w:t>iai</w:t>
      </w:r>
      <w:proofErr w:type="spellEnd"/>
      <w:r>
        <w:rPr>
          <w:rFonts w:asciiTheme="minorHAnsi" w:hAnsiTheme="minorHAnsi" w:cstheme="minorHAnsi"/>
          <w:shd w:val="clear" w:color="auto" w:fill="FFFFFF"/>
        </w:rPr>
        <w:t xml:space="preserve"> </w:t>
      </w:r>
      <w:proofErr w:type="spellStart"/>
      <w:r>
        <w:rPr>
          <w:rFonts w:asciiTheme="minorHAnsi" w:hAnsiTheme="minorHAnsi" w:cstheme="minorHAnsi"/>
          <w:shd w:val="clear" w:color="auto" w:fill="FFFFFF"/>
        </w:rPr>
        <w:t>sau</w:t>
      </w:r>
      <w:proofErr w:type="spellEnd"/>
      <w:r>
        <w:rPr>
          <w:rFonts w:asciiTheme="minorHAnsi" w:hAnsiTheme="minorHAnsi" w:cstheme="minorHAnsi"/>
          <w:shd w:val="clear" w:color="auto" w:fill="FFFFFF"/>
        </w:rPr>
        <w:t xml:space="preserve"> </w:t>
      </w:r>
      <w:proofErr w:type="spellStart"/>
      <w:r>
        <w:rPr>
          <w:rFonts w:asciiTheme="minorHAnsi" w:hAnsiTheme="minorHAnsi" w:cstheme="minorHAnsi"/>
          <w:shd w:val="clear" w:color="auto" w:fill="FFFFFF"/>
        </w:rPr>
        <w:t>fesili</w:t>
      </w:r>
      <w:proofErr w:type="spellEnd"/>
      <w:r>
        <w:rPr>
          <w:rFonts w:asciiTheme="minorHAnsi" w:hAnsiTheme="minorHAnsi" w:cstheme="minorHAnsi"/>
          <w:shd w:val="clear" w:color="auto" w:fill="FFFFFF"/>
        </w:rPr>
        <w:t xml:space="preserve"> </w:t>
      </w:r>
      <w:proofErr w:type="spellStart"/>
      <w:r>
        <w:rPr>
          <w:rFonts w:asciiTheme="minorHAnsi" w:hAnsiTheme="minorHAnsi" w:cstheme="minorHAnsi"/>
          <w:shd w:val="clear" w:color="auto" w:fill="FFFFFF"/>
        </w:rPr>
        <w:t>pe</w:t>
      </w:r>
      <w:proofErr w:type="spellEnd"/>
      <w:r>
        <w:rPr>
          <w:rFonts w:asciiTheme="minorHAnsi" w:hAnsiTheme="minorHAnsi" w:cstheme="minorHAnsi"/>
          <w:shd w:val="clear" w:color="auto" w:fill="FFFFFF"/>
        </w:rPr>
        <w:t xml:space="preserve"> </w:t>
      </w:r>
      <w:proofErr w:type="spellStart"/>
      <w:r>
        <w:rPr>
          <w:rFonts w:asciiTheme="minorHAnsi" w:hAnsiTheme="minorHAnsi" w:cstheme="minorHAnsi"/>
          <w:shd w:val="clear" w:color="auto" w:fill="FFFFFF"/>
        </w:rPr>
        <w:t>mana’omia</w:t>
      </w:r>
      <w:proofErr w:type="spellEnd"/>
      <w:r>
        <w:rPr>
          <w:rFonts w:asciiTheme="minorHAnsi" w:hAnsiTheme="minorHAnsi" w:cstheme="minorHAnsi"/>
          <w:shd w:val="clear" w:color="auto" w:fill="FFFFFF"/>
        </w:rPr>
        <w:t xml:space="preserve"> se </w:t>
      </w:r>
      <w:proofErr w:type="spellStart"/>
      <w:r>
        <w:rPr>
          <w:rFonts w:asciiTheme="minorHAnsi" w:hAnsiTheme="minorHAnsi" w:cstheme="minorHAnsi"/>
          <w:shd w:val="clear" w:color="auto" w:fill="FFFFFF"/>
        </w:rPr>
        <w:t>fautuaga</w:t>
      </w:r>
      <w:proofErr w:type="spellEnd"/>
      <w:r w:rsidR="00417C51" w:rsidRPr="00661E21">
        <w:rPr>
          <w:rFonts w:asciiTheme="minorHAnsi" w:hAnsiTheme="minorHAnsi" w:cstheme="minorHAnsi"/>
          <w:shd w:val="clear" w:color="auto" w:fill="FFFFFF"/>
        </w:rPr>
        <w:t xml:space="preserve">, </w:t>
      </w:r>
      <w:proofErr w:type="spellStart"/>
      <w:r>
        <w:rPr>
          <w:rFonts w:asciiTheme="minorHAnsi" w:hAnsiTheme="minorHAnsi" w:cstheme="minorHAnsi"/>
          <w:shd w:val="clear" w:color="auto" w:fill="FFFFFF"/>
        </w:rPr>
        <w:t>faafesoota’i</w:t>
      </w:r>
      <w:proofErr w:type="spellEnd"/>
      <w:r>
        <w:rPr>
          <w:rFonts w:asciiTheme="minorHAnsi" w:hAnsiTheme="minorHAnsi" w:cstheme="minorHAnsi"/>
          <w:shd w:val="clear" w:color="auto" w:fill="FFFFFF"/>
        </w:rPr>
        <w:t xml:space="preserve"> </w:t>
      </w:r>
      <w:proofErr w:type="spellStart"/>
      <w:r>
        <w:rPr>
          <w:rFonts w:asciiTheme="minorHAnsi" w:hAnsiTheme="minorHAnsi" w:cstheme="minorHAnsi"/>
          <w:shd w:val="clear" w:color="auto" w:fill="FFFFFF"/>
        </w:rPr>
        <w:t>faamolemole</w:t>
      </w:r>
      <w:proofErr w:type="spellEnd"/>
      <w:r>
        <w:rPr>
          <w:rFonts w:asciiTheme="minorHAnsi" w:hAnsiTheme="minorHAnsi" w:cstheme="minorHAnsi"/>
          <w:shd w:val="clear" w:color="auto" w:fill="FFFFFF"/>
        </w:rPr>
        <w:t xml:space="preserve"> </w:t>
      </w:r>
      <w:r w:rsidR="00417C51" w:rsidRPr="00661E21">
        <w:rPr>
          <w:rFonts w:asciiTheme="minorHAnsi" w:hAnsiTheme="minorHAnsi" w:cstheme="minorHAnsi"/>
          <w:shd w:val="clear" w:color="auto" w:fill="FFFFFF"/>
        </w:rPr>
        <w:t>le</w:t>
      </w:r>
      <w:r>
        <w:rPr>
          <w:rFonts w:asciiTheme="minorHAnsi" w:hAnsiTheme="minorHAnsi" w:cstheme="minorHAnsi"/>
          <w:shd w:val="clear" w:color="auto" w:fill="FFFFFF"/>
        </w:rPr>
        <w:t xml:space="preserve"> </w:t>
      </w:r>
      <w:proofErr w:type="spellStart"/>
      <w:r>
        <w:rPr>
          <w:rFonts w:asciiTheme="minorHAnsi" w:hAnsiTheme="minorHAnsi" w:cstheme="minorHAnsi"/>
          <w:shd w:val="clear" w:color="auto" w:fill="FFFFFF"/>
        </w:rPr>
        <w:t>O</w:t>
      </w:r>
      <w:r w:rsidR="000C19E7">
        <w:rPr>
          <w:rFonts w:asciiTheme="minorHAnsi" w:hAnsiTheme="minorHAnsi" w:cstheme="minorHAnsi"/>
          <w:shd w:val="clear" w:color="auto" w:fill="FFFFFF"/>
        </w:rPr>
        <w:t>f</w:t>
      </w:r>
      <w:r>
        <w:rPr>
          <w:rFonts w:asciiTheme="minorHAnsi" w:hAnsiTheme="minorHAnsi" w:cstheme="minorHAnsi"/>
          <w:shd w:val="clear" w:color="auto" w:fill="FFFFFF"/>
        </w:rPr>
        <w:t>isa</w:t>
      </w:r>
      <w:proofErr w:type="spellEnd"/>
      <w:r>
        <w:rPr>
          <w:rFonts w:asciiTheme="minorHAnsi" w:hAnsiTheme="minorHAnsi" w:cstheme="minorHAnsi"/>
          <w:shd w:val="clear" w:color="auto" w:fill="FFFFFF"/>
        </w:rPr>
        <w:t xml:space="preserve"> </w:t>
      </w:r>
      <w:proofErr w:type="spellStart"/>
      <w:r>
        <w:rPr>
          <w:rFonts w:asciiTheme="minorHAnsi" w:hAnsiTheme="minorHAnsi" w:cstheme="minorHAnsi"/>
          <w:shd w:val="clear" w:color="auto" w:fill="FFFFFF"/>
        </w:rPr>
        <w:t>Tutotonu</w:t>
      </w:r>
      <w:proofErr w:type="spellEnd"/>
      <w:r>
        <w:rPr>
          <w:rFonts w:asciiTheme="minorHAnsi" w:hAnsiTheme="minorHAnsi" w:cstheme="minorHAnsi"/>
          <w:shd w:val="clear" w:color="auto" w:fill="FFFFFF"/>
        </w:rPr>
        <w:t xml:space="preserve"> </w:t>
      </w:r>
      <w:r w:rsidR="00417C51" w:rsidRPr="00661E21">
        <w:rPr>
          <w:rFonts w:asciiTheme="minorHAnsi" w:hAnsiTheme="minorHAnsi" w:cstheme="minorHAnsi"/>
          <w:shd w:val="clear" w:color="auto" w:fill="FFFFFF"/>
        </w:rPr>
        <w:t>NDI</w:t>
      </w:r>
      <w:r w:rsidR="0061426D" w:rsidRPr="00661E21">
        <w:rPr>
          <w:rFonts w:asciiTheme="minorHAnsi" w:hAnsiTheme="minorHAnsi" w:cstheme="minorHAnsi"/>
          <w:shd w:val="clear" w:color="auto" w:fill="FFFFFF"/>
        </w:rPr>
        <w:t xml:space="preserve">A </w:t>
      </w:r>
      <w:proofErr w:type="spellStart"/>
      <w:r w:rsidR="000C19E7">
        <w:rPr>
          <w:rFonts w:asciiTheme="minorHAnsi" w:hAnsiTheme="minorHAnsi" w:cstheme="minorHAnsi"/>
          <w:shd w:val="clear" w:color="auto" w:fill="FFFFFF"/>
        </w:rPr>
        <w:t>i</w:t>
      </w:r>
      <w:proofErr w:type="spellEnd"/>
      <w:r w:rsidR="000C19E7">
        <w:rPr>
          <w:rFonts w:asciiTheme="minorHAnsi" w:hAnsiTheme="minorHAnsi" w:cstheme="minorHAnsi"/>
          <w:shd w:val="clear" w:color="auto" w:fill="FFFFFF"/>
        </w:rPr>
        <w:t xml:space="preserve"> le</w:t>
      </w:r>
      <w:r w:rsidR="00417C51" w:rsidRPr="00661E21">
        <w:rPr>
          <w:rFonts w:asciiTheme="minorHAnsi" w:hAnsiTheme="minorHAnsi" w:cstheme="minorHAnsi"/>
          <w:shd w:val="clear" w:color="auto" w:fill="FFFFFF"/>
        </w:rPr>
        <w:t xml:space="preserve"> 1800 800 110.</w:t>
      </w:r>
    </w:p>
    <w:p w14:paraId="14AD59DA" w14:textId="02307F79" w:rsidR="00FA6461" w:rsidRDefault="000C19E7" w:rsidP="00A96ECB">
      <w:pPr>
        <w:pStyle w:val="ListNumber2"/>
        <w:numPr>
          <w:ilvl w:val="0"/>
          <w:numId w:val="0"/>
        </w:numPr>
        <w:spacing w:before="360" w:line="240" w:lineRule="auto"/>
        <w:rPr>
          <w:rFonts w:asciiTheme="minorHAnsi" w:hAnsiTheme="minorHAnsi" w:cstheme="minorHAnsi"/>
          <w:b/>
          <w:color w:val="612C69"/>
          <w:sz w:val="28"/>
          <w:szCs w:val="28"/>
        </w:rPr>
      </w:pPr>
      <w:r>
        <w:rPr>
          <w:rFonts w:asciiTheme="minorHAnsi" w:hAnsiTheme="minorHAnsi" w:cstheme="minorHAnsi"/>
          <w:b/>
          <w:color w:val="612C69"/>
          <w:sz w:val="28"/>
          <w:szCs w:val="28"/>
        </w:rPr>
        <w:t xml:space="preserve">Nisi </w:t>
      </w:r>
      <w:proofErr w:type="spellStart"/>
      <w:r w:rsidR="00FA6461" w:rsidRPr="00A96ECB">
        <w:rPr>
          <w:rFonts w:asciiTheme="minorHAnsi" w:hAnsiTheme="minorHAnsi" w:cstheme="minorHAnsi"/>
          <w:b/>
          <w:color w:val="612C69"/>
          <w:sz w:val="28"/>
          <w:szCs w:val="28"/>
        </w:rPr>
        <w:t>f</w:t>
      </w:r>
      <w:r>
        <w:rPr>
          <w:rFonts w:asciiTheme="minorHAnsi" w:hAnsiTheme="minorHAnsi" w:cstheme="minorHAnsi"/>
          <w:b/>
          <w:color w:val="612C69"/>
          <w:sz w:val="28"/>
          <w:szCs w:val="28"/>
        </w:rPr>
        <w:t>aa</w:t>
      </w:r>
      <w:r w:rsidR="00FA6461" w:rsidRPr="00A96ECB">
        <w:rPr>
          <w:rFonts w:asciiTheme="minorHAnsi" w:hAnsiTheme="minorHAnsi" w:cstheme="minorHAnsi"/>
          <w:b/>
          <w:color w:val="612C69"/>
          <w:sz w:val="28"/>
          <w:szCs w:val="28"/>
        </w:rPr>
        <w:t>mat</w:t>
      </w:r>
      <w:r>
        <w:rPr>
          <w:rFonts w:asciiTheme="minorHAnsi" w:hAnsiTheme="minorHAnsi" w:cstheme="minorHAnsi"/>
          <w:b/>
          <w:color w:val="612C69"/>
          <w:sz w:val="28"/>
          <w:szCs w:val="28"/>
        </w:rPr>
        <w:t>alaga</w:t>
      </w:r>
      <w:proofErr w:type="spellEnd"/>
      <w:r w:rsidR="00FA6461" w:rsidRPr="00A96ECB">
        <w:rPr>
          <w:rFonts w:asciiTheme="minorHAnsi" w:hAnsiTheme="minorHAnsi" w:cstheme="minorHAnsi"/>
          <w:b/>
          <w:color w:val="612C69"/>
          <w:sz w:val="28"/>
          <w:szCs w:val="28"/>
        </w:rPr>
        <w:t xml:space="preserve">, </w:t>
      </w:r>
      <w:proofErr w:type="spellStart"/>
      <w:r>
        <w:rPr>
          <w:rFonts w:asciiTheme="minorHAnsi" w:hAnsiTheme="minorHAnsi" w:cstheme="minorHAnsi"/>
          <w:b/>
          <w:color w:val="612C69"/>
          <w:sz w:val="28"/>
          <w:szCs w:val="28"/>
        </w:rPr>
        <w:t>faailoa</w:t>
      </w:r>
      <w:proofErr w:type="spellEnd"/>
      <w:r w:rsidR="00FA6461" w:rsidRPr="00A96ECB">
        <w:rPr>
          <w:rFonts w:asciiTheme="minorHAnsi" w:hAnsiTheme="minorHAnsi" w:cstheme="minorHAnsi"/>
          <w:b/>
          <w:color w:val="612C69"/>
          <w:sz w:val="28"/>
          <w:szCs w:val="28"/>
        </w:rPr>
        <w:t xml:space="preserve"> </w:t>
      </w:r>
      <w:r>
        <w:rPr>
          <w:rFonts w:asciiTheme="minorHAnsi" w:hAnsiTheme="minorHAnsi" w:cstheme="minorHAnsi"/>
          <w:b/>
          <w:color w:val="612C69"/>
          <w:sz w:val="28"/>
          <w:szCs w:val="28"/>
        </w:rPr>
        <w:t>m</w:t>
      </w:r>
      <w:r w:rsidR="00FA6461" w:rsidRPr="00A96ECB">
        <w:rPr>
          <w:rFonts w:asciiTheme="minorHAnsi" w:hAnsiTheme="minorHAnsi" w:cstheme="minorHAnsi"/>
          <w:b/>
          <w:color w:val="612C69"/>
          <w:sz w:val="28"/>
          <w:szCs w:val="28"/>
        </w:rPr>
        <w:t xml:space="preserve">a </w:t>
      </w:r>
      <w:proofErr w:type="spellStart"/>
      <w:r>
        <w:rPr>
          <w:rFonts w:asciiTheme="minorHAnsi" w:hAnsiTheme="minorHAnsi" w:cstheme="minorHAnsi"/>
          <w:b/>
          <w:color w:val="612C69"/>
          <w:sz w:val="28"/>
          <w:szCs w:val="28"/>
        </w:rPr>
        <w:t>alaga’oa</w:t>
      </w:r>
      <w:proofErr w:type="spellEnd"/>
      <w:r w:rsidR="00FA6461" w:rsidRPr="00A96ECB">
        <w:rPr>
          <w:rFonts w:asciiTheme="minorHAnsi" w:hAnsiTheme="minorHAnsi" w:cstheme="minorHAnsi"/>
          <w:b/>
          <w:color w:val="612C69"/>
          <w:sz w:val="28"/>
          <w:szCs w:val="28"/>
        </w:rPr>
        <w:t xml:space="preserve"> </w:t>
      </w:r>
    </w:p>
    <w:p w14:paraId="691728F0" w14:textId="371C8F6F" w:rsidR="00270BBB" w:rsidRDefault="000C19E7" w:rsidP="00E53B6C">
      <w:pPr>
        <w:pStyle w:val="NormalWeb"/>
        <w:spacing w:before="0" w:beforeAutospacing="0" w:after="0" w:afterAutospacing="0"/>
        <w:rPr>
          <w:rFonts w:ascii="Open Sans" w:eastAsiaTheme="minorHAnsi" w:hAnsi="Open Sans" w:cstheme="minorBidi"/>
          <w:color w:val="222222"/>
          <w:sz w:val="22"/>
          <w:szCs w:val="22"/>
          <w:lang w:val="en" w:eastAsia="en-US"/>
        </w:rPr>
      </w:pPr>
      <w:proofErr w:type="spellStart"/>
      <w:r>
        <w:rPr>
          <w:rFonts w:asciiTheme="minorHAnsi" w:eastAsia="Calibri" w:hAnsiTheme="minorHAnsi" w:cstheme="minorHAnsi"/>
          <w:sz w:val="22"/>
          <w:szCs w:val="22"/>
          <w:lang w:eastAsia="en-US"/>
        </w:rPr>
        <w:t>Asia</w:t>
      </w:r>
      <w:r w:rsidR="00270BBB" w:rsidRPr="00270BBB">
        <w:rPr>
          <w:rFonts w:asciiTheme="minorHAnsi" w:eastAsia="Calibri" w:hAnsiTheme="minorHAnsi" w:cstheme="minorHAnsi"/>
          <w:sz w:val="22"/>
          <w:szCs w:val="22"/>
          <w:lang w:eastAsia="en-US"/>
        </w:rPr>
        <w:t>si</w:t>
      </w:r>
      <w:proofErr w:type="spellEnd"/>
      <w:r w:rsidR="00270BBB" w:rsidRPr="00270BBB">
        <w:rPr>
          <w:rFonts w:asciiTheme="minorHAnsi" w:eastAsia="Calibri" w:hAnsiTheme="minorHAnsi" w:cstheme="minorHAnsi"/>
          <w:sz w:val="22"/>
          <w:szCs w:val="22"/>
          <w:lang w:eastAsia="en-US"/>
        </w:rPr>
        <w:t xml:space="preserve"> </w:t>
      </w:r>
      <w:r>
        <w:rPr>
          <w:rFonts w:asciiTheme="minorHAnsi" w:eastAsia="Calibri" w:hAnsiTheme="minorHAnsi" w:cstheme="minorHAnsi"/>
          <w:sz w:val="22"/>
          <w:szCs w:val="22"/>
          <w:lang w:eastAsia="en-US"/>
        </w:rPr>
        <w:t>l</w:t>
      </w:r>
      <w:r w:rsidR="00270BBB" w:rsidRPr="00270BBB">
        <w:rPr>
          <w:rFonts w:asciiTheme="minorHAnsi" w:eastAsia="Calibri" w:hAnsiTheme="minorHAnsi" w:cstheme="minorHAnsi"/>
          <w:sz w:val="22"/>
          <w:szCs w:val="22"/>
          <w:lang w:eastAsia="en-US"/>
        </w:rPr>
        <w:t>e</w:t>
      </w:r>
      <w:r w:rsidR="00270BBB" w:rsidRPr="00270BBB">
        <w:rPr>
          <w:rFonts w:ascii="Open Sans" w:eastAsiaTheme="minorHAnsi" w:hAnsi="Open Sans" w:cstheme="minorBidi"/>
          <w:color w:val="222222"/>
          <w:sz w:val="22"/>
          <w:szCs w:val="22"/>
          <w:lang w:val="en" w:eastAsia="en-US"/>
        </w:rPr>
        <w:t xml:space="preserve"> </w:t>
      </w:r>
      <w:proofErr w:type="spellStart"/>
      <w:r>
        <w:rPr>
          <w:rFonts w:ascii="Open Sans" w:eastAsiaTheme="minorHAnsi" w:hAnsi="Open Sans" w:cstheme="minorBidi"/>
          <w:color w:val="222222"/>
          <w:sz w:val="22"/>
          <w:szCs w:val="22"/>
          <w:lang w:val="en" w:eastAsia="en-US"/>
        </w:rPr>
        <w:t>upega</w:t>
      </w:r>
      <w:proofErr w:type="spellEnd"/>
      <w:r>
        <w:rPr>
          <w:rFonts w:ascii="Open Sans" w:eastAsiaTheme="minorHAnsi" w:hAnsi="Open Sans" w:cstheme="minorBidi"/>
          <w:color w:val="222222"/>
          <w:sz w:val="22"/>
          <w:szCs w:val="22"/>
          <w:lang w:val="en" w:eastAsia="en-US"/>
        </w:rPr>
        <w:t xml:space="preserve"> </w:t>
      </w:r>
      <w:proofErr w:type="spellStart"/>
      <w:r>
        <w:rPr>
          <w:rFonts w:ascii="Open Sans" w:eastAsiaTheme="minorHAnsi" w:hAnsi="Open Sans" w:cstheme="minorBidi"/>
          <w:color w:val="222222"/>
          <w:sz w:val="22"/>
          <w:szCs w:val="22"/>
          <w:lang w:val="en" w:eastAsia="en-US"/>
        </w:rPr>
        <w:t>tafa’ilagi</w:t>
      </w:r>
      <w:proofErr w:type="spellEnd"/>
      <w:r>
        <w:rPr>
          <w:rFonts w:ascii="Open Sans" w:eastAsiaTheme="minorHAnsi" w:hAnsi="Open Sans" w:cstheme="minorBidi"/>
          <w:color w:val="222222"/>
          <w:sz w:val="22"/>
          <w:szCs w:val="22"/>
          <w:lang w:val="en" w:eastAsia="en-US"/>
        </w:rPr>
        <w:t xml:space="preserve"> </w:t>
      </w:r>
      <w:hyperlink r:id="rId17" w:history="1">
        <w:r w:rsidR="00270BBB" w:rsidRPr="00270BBB">
          <w:rPr>
            <w:rStyle w:val="Hyperlink"/>
            <w:rFonts w:asciiTheme="minorHAnsi" w:eastAsia="Calibri" w:hAnsiTheme="minorHAnsi" w:cstheme="minorHAnsi"/>
            <w:sz w:val="22"/>
            <w:szCs w:val="22"/>
            <w:lang w:eastAsia="en-US"/>
          </w:rPr>
          <w:t>Australian Government</w:t>
        </w:r>
      </w:hyperlink>
      <w:r w:rsidR="00270BBB" w:rsidRPr="00270BBB">
        <w:rPr>
          <w:rFonts w:asciiTheme="minorHAnsi" w:eastAsia="Calibri" w:hAnsiTheme="minorHAnsi" w:cstheme="minorHAnsi"/>
          <w:sz w:val="22"/>
          <w:szCs w:val="22"/>
          <w:lang w:eastAsia="en-US"/>
        </w:rPr>
        <w:t xml:space="preserve"> </w:t>
      </w:r>
      <w:proofErr w:type="spellStart"/>
      <w:r>
        <w:rPr>
          <w:rFonts w:asciiTheme="minorHAnsi" w:eastAsia="Calibri" w:hAnsiTheme="minorHAnsi" w:cstheme="minorHAnsi"/>
          <w:sz w:val="22"/>
          <w:szCs w:val="22"/>
          <w:lang w:eastAsia="en-US"/>
        </w:rPr>
        <w:t>m</w:t>
      </w:r>
      <w:r w:rsidR="00270BBB" w:rsidRPr="00270BBB">
        <w:rPr>
          <w:rFonts w:asciiTheme="minorHAnsi" w:eastAsia="Calibri" w:hAnsiTheme="minorHAnsi" w:cstheme="minorHAnsi"/>
          <w:sz w:val="22"/>
          <w:szCs w:val="22"/>
          <w:lang w:eastAsia="en-US"/>
        </w:rPr>
        <w:t>o</w:t>
      </w:r>
      <w:proofErr w:type="spellEnd"/>
      <w:r w:rsidR="00270BBB" w:rsidRPr="00270BBB">
        <w:rPr>
          <w:rFonts w:asciiTheme="minorHAnsi" w:eastAsia="Calibri" w:hAnsiTheme="minorHAnsi" w:cstheme="minorHAnsi"/>
          <w:sz w:val="22"/>
          <w:szCs w:val="22"/>
          <w:lang w:eastAsia="en-US"/>
        </w:rPr>
        <w:t xml:space="preserve"> </w:t>
      </w:r>
      <w:proofErr w:type="spellStart"/>
      <w:r>
        <w:rPr>
          <w:rFonts w:asciiTheme="minorHAnsi" w:eastAsia="Calibri" w:hAnsiTheme="minorHAnsi" w:cstheme="minorHAnsi"/>
          <w:sz w:val="22"/>
          <w:szCs w:val="22"/>
          <w:lang w:eastAsia="en-US"/>
        </w:rPr>
        <w:t>tala</w:t>
      </w:r>
      <w:proofErr w:type="spellEnd"/>
      <w:r>
        <w:rPr>
          <w:rFonts w:asciiTheme="minorHAnsi" w:eastAsia="Calibri" w:hAnsiTheme="minorHAnsi" w:cstheme="minorHAnsi"/>
          <w:sz w:val="22"/>
          <w:szCs w:val="22"/>
          <w:lang w:eastAsia="en-US"/>
        </w:rPr>
        <w:t xml:space="preserve"> </w:t>
      </w:r>
      <w:proofErr w:type="spellStart"/>
      <w:r>
        <w:rPr>
          <w:rFonts w:asciiTheme="minorHAnsi" w:eastAsia="Calibri" w:hAnsiTheme="minorHAnsi" w:cstheme="minorHAnsi"/>
          <w:sz w:val="22"/>
          <w:szCs w:val="22"/>
          <w:lang w:eastAsia="en-US"/>
        </w:rPr>
        <w:t>lata</w:t>
      </w:r>
      <w:proofErr w:type="spellEnd"/>
      <w:r>
        <w:rPr>
          <w:rFonts w:asciiTheme="minorHAnsi" w:eastAsia="Calibri" w:hAnsiTheme="minorHAnsi" w:cstheme="minorHAnsi"/>
          <w:sz w:val="22"/>
          <w:szCs w:val="22"/>
          <w:lang w:eastAsia="en-US"/>
        </w:rPr>
        <w:t xml:space="preserve"> </w:t>
      </w:r>
      <w:proofErr w:type="spellStart"/>
      <w:r>
        <w:rPr>
          <w:rFonts w:asciiTheme="minorHAnsi" w:eastAsia="Calibri" w:hAnsiTheme="minorHAnsi" w:cstheme="minorHAnsi"/>
          <w:sz w:val="22"/>
          <w:szCs w:val="22"/>
          <w:lang w:eastAsia="en-US"/>
        </w:rPr>
        <w:t>mai</w:t>
      </w:r>
      <w:proofErr w:type="spellEnd"/>
      <w:r w:rsidR="00270BBB" w:rsidRPr="00270BBB">
        <w:rPr>
          <w:rFonts w:asciiTheme="minorHAnsi" w:eastAsia="Calibri" w:hAnsiTheme="minorHAnsi" w:cstheme="minorHAnsi"/>
          <w:sz w:val="22"/>
          <w:szCs w:val="22"/>
          <w:lang w:eastAsia="en-US"/>
        </w:rPr>
        <w:t xml:space="preserve">, </w:t>
      </w:r>
      <w:proofErr w:type="spellStart"/>
      <w:r>
        <w:rPr>
          <w:rFonts w:asciiTheme="minorHAnsi" w:eastAsia="Calibri" w:hAnsiTheme="minorHAnsi" w:cstheme="minorHAnsi"/>
          <w:sz w:val="22"/>
          <w:szCs w:val="22"/>
          <w:lang w:eastAsia="en-US"/>
        </w:rPr>
        <w:t>tala</w:t>
      </w:r>
      <w:proofErr w:type="spellEnd"/>
      <w:r>
        <w:rPr>
          <w:rFonts w:asciiTheme="minorHAnsi" w:eastAsia="Calibri" w:hAnsiTheme="minorHAnsi" w:cstheme="minorHAnsi"/>
          <w:sz w:val="22"/>
          <w:szCs w:val="22"/>
          <w:lang w:eastAsia="en-US"/>
        </w:rPr>
        <w:t xml:space="preserve"> </w:t>
      </w:r>
      <w:proofErr w:type="spellStart"/>
      <w:r>
        <w:rPr>
          <w:rFonts w:asciiTheme="minorHAnsi" w:eastAsia="Calibri" w:hAnsiTheme="minorHAnsi" w:cstheme="minorHAnsi"/>
          <w:sz w:val="22"/>
          <w:szCs w:val="22"/>
          <w:lang w:eastAsia="en-US"/>
        </w:rPr>
        <w:t>fou</w:t>
      </w:r>
      <w:proofErr w:type="spellEnd"/>
      <w:r w:rsidR="00270BBB" w:rsidRPr="00270BBB">
        <w:rPr>
          <w:rFonts w:asciiTheme="minorHAnsi" w:eastAsia="Calibri" w:hAnsiTheme="minorHAnsi" w:cstheme="minorHAnsi"/>
          <w:sz w:val="22"/>
          <w:szCs w:val="22"/>
          <w:lang w:eastAsia="en-US"/>
        </w:rPr>
        <w:t xml:space="preserve"> </w:t>
      </w:r>
      <w:r>
        <w:rPr>
          <w:rFonts w:asciiTheme="minorHAnsi" w:eastAsia="Calibri" w:hAnsiTheme="minorHAnsi" w:cstheme="minorHAnsi"/>
          <w:sz w:val="22"/>
          <w:szCs w:val="22"/>
          <w:lang w:eastAsia="en-US"/>
        </w:rPr>
        <w:t>m</w:t>
      </w:r>
      <w:r w:rsidR="00270BBB" w:rsidRPr="00270BBB">
        <w:rPr>
          <w:rFonts w:asciiTheme="minorHAnsi" w:eastAsia="Calibri" w:hAnsiTheme="minorHAnsi" w:cstheme="minorHAnsi"/>
          <w:sz w:val="22"/>
          <w:szCs w:val="22"/>
          <w:lang w:eastAsia="en-US"/>
        </w:rPr>
        <w:t xml:space="preserve">a </w:t>
      </w:r>
      <w:proofErr w:type="spellStart"/>
      <w:r>
        <w:rPr>
          <w:rFonts w:asciiTheme="minorHAnsi" w:eastAsia="Calibri" w:hAnsiTheme="minorHAnsi" w:cstheme="minorHAnsi"/>
          <w:sz w:val="22"/>
          <w:szCs w:val="22"/>
          <w:lang w:eastAsia="en-US"/>
        </w:rPr>
        <w:t>fautuaga</w:t>
      </w:r>
      <w:proofErr w:type="spellEnd"/>
      <w:r w:rsidR="00270BBB" w:rsidRPr="00270BBB">
        <w:rPr>
          <w:rFonts w:asciiTheme="minorHAnsi" w:eastAsia="Calibri" w:hAnsiTheme="minorHAnsi" w:cstheme="minorHAnsi"/>
          <w:sz w:val="22"/>
          <w:szCs w:val="22"/>
          <w:lang w:eastAsia="en-US"/>
        </w:rPr>
        <w:t xml:space="preserve"> o</w:t>
      </w:r>
      <w:r>
        <w:rPr>
          <w:rFonts w:asciiTheme="minorHAnsi" w:eastAsia="Calibri" w:hAnsiTheme="minorHAnsi" w:cstheme="minorHAnsi"/>
          <w:sz w:val="22"/>
          <w:szCs w:val="22"/>
          <w:lang w:eastAsia="en-US"/>
        </w:rPr>
        <w:t xml:space="preserve"> le</w:t>
      </w:r>
      <w:r w:rsidR="00270BBB" w:rsidRPr="00270BBB">
        <w:rPr>
          <w:rFonts w:asciiTheme="minorHAnsi" w:eastAsia="Calibri" w:hAnsiTheme="minorHAnsi" w:cstheme="minorHAnsi"/>
          <w:sz w:val="22"/>
          <w:szCs w:val="22"/>
          <w:lang w:eastAsia="en-US"/>
        </w:rPr>
        <w:t xml:space="preserve"> COVID-19.</w:t>
      </w:r>
    </w:p>
    <w:p w14:paraId="342EF209" w14:textId="77777777" w:rsidR="00270BBB" w:rsidRDefault="00270BBB" w:rsidP="00E53B6C">
      <w:pPr>
        <w:pStyle w:val="NormalWeb"/>
        <w:spacing w:before="0" w:beforeAutospacing="0" w:after="0" w:afterAutospacing="0"/>
        <w:rPr>
          <w:rFonts w:ascii="Open Sans" w:eastAsiaTheme="minorHAnsi" w:hAnsi="Open Sans" w:cstheme="minorBidi"/>
          <w:color w:val="222222"/>
          <w:sz w:val="22"/>
          <w:szCs w:val="22"/>
          <w:lang w:val="en" w:eastAsia="en-US"/>
        </w:rPr>
      </w:pPr>
    </w:p>
    <w:p w14:paraId="27CE5696" w14:textId="0D98BCEB" w:rsidR="00CE5FF2" w:rsidRPr="00661E21" w:rsidRDefault="000C19E7" w:rsidP="00E53B6C">
      <w:pPr>
        <w:pStyle w:val="NormalWeb"/>
        <w:spacing w:before="0" w:beforeAutospacing="0" w:after="0" w:afterAutospacing="0"/>
        <w:rPr>
          <w:rFonts w:asciiTheme="minorHAnsi" w:hAnsiTheme="minorHAnsi" w:cstheme="minorHAnsi"/>
          <w:sz w:val="22"/>
          <w:szCs w:val="22"/>
        </w:rPr>
      </w:pPr>
      <w:proofErr w:type="spellStart"/>
      <w:r>
        <w:rPr>
          <w:rFonts w:asciiTheme="minorHAnsi" w:eastAsia="Calibri" w:hAnsiTheme="minorHAnsi" w:cstheme="minorHAnsi"/>
          <w:sz w:val="22"/>
          <w:szCs w:val="22"/>
          <w:lang w:eastAsia="en-US"/>
        </w:rPr>
        <w:lastRenderedPageBreak/>
        <w:t>Asias</w:t>
      </w:r>
      <w:r w:rsidR="00CE5FF2" w:rsidRPr="00661E21">
        <w:rPr>
          <w:rFonts w:asciiTheme="minorHAnsi" w:eastAsia="Calibri" w:hAnsiTheme="minorHAnsi" w:cstheme="minorHAnsi"/>
          <w:sz w:val="22"/>
          <w:szCs w:val="22"/>
          <w:lang w:eastAsia="en-US"/>
        </w:rPr>
        <w:t>i</w:t>
      </w:r>
      <w:proofErr w:type="spellEnd"/>
      <w:r w:rsidR="00CE5FF2" w:rsidRPr="00661E21">
        <w:rPr>
          <w:rFonts w:asciiTheme="minorHAnsi" w:eastAsia="Calibri" w:hAnsiTheme="minorHAnsi" w:cstheme="minorHAnsi"/>
          <w:sz w:val="22"/>
          <w:szCs w:val="22"/>
          <w:lang w:eastAsia="en-US"/>
        </w:rPr>
        <w:t xml:space="preserve"> </w:t>
      </w:r>
      <w:r>
        <w:rPr>
          <w:rFonts w:asciiTheme="minorHAnsi" w:eastAsia="Calibri" w:hAnsiTheme="minorHAnsi" w:cstheme="minorHAnsi"/>
          <w:sz w:val="22"/>
          <w:szCs w:val="22"/>
          <w:lang w:eastAsia="en-US"/>
        </w:rPr>
        <w:t>l</w:t>
      </w:r>
      <w:r w:rsidR="00CE5FF2" w:rsidRPr="00661E21">
        <w:rPr>
          <w:rFonts w:asciiTheme="minorHAnsi" w:eastAsia="Calibri" w:hAnsiTheme="minorHAnsi" w:cstheme="minorHAnsi"/>
          <w:sz w:val="22"/>
          <w:szCs w:val="22"/>
          <w:lang w:eastAsia="en-US"/>
        </w:rPr>
        <w:t xml:space="preserve">e </w:t>
      </w:r>
      <w:hyperlink r:id="rId18" w:history="1">
        <w:r w:rsidR="00CE5FF2" w:rsidRPr="00661E21">
          <w:rPr>
            <w:rStyle w:val="Hyperlink"/>
            <w:rFonts w:asciiTheme="minorHAnsi" w:hAnsiTheme="minorHAnsi" w:cstheme="minorHAnsi"/>
            <w:sz w:val="22"/>
            <w:szCs w:val="22"/>
          </w:rPr>
          <w:t>Department of Health website</w:t>
        </w:r>
      </w:hyperlink>
      <w:r w:rsidR="00CE5FF2" w:rsidRPr="00661E21">
        <w:rPr>
          <w:rFonts w:asciiTheme="minorHAnsi" w:hAnsiTheme="minorHAnsi" w:cstheme="minorHAnsi"/>
          <w:color w:val="222222"/>
          <w:sz w:val="22"/>
          <w:szCs w:val="22"/>
        </w:rPr>
        <w:t xml:space="preserve"> </w:t>
      </w:r>
      <w:proofErr w:type="spellStart"/>
      <w:r>
        <w:rPr>
          <w:rFonts w:asciiTheme="minorHAnsi" w:eastAsia="Calibri" w:hAnsiTheme="minorHAnsi" w:cstheme="minorHAnsi"/>
          <w:sz w:val="22"/>
          <w:szCs w:val="22"/>
          <w:lang w:eastAsia="en-US"/>
        </w:rPr>
        <w:t>m</w:t>
      </w:r>
      <w:r w:rsidR="00CE5FF2" w:rsidRPr="00661E21">
        <w:rPr>
          <w:rFonts w:asciiTheme="minorHAnsi" w:eastAsia="Calibri" w:hAnsiTheme="minorHAnsi" w:cstheme="minorHAnsi"/>
          <w:sz w:val="22"/>
          <w:szCs w:val="22"/>
          <w:lang w:eastAsia="en-US"/>
        </w:rPr>
        <w:t>o</w:t>
      </w:r>
      <w:proofErr w:type="spellEnd"/>
      <w:r w:rsidR="00CE5FF2" w:rsidRPr="00661E21">
        <w:rPr>
          <w:rFonts w:asciiTheme="minorHAnsi" w:eastAsia="Calibri" w:hAnsiTheme="minorHAnsi" w:cstheme="minorHAnsi"/>
          <w:sz w:val="22"/>
          <w:szCs w:val="22"/>
          <w:lang w:eastAsia="en-US"/>
        </w:rPr>
        <w:t xml:space="preserve"> </w:t>
      </w:r>
      <w:proofErr w:type="spellStart"/>
      <w:r w:rsidR="00CE5FF2" w:rsidRPr="00661E21">
        <w:rPr>
          <w:rFonts w:asciiTheme="minorHAnsi" w:eastAsia="Calibri" w:hAnsiTheme="minorHAnsi" w:cstheme="minorHAnsi"/>
          <w:sz w:val="22"/>
          <w:szCs w:val="22"/>
          <w:lang w:eastAsia="en-US"/>
        </w:rPr>
        <w:t>f</w:t>
      </w:r>
      <w:r>
        <w:rPr>
          <w:rFonts w:asciiTheme="minorHAnsi" w:eastAsia="Calibri" w:hAnsiTheme="minorHAnsi" w:cstheme="minorHAnsi"/>
          <w:sz w:val="22"/>
          <w:szCs w:val="22"/>
          <w:lang w:eastAsia="en-US"/>
        </w:rPr>
        <w:t>aa</w:t>
      </w:r>
      <w:r w:rsidR="00CE5FF2" w:rsidRPr="00661E21">
        <w:rPr>
          <w:rFonts w:asciiTheme="minorHAnsi" w:eastAsia="Calibri" w:hAnsiTheme="minorHAnsi" w:cstheme="minorHAnsi"/>
          <w:sz w:val="22"/>
          <w:szCs w:val="22"/>
          <w:lang w:eastAsia="en-US"/>
        </w:rPr>
        <w:t>mat</w:t>
      </w:r>
      <w:r>
        <w:rPr>
          <w:rFonts w:asciiTheme="minorHAnsi" w:eastAsia="Calibri" w:hAnsiTheme="minorHAnsi" w:cstheme="minorHAnsi"/>
          <w:sz w:val="22"/>
          <w:szCs w:val="22"/>
          <w:lang w:eastAsia="en-US"/>
        </w:rPr>
        <w:t>alaga</w:t>
      </w:r>
      <w:proofErr w:type="spellEnd"/>
      <w:r w:rsidR="00CE5FF2" w:rsidRPr="00661E21">
        <w:rPr>
          <w:rFonts w:asciiTheme="minorHAnsi" w:eastAsia="Calibri" w:hAnsiTheme="minorHAnsi" w:cstheme="minorHAnsi"/>
          <w:sz w:val="22"/>
          <w:szCs w:val="22"/>
          <w:lang w:eastAsia="en-US"/>
        </w:rPr>
        <w:t xml:space="preserve"> o</w:t>
      </w:r>
      <w:r>
        <w:rPr>
          <w:rFonts w:asciiTheme="minorHAnsi" w:eastAsia="Calibri" w:hAnsiTheme="minorHAnsi" w:cstheme="minorHAnsi"/>
          <w:sz w:val="22"/>
          <w:szCs w:val="22"/>
          <w:lang w:eastAsia="en-US"/>
        </w:rPr>
        <w:t xml:space="preserve"> le</w:t>
      </w:r>
      <w:r w:rsidR="00CE5FF2" w:rsidRPr="00661E21">
        <w:rPr>
          <w:rFonts w:asciiTheme="minorHAnsi" w:eastAsia="Calibri" w:hAnsiTheme="minorHAnsi" w:cstheme="minorHAnsi"/>
          <w:sz w:val="22"/>
          <w:szCs w:val="22"/>
          <w:lang w:eastAsia="en-US"/>
        </w:rPr>
        <w:t xml:space="preserve"> COVID-19. </w:t>
      </w:r>
      <w:proofErr w:type="spellStart"/>
      <w:r>
        <w:rPr>
          <w:rFonts w:asciiTheme="minorHAnsi" w:eastAsia="Calibri" w:hAnsiTheme="minorHAnsi" w:cstheme="minorHAnsi"/>
          <w:sz w:val="22"/>
          <w:szCs w:val="22"/>
          <w:lang w:eastAsia="en-US"/>
        </w:rPr>
        <w:t>A</w:t>
      </w:r>
      <w:r w:rsidR="00CE5FF2" w:rsidRPr="00661E21">
        <w:rPr>
          <w:rFonts w:asciiTheme="minorHAnsi" w:eastAsia="Calibri" w:hAnsiTheme="minorHAnsi" w:cstheme="minorHAnsi"/>
          <w:sz w:val="22"/>
          <w:szCs w:val="22"/>
        </w:rPr>
        <w:t>f</w:t>
      </w:r>
      <w:r>
        <w:rPr>
          <w:rFonts w:asciiTheme="minorHAnsi" w:eastAsia="Calibri" w:hAnsiTheme="minorHAnsi" w:cstheme="minorHAnsi"/>
          <w:sz w:val="22"/>
          <w:szCs w:val="22"/>
        </w:rPr>
        <w:t>ai</w:t>
      </w:r>
      <w:proofErr w:type="spellEnd"/>
      <w:r>
        <w:rPr>
          <w:rFonts w:asciiTheme="minorHAnsi" w:eastAsia="Calibri" w:hAnsiTheme="minorHAnsi" w:cstheme="minorHAnsi"/>
          <w:sz w:val="22"/>
          <w:szCs w:val="22"/>
        </w:rPr>
        <w:t xml:space="preserve"> </w:t>
      </w:r>
      <w:proofErr w:type="spellStart"/>
      <w:r w:rsidR="00CE5FF2" w:rsidRPr="00661E21">
        <w:rPr>
          <w:rFonts w:asciiTheme="minorHAnsi" w:eastAsia="Calibri" w:hAnsiTheme="minorHAnsi" w:cstheme="minorHAnsi"/>
          <w:sz w:val="22"/>
          <w:szCs w:val="22"/>
        </w:rPr>
        <w:t>u</w:t>
      </w:r>
      <w:r>
        <w:rPr>
          <w:rFonts w:asciiTheme="minorHAnsi" w:eastAsia="Calibri" w:hAnsiTheme="minorHAnsi" w:cstheme="minorHAnsi"/>
          <w:sz w:val="22"/>
          <w:szCs w:val="22"/>
        </w:rPr>
        <w:t>a</w:t>
      </w:r>
      <w:proofErr w:type="spellEnd"/>
      <w:r w:rsidR="00CE5FF2" w:rsidRPr="00661E21">
        <w:rPr>
          <w:rFonts w:asciiTheme="minorHAnsi" w:eastAsia="Calibri" w:hAnsiTheme="minorHAnsi" w:cstheme="minorHAnsi"/>
          <w:sz w:val="22"/>
          <w:szCs w:val="22"/>
        </w:rPr>
        <w:t xml:space="preserve"> e </w:t>
      </w:r>
      <w:proofErr w:type="spellStart"/>
      <w:r>
        <w:rPr>
          <w:rFonts w:asciiTheme="minorHAnsi" w:eastAsia="Calibri" w:hAnsiTheme="minorHAnsi" w:cstheme="minorHAnsi"/>
          <w:sz w:val="22"/>
          <w:szCs w:val="22"/>
        </w:rPr>
        <w:t>popole</w:t>
      </w:r>
      <w:proofErr w:type="spellEnd"/>
      <w:r>
        <w:rPr>
          <w:rFonts w:asciiTheme="minorHAnsi" w:eastAsia="Calibri" w:hAnsiTheme="minorHAnsi" w:cstheme="minorHAnsi"/>
          <w:sz w:val="22"/>
          <w:szCs w:val="22"/>
        </w:rPr>
        <w:t xml:space="preserve"> e </w:t>
      </w:r>
      <w:proofErr w:type="spellStart"/>
      <w:r w:rsidR="00CE5FF2" w:rsidRPr="00661E21">
        <w:rPr>
          <w:rFonts w:asciiTheme="minorHAnsi" w:eastAsia="Calibri" w:hAnsiTheme="minorHAnsi" w:cstheme="minorHAnsi"/>
          <w:sz w:val="22"/>
          <w:szCs w:val="22"/>
        </w:rPr>
        <w:t>u</w:t>
      </w:r>
      <w:r>
        <w:rPr>
          <w:rFonts w:asciiTheme="minorHAnsi" w:eastAsia="Calibri" w:hAnsiTheme="minorHAnsi" w:cstheme="minorHAnsi"/>
          <w:sz w:val="22"/>
          <w:szCs w:val="22"/>
        </w:rPr>
        <w:t>iga</w:t>
      </w:r>
      <w:proofErr w:type="spellEnd"/>
      <w:r>
        <w:rPr>
          <w:rFonts w:asciiTheme="minorHAnsi" w:eastAsia="Calibri" w:hAnsiTheme="minorHAnsi" w:cstheme="minorHAnsi"/>
          <w:sz w:val="22"/>
          <w:szCs w:val="22"/>
        </w:rPr>
        <w:t xml:space="preserve"> </w:t>
      </w:r>
      <w:proofErr w:type="spellStart"/>
      <w:r>
        <w:rPr>
          <w:rFonts w:asciiTheme="minorHAnsi" w:eastAsia="Calibri" w:hAnsiTheme="minorHAnsi" w:cstheme="minorHAnsi"/>
          <w:sz w:val="22"/>
          <w:szCs w:val="22"/>
        </w:rPr>
        <w:t>i</w:t>
      </w:r>
      <w:proofErr w:type="spellEnd"/>
      <w:r>
        <w:rPr>
          <w:rFonts w:asciiTheme="minorHAnsi" w:eastAsia="Calibri" w:hAnsiTheme="minorHAnsi" w:cstheme="minorHAnsi"/>
          <w:sz w:val="22"/>
          <w:szCs w:val="22"/>
        </w:rPr>
        <w:t xml:space="preserve"> le </w:t>
      </w:r>
      <w:proofErr w:type="spellStart"/>
      <w:r w:rsidR="00AF346C">
        <w:rPr>
          <w:rFonts w:asciiTheme="minorHAnsi" w:eastAsia="Calibri" w:hAnsiTheme="minorHAnsi" w:cstheme="minorHAnsi"/>
          <w:sz w:val="22"/>
          <w:szCs w:val="22"/>
        </w:rPr>
        <w:t>faafesaga’i</w:t>
      </w:r>
      <w:proofErr w:type="spellEnd"/>
      <w:r w:rsidR="00AF346C">
        <w:rPr>
          <w:rFonts w:asciiTheme="minorHAnsi" w:eastAsia="Calibri" w:hAnsiTheme="minorHAnsi" w:cstheme="minorHAnsi"/>
          <w:sz w:val="22"/>
          <w:szCs w:val="22"/>
        </w:rPr>
        <w:t xml:space="preserve"> ma l</w:t>
      </w:r>
      <w:r w:rsidR="00CE5FF2" w:rsidRPr="00661E21">
        <w:rPr>
          <w:rFonts w:asciiTheme="minorHAnsi" w:eastAsia="Calibri" w:hAnsiTheme="minorHAnsi" w:cstheme="minorHAnsi"/>
          <w:sz w:val="22"/>
          <w:szCs w:val="22"/>
        </w:rPr>
        <w:t>e</w:t>
      </w:r>
      <w:r w:rsidR="00AF346C">
        <w:rPr>
          <w:rFonts w:asciiTheme="minorHAnsi" w:eastAsia="Calibri" w:hAnsiTheme="minorHAnsi" w:cstheme="minorHAnsi"/>
          <w:sz w:val="22"/>
          <w:szCs w:val="22"/>
        </w:rPr>
        <w:t xml:space="preserve"> </w:t>
      </w:r>
      <w:r w:rsidR="00CE5FF2" w:rsidRPr="00661E21">
        <w:rPr>
          <w:rFonts w:asciiTheme="minorHAnsi" w:eastAsia="Calibri" w:hAnsiTheme="minorHAnsi" w:cstheme="minorHAnsi"/>
          <w:sz w:val="22"/>
          <w:szCs w:val="22"/>
        </w:rPr>
        <w:t xml:space="preserve">COVID-19, </w:t>
      </w:r>
      <w:r w:rsidR="00AF346C">
        <w:rPr>
          <w:rFonts w:asciiTheme="minorHAnsi" w:eastAsia="Calibri" w:hAnsiTheme="minorHAnsi" w:cstheme="minorHAnsi"/>
          <w:sz w:val="22"/>
          <w:szCs w:val="22"/>
        </w:rPr>
        <w:t xml:space="preserve">e </w:t>
      </w:r>
      <w:proofErr w:type="spellStart"/>
      <w:r w:rsidR="00AF346C">
        <w:rPr>
          <w:rFonts w:asciiTheme="minorHAnsi" w:eastAsia="Calibri" w:hAnsiTheme="minorHAnsi" w:cstheme="minorHAnsi"/>
          <w:sz w:val="22"/>
          <w:szCs w:val="22"/>
        </w:rPr>
        <w:t>tatau</w:t>
      </w:r>
      <w:proofErr w:type="spellEnd"/>
      <w:r w:rsidR="00AF346C">
        <w:rPr>
          <w:rFonts w:asciiTheme="minorHAnsi" w:eastAsia="Calibri" w:hAnsiTheme="minorHAnsi" w:cstheme="minorHAnsi"/>
          <w:sz w:val="22"/>
          <w:szCs w:val="22"/>
        </w:rPr>
        <w:t xml:space="preserve"> </w:t>
      </w:r>
      <w:proofErr w:type="spellStart"/>
      <w:r w:rsidR="00AF346C">
        <w:rPr>
          <w:rFonts w:asciiTheme="minorHAnsi" w:eastAsia="Calibri" w:hAnsiTheme="minorHAnsi" w:cstheme="minorHAnsi"/>
          <w:sz w:val="22"/>
          <w:szCs w:val="22"/>
        </w:rPr>
        <w:t>ona</w:t>
      </w:r>
      <w:proofErr w:type="spellEnd"/>
      <w:r w:rsidR="00AF346C">
        <w:rPr>
          <w:rFonts w:asciiTheme="minorHAnsi" w:eastAsia="Calibri" w:hAnsiTheme="minorHAnsi" w:cstheme="minorHAnsi"/>
          <w:sz w:val="22"/>
          <w:szCs w:val="22"/>
        </w:rPr>
        <w:t xml:space="preserve"> </w:t>
      </w:r>
      <w:proofErr w:type="spellStart"/>
      <w:r w:rsidR="00AF346C">
        <w:rPr>
          <w:rFonts w:asciiTheme="minorHAnsi" w:eastAsia="Calibri" w:hAnsiTheme="minorHAnsi" w:cstheme="minorHAnsi"/>
          <w:sz w:val="22"/>
          <w:szCs w:val="22"/>
        </w:rPr>
        <w:t>faafesoota’i</w:t>
      </w:r>
      <w:proofErr w:type="spellEnd"/>
      <w:r w:rsidR="00AF346C">
        <w:rPr>
          <w:rFonts w:asciiTheme="minorHAnsi" w:eastAsia="Calibri" w:hAnsiTheme="minorHAnsi" w:cstheme="minorHAnsi"/>
          <w:sz w:val="22"/>
          <w:szCs w:val="22"/>
        </w:rPr>
        <w:t xml:space="preserve"> le</w:t>
      </w:r>
      <w:r w:rsidR="00CE5FF2" w:rsidRPr="00661E21">
        <w:rPr>
          <w:rFonts w:asciiTheme="minorHAnsi" w:eastAsia="Calibri" w:hAnsiTheme="minorHAnsi" w:cstheme="minorHAnsi"/>
          <w:sz w:val="22"/>
          <w:szCs w:val="22"/>
        </w:rPr>
        <w:t xml:space="preserve"> </w:t>
      </w:r>
      <w:proofErr w:type="spellStart"/>
      <w:r w:rsidR="00AF346C">
        <w:rPr>
          <w:rFonts w:asciiTheme="minorHAnsi" w:eastAsia="Calibri" w:hAnsiTheme="minorHAnsi" w:cstheme="minorHAnsi"/>
          <w:sz w:val="22"/>
          <w:szCs w:val="22"/>
        </w:rPr>
        <w:t>laina</w:t>
      </w:r>
      <w:proofErr w:type="spellEnd"/>
      <w:r w:rsidR="00AF346C">
        <w:rPr>
          <w:rFonts w:asciiTheme="minorHAnsi" w:eastAsia="Calibri" w:hAnsiTheme="minorHAnsi" w:cstheme="minorHAnsi"/>
          <w:sz w:val="22"/>
          <w:szCs w:val="22"/>
        </w:rPr>
        <w:t xml:space="preserve"> </w:t>
      </w:r>
      <w:proofErr w:type="spellStart"/>
      <w:r w:rsidR="00AF346C">
        <w:rPr>
          <w:rFonts w:asciiTheme="minorHAnsi" w:eastAsia="Calibri" w:hAnsiTheme="minorHAnsi" w:cstheme="minorHAnsi"/>
          <w:sz w:val="22"/>
          <w:szCs w:val="22"/>
        </w:rPr>
        <w:t>tuusa’o</w:t>
      </w:r>
      <w:proofErr w:type="spellEnd"/>
      <w:r w:rsidR="00AF346C">
        <w:rPr>
          <w:rFonts w:asciiTheme="minorHAnsi" w:eastAsia="Calibri" w:hAnsiTheme="minorHAnsi" w:cstheme="minorHAnsi"/>
          <w:sz w:val="22"/>
          <w:szCs w:val="22"/>
        </w:rPr>
        <w:t xml:space="preserve"> o le </w:t>
      </w:r>
      <w:proofErr w:type="spellStart"/>
      <w:r w:rsidR="00AF346C">
        <w:rPr>
          <w:rFonts w:asciiTheme="minorHAnsi" w:eastAsia="Calibri" w:hAnsiTheme="minorHAnsi" w:cstheme="minorHAnsi"/>
          <w:sz w:val="22"/>
          <w:szCs w:val="22"/>
        </w:rPr>
        <w:t>Koronavairusi</w:t>
      </w:r>
      <w:proofErr w:type="spellEnd"/>
      <w:r w:rsidR="00AF346C">
        <w:rPr>
          <w:rFonts w:asciiTheme="minorHAnsi" w:eastAsia="Calibri" w:hAnsiTheme="minorHAnsi" w:cstheme="minorHAnsi"/>
          <w:sz w:val="22"/>
          <w:szCs w:val="22"/>
        </w:rPr>
        <w:t xml:space="preserve"> a le </w:t>
      </w:r>
      <w:proofErr w:type="spellStart"/>
      <w:r w:rsidR="00AF346C">
        <w:rPr>
          <w:rFonts w:asciiTheme="minorHAnsi" w:eastAsia="Calibri" w:hAnsiTheme="minorHAnsi" w:cstheme="minorHAnsi"/>
          <w:sz w:val="22"/>
          <w:szCs w:val="22"/>
        </w:rPr>
        <w:t>Matagaluega</w:t>
      </w:r>
      <w:proofErr w:type="spellEnd"/>
      <w:r w:rsidR="00AF346C">
        <w:rPr>
          <w:rFonts w:asciiTheme="minorHAnsi" w:eastAsia="Calibri" w:hAnsiTheme="minorHAnsi" w:cstheme="minorHAnsi"/>
          <w:sz w:val="22"/>
          <w:szCs w:val="22"/>
        </w:rPr>
        <w:t xml:space="preserve"> </w:t>
      </w:r>
      <w:proofErr w:type="spellStart"/>
      <w:r w:rsidR="00AF346C">
        <w:rPr>
          <w:rFonts w:asciiTheme="minorHAnsi" w:eastAsia="Calibri" w:hAnsiTheme="minorHAnsi" w:cstheme="minorHAnsi"/>
          <w:sz w:val="22"/>
          <w:szCs w:val="22"/>
        </w:rPr>
        <w:t>Soifua</w:t>
      </w:r>
      <w:proofErr w:type="spellEnd"/>
      <w:r w:rsidR="00AF346C">
        <w:rPr>
          <w:rFonts w:asciiTheme="minorHAnsi" w:eastAsia="Calibri" w:hAnsiTheme="minorHAnsi" w:cstheme="minorHAnsi"/>
          <w:sz w:val="22"/>
          <w:szCs w:val="22"/>
        </w:rPr>
        <w:t xml:space="preserve"> </w:t>
      </w:r>
      <w:proofErr w:type="spellStart"/>
      <w:r w:rsidR="00AF346C">
        <w:rPr>
          <w:rFonts w:asciiTheme="minorHAnsi" w:eastAsia="Calibri" w:hAnsiTheme="minorHAnsi" w:cstheme="minorHAnsi"/>
          <w:sz w:val="22"/>
          <w:szCs w:val="22"/>
        </w:rPr>
        <w:t>Maloloina</w:t>
      </w:r>
      <w:proofErr w:type="spellEnd"/>
      <w:r w:rsidR="00CE5FF2" w:rsidRPr="00661E21">
        <w:rPr>
          <w:rFonts w:asciiTheme="minorHAnsi" w:eastAsia="Calibri" w:hAnsiTheme="minorHAnsi" w:cstheme="minorHAnsi"/>
          <w:sz w:val="22"/>
          <w:szCs w:val="22"/>
        </w:rPr>
        <w:t xml:space="preserve"> </w:t>
      </w:r>
      <w:proofErr w:type="spellStart"/>
      <w:r w:rsidR="00AF346C">
        <w:rPr>
          <w:rFonts w:asciiTheme="minorHAnsi" w:eastAsia="Calibri" w:hAnsiTheme="minorHAnsi" w:cstheme="minorHAnsi"/>
          <w:sz w:val="22"/>
          <w:szCs w:val="22"/>
        </w:rPr>
        <w:t>i</w:t>
      </w:r>
      <w:proofErr w:type="spellEnd"/>
      <w:r w:rsidR="00AF346C">
        <w:rPr>
          <w:rFonts w:asciiTheme="minorHAnsi" w:eastAsia="Calibri" w:hAnsiTheme="minorHAnsi" w:cstheme="minorHAnsi"/>
          <w:sz w:val="22"/>
          <w:szCs w:val="22"/>
        </w:rPr>
        <w:t xml:space="preserve"> le</w:t>
      </w:r>
      <w:r w:rsidR="00CE5FF2" w:rsidRPr="00661E21">
        <w:rPr>
          <w:rFonts w:asciiTheme="minorHAnsi" w:eastAsia="Calibri" w:hAnsiTheme="minorHAnsi" w:cstheme="minorHAnsi"/>
          <w:sz w:val="22"/>
          <w:szCs w:val="22"/>
        </w:rPr>
        <w:t xml:space="preserve"> </w:t>
      </w:r>
      <w:r w:rsidR="00661E21">
        <w:rPr>
          <w:rFonts w:asciiTheme="minorHAnsi" w:eastAsia="Calibri" w:hAnsiTheme="minorHAnsi" w:cstheme="minorHAnsi"/>
          <w:b/>
          <w:sz w:val="22"/>
          <w:szCs w:val="22"/>
        </w:rPr>
        <w:t>1800 </w:t>
      </w:r>
      <w:r w:rsidR="00CE5FF2" w:rsidRPr="00661E21">
        <w:rPr>
          <w:rFonts w:asciiTheme="minorHAnsi" w:eastAsia="Calibri" w:hAnsiTheme="minorHAnsi" w:cstheme="minorHAnsi"/>
          <w:b/>
          <w:sz w:val="22"/>
          <w:szCs w:val="22"/>
        </w:rPr>
        <w:t>020 080</w:t>
      </w:r>
      <w:r w:rsidR="00CE5FF2" w:rsidRPr="00661E21">
        <w:rPr>
          <w:rFonts w:asciiTheme="minorHAnsi" w:eastAsia="Calibri" w:hAnsiTheme="minorHAnsi" w:cstheme="minorHAnsi"/>
          <w:sz w:val="22"/>
          <w:szCs w:val="22"/>
        </w:rPr>
        <w:t xml:space="preserve">. </w:t>
      </w:r>
    </w:p>
    <w:p w14:paraId="1FE808FD" w14:textId="608FC5D1" w:rsidR="00FA6461" w:rsidRPr="00A96ECB" w:rsidRDefault="00AF346C" w:rsidP="00C40761">
      <w:pPr>
        <w:spacing w:before="360"/>
        <w:rPr>
          <w:rFonts w:asciiTheme="minorHAnsi" w:hAnsiTheme="minorHAnsi" w:cstheme="minorHAnsi"/>
        </w:rPr>
      </w:pPr>
      <w:r>
        <w:rPr>
          <w:rFonts w:asciiTheme="minorHAnsi" w:hAnsiTheme="minorHAnsi" w:cstheme="minorHAnsi"/>
          <w:color w:val="000000"/>
        </w:rPr>
        <w:t xml:space="preserve">O le </w:t>
      </w:r>
      <w:proofErr w:type="spellStart"/>
      <w:r>
        <w:rPr>
          <w:rFonts w:asciiTheme="minorHAnsi" w:hAnsiTheme="minorHAnsi" w:cstheme="minorHAnsi"/>
          <w:color w:val="000000"/>
        </w:rPr>
        <w:t>Komisi</w:t>
      </w:r>
      <w:proofErr w:type="spellEnd"/>
      <w:r w:rsidR="00584690">
        <w:rPr>
          <w:rFonts w:asciiTheme="minorHAnsi" w:hAnsiTheme="minorHAnsi" w:cstheme="minorHAnsi"/>
          <w:color w:val="000000"/>
        </w:rPr>
        <w:t xml:space="preserve"> </w:t>
      </w:r>
      <w:proofErr w:type="gramStart"/>
      <w:r w:rsidR="00584690">
        <w:rPr>
          <w:rFonts w:asciiTheme="minorHAnsi" w:hAnsiTheme="minorHAnsi" w:cstheme="minorHAnsi"/>
          <w:color w:val="000000"/>
        </w:rPr>
        <w:t>NDIS ’s</w:t>
      </w:r>
      <w:proofErr w:type="gramEnd"/>
      <w:r w:rsidR="00FA6461" w:rsidRPr="00FA6461">
        <w:rPr>
          <w:rFonts w:asciiTheme="minorHAnsi" w:hAnsiTheme="minorHAnsi" w:cstheme="minorHAnsi"/>
          <w:color w:val="000000"/>
        </w:rPr>
        <w:t xml:space="preserve"> </w:t>
      </w:r>
      <w:hyperlink r:id="rId19" w:history="1">
        <w:r w:rsidR="00FA6461" w:rsidRPr="00270BBB">
          <w:rPr>
            <w:rStyle w:val="Hyperlink"/>
            <w:rFonts w:asciiTheme="minorHAnsi" w:hAnsiTheme="minorHAnsi" w:cstheme="minorHAnsi"/>
          </w:rPr>
          <w:t xml:space="preserve">COVID-19 </w:t>
        </w:r>
        <w:r w:rsidR="00270BBB" w:rsidRPr="00270BBB">
          <w:rPr>
            <w:rStyle w:val="Hyperlink"/>
            <w:rFonts w:asciiTheme="minorHAnsi" w:hAnsiTheme="minorHAnsi" w:cstheme="minorHAnsi"/>
          </w:rPr>
          <w:t xml:space="preserve">participant </w:t>
        </w:r>
        <w:r w:rsidR="00FA6461" w:rsidRPr="00270BBB">
          <w:rPr>
            <w:rStyle w:val="Hyperlink"/>
            <w:rFonts w:asciiTheme="minorHAnsi" w:hAnsiTheme="minorHAnsi" w:cstheme="minorHAnsi"/>
          </w:rPr>
          <w:t>information webpage</w:t>
        </w:r>
      </w:hyperlink>
      <w:r w:rsidR="00FA6461" w:rsidRPr="00FA6461">
        <w:rPr>
          <w:rFonts w:asciiTheme="minorHAnsi" w:hAnsiTheme="minorHAnsi" w:cstheme="minorHAnsi"/>
          <w:color w:val="000000"/>
        </w:rPr>
        <w:t xml:space="preserve"> </w:t>
      </w:r>
      <w:r>
        <w:rPr>
          <w:rFonts w:asciiTheme="minorHAnsi" w:hAnsiTheme="minorHAnsi" w:cstheme="minorHAnsi"/>
          <w:color w:val="000000"/>
        </w:rPr>
        <w:t xml:space="preserve">e </w:t>
      </w:r>
      <w:proofErr w:type="spellStart"/>
      <w:r>
        <w:rPr>
          <w:rFonts w:asciiTheme="minorHAnsi" w:hAnsiTheme="minorHAnsi" w:cstheme="minorHAnsi"/>
          <w:color w:val="000000"/>
        </w:rPr>
        <w:t>maua</w:t>
      </w:r>
      <w:proofErr w:type="spellEnd"/>
      <w:r>
        <w:rPr>
          <w:rFonts w:asciiTheme="minorHAnsi" w:hAnsiTheme="minorHAnsi" w:cstheme="minorHAnsi"/>
          <w:color w:val="000000"/>
        </w:rPr>
        <w:t xml:space="preserve"> </w:t>
      </w:r>
      <w:proofErr w:type="spellStart"/>
      <w:r>
        <w:rPr>
          <w:rFonts w:asciiTheme="minorHAnsi" w:hAnsiTheme="minorHAnsi" w:cstheme="minorHAnsi"/>
          <w:color w:val="000000"/>
        </w:rPr>
        <w:t>ai</w:t>
      </w:r>
      <w:proofErr w:type="spellEnd"/>
      <w:r>
        <w:rPr>
          <w:rFonts w:asciiTheme="minorHAnsi" w:hAnsiTheme="minorHAnsi" w:cstheme="minorHAnsi"/>
          <w:color w:val="000000"/>
        </w:rPr>
        <w:t xml:space="preserve"> </w:t>
      </w:r>
      <w:proofErr w:type="spellStart"/>
      <w:r>
        <w:rPr>
          <w:rFonts w:asciiTheme="minorHAnsi" w:hAnsiTheme="minorHAnsi" w:cstheme="minorHAnsi"/>
          <w:color w:val="000000"/>
        </w:rPr>
        <w:t>sootaga</w:t>
      </w:r>
      <w:proofErr w:type="spellEnd"/>
      <w:r>
        <w:rPr>
          <w:rFonts w:asciiTheme="minorHAnsi" w:hAnsiTheme="minorHAnsi" w:cstheme="minorHAnsi"/>
          <w:color w:val="000000"/>
        </w:rPr>
        <w:t xml:space="preserve"> </w:t>
      </w:r>
      <w:proofErr w:type="spellStart"/>
      <w:r>
        <w:rPr>
          <w:rFonts w:asciiTheme="minorHAnsi" w:hAnsiTheme="minorHAnsi" w:cstheme="minorHAnsi"/>
          <w:color w:val="000000"/>
        </w:rPr>
        <w:t>fou</w:t>
      </w:r>
      <w:proofErr w:type="spellEnd"/>
      <w:r w:rsidR="00FA6461" w:rsidRPr="00FA6461">
        <w:rPr>
          <w:rFonts w:asciiTheme="minorHAnsi" w:hAnsiTheme="minorHAnsi" w:cstheme="minorHAnsi"/>
          <w:color w:val="000000"/>
        </w:rPr>
        <w:t xml:space="preserve">, </w:t>
      </w:r>
      <w:proofErr w:type="spellStart"/>
      <w:r>
        <w:rPr>
          <w:rFonts w:asciiTheme="minorHAnsi" w:hAnsiTheme="minorHAnsi" w:cstheme="minorHAnsi"/>
          <w:color w:val="000000"/>
        </w:rPr>
        <w:t>a’oa’oga</w:t>
      </w:r>
      <w:proofErr w:type="spellEnd"/>
      <w:r w:rsidR="00FA6461" w:rsidRPr="00FA6461">
        <w:rPr>
          <w:rFonts w:asciiTheme="minorHAnsi" w:hAnsiTheme="minorHAnsi" w:cstheme="minorHAnsi"/>
          <w:color w:val="000000"/>
        </w:rPr>
        <w:t xml:space="preserve">, </w:t>
      </w:r>
      <w:proofErr w:type="spellStart"/>
      <w:r>
        <w:rPr>
          <w:rFonts w:asciiTheme="minorHAnsi" w:hAnsiTheme="minorHAnsi" w:cstheme="minorHAnsi"/>
          <w:color w:val="000000"/>
        </w:rPr>
        <w:t>faailoa</w:t>
      </w:r>
      <w:proofErr w:type="spellEnd"/>
      <w:r w:rsidR="00FA6461" w:rsidRPr="00FA6461">
        <w:rPr>
          <w:rFonts w:asciiTheme="minorHAnsi" w:hAnsiTheme="minorHAnsi" w:cstheme="minorHAnsi"/>
          <w:color w:val="000000"/>
        </w:rPr>
        <w:t xml:space="preserve"> </w:t>
      </w:r>
      <w:r>
        <w:rPr>
          <w:rFonts w:asciiTheme="minorHAnsi" w:hAnsiTheme="minorHAnsi" w:cstheme="minorHAnsi"/>
          <w:color w:val="000000"/>
        </w:rPr>
        <w:t>m</w:t>
      </w:r>
      <w:r w:rsidR="00FA6461" w:rsidRPr="00FA6461">
        <w:rPr>
          <w:rFonts w:asciiTheme="minorHAnsi" w:hAnsiTheme="minorHAnsi" w:cstheme="minorHAnsi"/>
          <w:color w:val="000000"/>
        </w:rPr>
        <w:t xml:space="preserve">a </w:t>
      </w:r>
      <w:proofErr w:type="spellStart"/>
      <w:r>
        <w:rPr>
          <w:rFonts w:asciiTheme="minorHAnsi" w:hAnsiTheme="minorHAnsi" w:cstheme="minorHAnsi"/>
          <w:color w:val="000000"/>
        </w:rPr>
        <w:t>isi</w:t>
      </w:r>
      <w:proofErr w:type="spellEnd"/>
      <w:r>
        <w:rPr>
          <w:rFonts w:asciiTheme="minorHAnsi" w:hAnsiTheme="minorHAnsi" w:cstheme="minorHAnsi"/>
          <w:color w:val="000000"/>
        </w:rPr>
        <w:t xml:space="preserve"> </w:t>
      </w:r>
      <w:proofErr w:type="spellStart"/>
      <w:r>
        <w:rPr>
          <w:rFonts w:asciiTheme="minorHAnsi" w:hAnsiTheme="minorHAnsi" w:cstheme="minorHAnsi"/>
          <w:color w:val="000000"/>
        </w:rPr>
        <w:t>alaga’oa</w:t>
      </w:r>
      <w:proofErr w:type="spellEnd"/>
      <w:r w:rsidR="00FA6461" w:rsidRPr="00FA6461">
        <w:rPr>
          <w:rFonts w:asciiTheme="minorHAnsi" w:hAnsiTheme="minorHAnsi" w:cstheme="minorHAnsi"/>
          <w:color w:val="000000"/>
        </w:rPr>
        <w:t>.</w:t>
      </w:r>
    </w:p>
    <w:sectPr w:rsidR="00FA6461" w:rsidRPr="00A96ECB" w:rsidSect="00A96ECB">
      <w:headerReference w:type="even" r:id="rId20"/>
      <w:headerReference w:type="default" r:id="rId21"/>
      <w:footerReference w:type="even" r:id="rId22"/>
      <w:footerReference w:type="default" r:id="rId23"/>
      <w:headerReference w:type="first" r:id="rId24"/>
      <w:footerReference w:type="first" r:id="rId25"/>
      <w:pgSz w:w="11906" w:h="16838"/>
      <w:pgMar w:top="1560" w:right="1440" w:bottom="851"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4C503" w14:textId="77777777" w:rsidR="00CC04DC" w:rsidRDefault="00CC04DC" w:rsidP="00B04ED8">
      <w:pPr>
        <w:spacing w:after="0" w:line="240" w:lineRule="auto"/>
      </w:pPr>
      <w:r>
        <w:separator/>
      </w:r>
    </w:p>
  </w:endnote>
  <w:endnote w:type="continuationSeparator" w:id="0">
    <w:p w14:paraId="3776B486" w14:textId="77777777" w:rsidR="00CC04DC" w:rsidRDefault="00CC04DC"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B5532" w14:textId="77777777" w:rsidR="00383F8A" w:rsidRDefault="00383F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C7E25" w14:textId="38F3186D" w:rsidR="00F90D7B" w:rsidRPr="00C40761" w:rsidRDefault="00383F8A" w:rsidP="00C40761">
    <w:pPr>
      <w:pStyle w:val="Footer"/>
      <w:jc w:val="right"/>
      <w:rPr>
        <w:rFonts w:asciiTheme="minorHAnsi" w:hAnsiTheme="minorHAnsi" w:cstheme="minorHAnsi"/>
        <w:sz w:val="20"/>
        <w:szCs w:val="20"/>
      </w:rPr>
    </w:pPr>
    <w:r>
      <w:rPr>
        <w:rFonts w:asciiTheme="minorHAnsi" w:hAnsiTheme="minorHAnsi" w:cstheme="minorHAnsi"/>
        <w:sz w:val="20"/>
        <w:szCs w:val="20"/>
      </w:rPr>
      <w:t>April</w:t>
    </w:r>
    <w:r w:rsidR="00F90D7B" w:rsidRPr="00C40761">
      <w:rPr>
        <w:rFonts w:asciiTheme="minorHAnsi" w:hAnsiTheme="minorHAnsi" w:cstheme="minorHAnsi"/>
        <w:sz w:val="20"/>
        <w:szCs w:val="20"/>
      </w:rPr>
      <w:t xml:space="preserve"> 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F5122" w14:textId="77777777" w:rsidR="00383F8A" w:rsidRDefault="00383F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05DEF" w14:textId="77777777" w:rsidR="00CC04DC" w:rsidRDefault="00CC04DC" w:rsidP="00B04ED8">
      <w:pPr>
        <w:spacing w:after="0" w:line="240" w:lineRule="auto"/>
      </w:pPr>
      <w:r>
        <w:separator/>
      </w:r>
    </w:p>
  </w:footnote>
  <w:footnote w:type="continuationSeparator" w:id="0">
    <w:p w14:paraId="2668B12C" w14:textId="77777777" w:rsidR="00CC04DC" w:rsidRDefault="00CC04DC"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A504B" w14:textId="77777777" w:rsidR="00383F8A" w:rsidRDefault="00383F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9CBF0" w14:textId="1318A2DE" w:rsidR="00B04ED8" w:rsidRDefault="00FA6461">
    <w:pPr>
      <w:pStyle w:val="Header"/>
    </w:pPr>
    <w:r>
      <w:rPr>
        <w:noProof/>
        <w:lang w:eastAsia="en-AU"/>
      </w:rPr>
      <w:drawing>
        <wp:inline distT="0" distB="0" distL="0" distR="0" wp14:anchorId="332CC89C" wp14:editId="5818D7B8">
          <wp:extent cx="2095500" cy="753344"/>
          <wp:effectExtent l="0" t="0" r="0" b="8890"/>
          <wp:docPr id="7" name="Picture 7"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2126377" cy="764444"/>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0DFBB" w14:textId="77777777" w:rsidR="00383F8A" w:rsidRDefault="00383F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A072C5B2"/>
    <w:lvl w:ilvl="0">
      <w:start w:val="1"/>
      <w:numFmt w:val="decimal"/>
      <w:lvlText w:val="%1."/>
      <w:lvlJc w:val="left"/>
      <w:pPr>
        <w:tabs>
          <w:tab w:val="num" w:pos="643"/>
        </w:tabs>
        <w:ind w:left="643" w:hanging="360"/>
      </w:pPr>
    </w:lvl>
  </w:abstractNum>
  <w:abstractNum w:abstractNumId="1" w15:restartNumberingAfterBreak="0">
    <w:nsid w:val="114668C7"/>
    <w:multiLevelType w:val="hybridMultilevel"/>
    <w:tmpl w:val="DDE2A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0218F6"/>
    <w:multiLevelType w:val="multilevel"/>
    <w:tmpl w:val="9ADA1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460D32"/>
    <w:multiLevelType w:val="hybridMultilevel"/>
    <w:tmpl w:val="F62CC07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31036CD2"/>
    <w:multiLevelType w:val="multilevel"/>
    <w:tmpl w:val="11EA9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B232CE"/>
    <w:multiLevelType w:val="hybridMultilevel"/>
    <w:tmpl w:val="66B48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0A07717"/>
    <w:multiLevelType w:val="hybridMultilevel"/>
    <w:tmpl w:val="DAD2667A"/>
    <w:lvl w:ilvl="0" w:tplc="243459D6">
      <w:start w:val="1"/>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43914AA6"/>
    <w:multiLevelType w:val="hybridMultilevel"/>
    <w:tmpl w:val="28800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1A55E05"/>
    <w:multiLevelType w:val="hybridMultilevel"/>
    <w:tmpl w:val="5180058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65C50E9"/>
    <w:multiLevelType w:val="hybridMultilevel"/>
    <w:tmpl w:val="786E79D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CDD5C50"/>
    <w:multiLevelType w:val="hybridMultilevel"/>
    <w:tmpl w:val="4978DC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5456429"/>
    <w:multiLevelType w:val="multilevel"/>
    <w:tmpl w:val="01D4A0C8"/>
    <w:lvl w:ilvl="0">
      <w:start w:val="1"/>
      <w:numFmt w:val="decimal"/>
      <w:pStyle w:val="ListNumber"/>
      <w:lvlText w:val="%1."/>
      <w:lvlJc w:val="left"/>
      <w:pPr>
        <w:ind w:left="369" w:hanging="369"/>
      </w:pPr>
      <w:rPr>
        <w:rFonts w:ascii="Arial" w:hAnsi="Arial" w:hint="default"/>
        <w:b w:val="0"/>
        <w:sz w:val="22"/>
      </w:rPr>
    </w:lvl>
    <w:lvl w:ilvl="1">
      <w:start w:val="1"/>
      <w:numFmt w:val="lowerLetter"/>
      <w:pStyle w:val="ListNumber2"/>
      <w:lvlText w:val="%2."/>
      <w:lvlJc w:val="left"/>
      <w:pPr>
        <w:ind w:left="1362" w:hanging="369"/>
      </w:pPr>
      <w:rPr>
        <w:rFonts w:hint="default"/>
        <w:color w:val="auto"/>
      </w:rPr>
    </w:lvl>
    <w:lvl w:ilvl="2">
      <w:start w:val="1"/>
      <w:numFmt w:val="lowerRoman"/>
      <w:pStyle w:val="ListNumber3"/>
      <w:lvlText w:val="%3."/>
      <w:lvlJc w:val="left"/>
      <w:pPr>
        <w:ind w:left="1107" w:hanging="369"/>
      </w:pPr>
      <w:rPr>
        <w:rFonts w:hint="default"/>
      </w:rPr>
    </w:lvl>
    <w:lvl w:ilvl="3">
      <w:start w:val="1"/>
      <w:numFmt w:val="none"/>
      <w:pStyle w:val="ListNumber4"/>
      <w:lvlText w:val="%4"/>
      <w:lvlJc w:val="left"/>
      <w:pPr>
        <w:ind w:left="1476" w:hanging="369"/>
      </w:pPr>
      <w:rPr>
        <w:rFonts w:hint="default"/>
      </w:rPr>
    </w:lvl>
    <w:lvl w:ilvl="4">
      <w:start w:val="1"/>
      <w:numFmt w:val="none"/>
      <w:pStyle w:val="ListNumber5"/>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12" w15:restartNumberingAfterBreak="0">
    <w:nsid w:val="6DE838DE"/>
    <w:multiLevelType w:val="multilevel"/>
    <w:tmpl w:val="B4CA3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6"/>
  </w:num>
  <w:num w:numId="3">
    <w:abstractNumId w:val="0"/>
  </w:num>
  <w:num w:numId="4">
    <w:abstractNumId w:val="2"/>
  </w:num>
  <w:num w:numId="5">
    <w:abstractNumId w:val="6"/>
  </w:num>
  <w:num w:numId="6">
    <w:abstractNumId w:val="9"/>
  </w:num>
  <w:num w:numId="7">
    <w:abstractNumId w:val="8"/>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2"/>
  </w:num>
  <w:num w:numId="15">
    <w:abstractNumId w:val="11"/>
  </w:num>
  <w:num w:numId="16">
    <w:abstractNumId w:val="10"/>
  </w:num>
  <w:num w:numId="17">
    <w:abstractNumId w:val="11"/>
  </w:num>
  <w:num w:numId="18">
    <w:abstractNumId w:val="4"/>
  </w:num>
  <w:num w:numId="19">
    <w:abstractNumId w:val="11"/>
  </w:num>
  <w:num w:numId="20">
    <w:abstractNumId w:val="5"/>
  </w:num>
  <w:num w:numId="21">
    <w:abstractNumId w:val="11"/>
  </w:num>
  <w:num w:numId="22">
    <w:abstractNumId w:val="11"/>
  </w:num>
  <w:num w:numId="23">
    <w:abstractNumId w:val="11"/>
  </w:num>
  <w:num w:numId="24">
    <w:abstractNumId w:val="11"/>
  </w:num>
  <w:num w:numId="25">
    <w:abstractNumId w:val="7"/>
  </w:num>
  <w:num w:numId="26">
    <w:abstractNumId w:val="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41E"/>
    <w:rsid w:val="00005633"/>
    <w:rsid w:val="00015053"/>
    <w:rsid w:val="00041848"/>
    <w:rsid w:val="000445B9"/>
    <w:rsid w:val="00097BB4"/>
    <w:rsid w:val="000A25DA"/>
    <w:rsid w:val="000C19E7"/>
    <w:rsid w:val="000E09E4"/>
    <w:rsid w:val="000E157E"/>
    <w:rsid w:val="00101630"/>
    <w:rsid w:val="00104961"/>
    <w:rsid w:val="001172D3"/>
    <w:rsid w:val="001405F0"/>
    <w:rsid w:val="00144301"/>
    <w:rsid w:val="001519FB"/>
    <w:rsid w:val="00181389"/>
    <w:rsid w:val="0019020C"/>
    <w:rsid w:val="001B65FB"/>
    <w:rsid w:val="001D1C02"/>
    <w:rsid w:val="001E132F"/>
    <w:rsid w:val="001E630D"/>
    <w:rsid w:val="001F2118"/>
    <w:rsid w:val="00244071"/>
    <w:rsid w:val="00245833"/>
    <w:rsid w:val="002609EF"/>
    <w:rsid w:val="00267862"/>
    <w:rsid w:val="00270BBB"/>
    <w:rsid w:val="0028044A"/>
    <w:rsid w:val="0028491E"/>
    <w:rsid w:val="00284DC9"/>
    <w:rsid w:val="002C05A1"/>
    <w:rsid w:val="002C756C"/>
    <w:rsid w:val="00311247"/>
    <w:rsid w:val="00332E3C"/>
    <w:rsid w:val="00362819"/>
    <w:rsid w:val="003631BB"/>
    <w:rsid w:val="00383F8A"/>
    <w:rsid w:val="003B2BB8"/>
    <w:rsid w:val="003D34FF"/>
    <w:rsid w:val="00402E57"/>
    <w:rsid w:val="00417C51"/>
    <w:rsid w:val="004611E2"/>
    <w:rsid w:val="004636D0"/>
    <w:rsid w:val="00466FE4"/>
    <w:rsid w:val="004A07DB"/>
    <w:rsid w:val="004A641E"/>
    <w:rsid w:val="004B54CA"/>
    <w:rsid w:val="004D3691"/>
    <w:rsid w:val="004E5CBF"/>
    <w:rsid w:val="004F125D"/>
    <w:rsid w:val="00516F48"/>
    <w:rsid w:val="00521D39"/>
    <w:rsid w:val="00525257"/>
    <w:rsid w:val="00535CEB"/>
    <w:rsid w:val="005566E3"/>
    <w:rsid w:val="0056126A"/>
    <w:rsid w:val="005748FC"/>
    <w:rsid w:val="00584690"/>
    <w:rsid w:val="005C1F3A"/>
    <w:rsid w:val="005C3AA9"/>
    <w:rsid w:val="005C6142"/>
    <w:rsid w:val="005D2161"/>
    <w:rsid w:val="005E68E2"/>
    <w:rsid w:val="0061426D"/>
    <w:rsid w:val="00621FC5"/>
    <w:rsid w:val="00626118"/>
    <w:rsid w:val="00637B02"/>
    <w:rsid w:val="00644965"/>
    <w:rsid w:val="006562FD"/>
    <w:rsid w:val="00660C9E"/>
    <w:rsid w:val="00661E21"/>
    <w:rsid w:val="00667F13"/>
    <w:rsid w:val="00673703"/>
    <w:rsid w:val="00683A84"/>
    <w:rsid w:val="006A4CE7"/>
    <w:rsid w:val="006A7F7C"/>
    <w:rsid w:val="00702045"/>
    <w:rsid w:val="00754161"/>
    <w:rsid w:val="00771612"/>
    <w:rsid w:val="00776835"/>
    <w:rsid w:val="007822E0"/>
    <w:rsid w:val="00785261"/>
    <w:rsid w:val="007925ED"/>
    <w:rsid w:val="007B0256"/>
    <w:rsid w:val="007B773C"/>
    <w:rsid w:val="007D5503"/>
    <w:rsid w:val="007D5F4C"/>
    <w:rsid w:val="007F46D9"/>
    <w:rsid w:val="007F494E"/>
    <w:rsid w:val="00815B61"/>
    <w:rsid w:val="0083177B"/>
    <w:rsid w:val="00880AE7"/>
    <w:rsid w:val="0088570D"/>
    <w:rsid w:val="008967D3"/>
    <w:rsid w:val="008A785C"/>
    <w:rsid w:val="008F5AC8"/>
    <w:rsid w:val="0090598A"/>
    <w:rsid w:val="009225F0"/>
    <w:rsid w:val="009254E0"/>
    <w:rsid w:val="0093462C"/>
    <w:rsid w:val="0094537F"/>
    <w:rsid w:val="00950D38"/>
    <w:rsid w:val="00953795"/>
    <w:rsid w:val="00974189"/>
    <w:rsid w:val="0097605C"/>
    <w:rsid w:val="009951E5"/>
    <w:rsid w:val="009971FA"/>
    <w:rsid w:val="009A2B72"/>
    <w:rsid w:val="009A5417"/>
    <w:rsid w:val="009B37FA"/>
    <w:rsid w:val="009D0B5C"/>
    <w:rsid w:val="009F58C7"/>
    <w:rsid w:val="00A042AC"/>
    <w:rsid w:val="00A87829"/>
    <w:rsid w:val="00A96ECB"/>
    <w:rsid w:val="00AC117A"/>
    <w:rsid w:val="00AD4813"/>
    <w:rsid w:val="00AE5A59"/>
    <w:rsid w:val="00AF346C"/>
    <w:rsid w:val="00B04ED8"/>
    <w:rsid w:val="00B22AAA"/>
    <w:rsid w:val="00B30EF9"/>
    <w:rsid w:val="00B843E1"/>
    <w:rsid w:val="00B91E3E"/>
    <w:rsid w:val="00BA2A3C"/>
    <w:rsid w:val="00BA2DB9"/>
    <w:rsid w:val="00BC6439"/>
    <w:rsid w:val="00BD12EB"/>
    <w:rsid w:val="00BE64D1"/>
    <w:rsid w:val="00BE7148"/>
    <w:rsid w:val="00C075DA"/>
    <w:rsid w:val="00C14A8C"/>
    <w:rsid w:val="00C204A2"/>
    <w:rsid w:val="00C325B2"/>
    <w:rsid w:val="00C3273C"/>
    <w:rsid w:val="00C40761"/>
    <w:rsid w:val="00C62AB8"/>
    <w:rsid w:val="00C67F71"/>
    <w:rsid w:val="00C71DC8"/>
    <w:rsid w:val="00C7718B"/>
    <w:rsid w:val="00C83AA9"/>
    <w:rsid w:val="00C84DD7"/>
    <w:rsid w:val="00C96AC7"/>
    <w:rsid w:val="00CB435F"/>
    <w:rsid w:val="00CB5863"/>
    <w:rsid w:val="00CB7796"/>
    <w:rsid w:val="00CC04DC"/>
    <w:rsid w:val="00CD4DB5"/>
    <w:rsid w:val="00CD66E0"/>
    <w:rsid w:val="00CE5FF2"/>
    <w:rsid w:val="00D13BE7"/>
    <w:rsid w:val="00DA243A"/>
    <w:rsid w:val="00DB0FF2"/>
    <w:rsid w:val="00DF2D44"/>
    <w:rsid w:val="00E10445"/>
    <w:rsid w:val="00E1470A"/>
    <w:rsid w:val="00E273E4"/>
    <w:rsid w:val="00E37D3D"/>
    <w:rsid w:val="00E40818"/>
    <w:rsid w:val="00E53B6C"/>
    <w:rsid w:val="00EA1B76"/>
    <w:rsid w:val="00EB7E69"/>
    <w:rsid w:val="00EC0E1D"/>
    <w:rsid w:val="00EC5B50"/>
    <w:rsid w:val="00EE41C9"/>
    <w:rsid w:val="00EE636F"/>
    <w:rsid w:val="00F11EAD"/>
    <w:rsid w:val="00F30AFE"/>
    <w:rsid w:val="00F458B2"/>
    <w:rsid w:val="00F469CC"/>
    <w:rsid w:val="00F62460"/>
    <w:rsid w:val="00F6559D"/>
    <w:rsid w:val="00F7173B"/>
    <w:rsid w:val="00F90D7B"/>
    <w:rsid w:val="00FA6461"/>
    <w:rsid w:val="00FE14DE"/>
    <w:rsid w:val="00FF70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6E0E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paragraph" w:styleId="ListNumber">
    <w:name w:val="List Number"/>
    <w:aliases w:val="A List for Marty"/>
    <w:basedOn w:val="Normal"/>
    <w:uiPriority w:val="99"/>
    <w:rsid w:val="004A641E"/>
    <w:pPr>
      <w:numPr>
        <w:numId w:val="1"/>
      </w:numPr>
    </w:pPr>
    <w:rPr>
      <w:rFonts w:eastAsia="Calibri" w:cs="Times New Roman"/>
    </w:rPr>
  </w:style>
  <w:style w:type="paragraph" w:styleId="ListNumber2">
    <w:name w:val="List Number 2"/>
    <w:basedOn w:val="Normal"/>
    <w:uiPriority w:val="99"/>
    <w:rsid w:val="004A641E"/>
    <w:pPr>
      <w:numPr>
        <w:ilvl w:val="1"/>
        <w:numId w:val="1"/>
      </w:numPr>
    </w:pPr>
    <w:rPr>
      <w:rFonts w:eastAsia="Calibri" w:cs="Times New Roman"/>
    </w:rPr>
  </w:style>
  <w:style w:type="paragraph" w:styleId="ListNumber3">
    <w:name w:val="List Number 3"/>
    <w:basedOn w:val="Normal"/>
    <w:uiPriority w:val="99"/>
    <w:rsid w:val="004A641E"/>
    <w:pPr>
      <w:numPr>
        <w:ilvl w:val="2"/>
        <w:numId w:val="1"/>
      </w:numPr>
    </w:pPr>
    <w:rPr>
      <w:rFonts w:eastAsia="Calibri" w:cs="Times New Roman"/>
    </w:rPr>
  </w:style>
  <w:style w:type="paragraph" w:styleId="ListNumber4">
    <w:name w:val="List Number 4"/>
    <w:basedOn w:val="Normal"/>
    <w:uiPriority w:val="99"/>
    <w:rsid w:val="004A641E"/>
    <w:pPr>
      <w:numPr>
        <w:ilvl w:val="3"/>
        <w:numId w:val="1"/>
      </w:numPr>
    </w:pPr>
    <w:rPr>
      <w:rFonts w:eastAsia="Calibri" w:cs="Times New Roman"/>
    </w:rPr>
  </w:style>
  <w:style w:type="paragraph" w:styleId="ListNumber5">
    <w:name w:val="List Number 5"/>
    <w:basedOn w:val="Normal"/>
    <w:uiPriority w:val="99"/>
    <w:rsid w:val="004A641E"/>
    <w:pPr>
      <w:numPr>
        <w:ilvl w:val="4"/>
        <w:numId w:val="1"/>
      </w:numPr>
    </w:pPr>
    <w:rPr>
      <w:rFonts w:eastAsia="Calibri" w:cs="Times New Roman"/>
    </w:rPr>
  </w:style>
  <w:style w:type="character" w:styleId="Hyperlink">
    <w:name w:val="Hyperlink"/>
    <w:basedOn w:val="DefaultParagraphFont"/>
    <w:uiPriority w:val="99"/>
    <w:unhideWhenUsed/>
    <w:rsid w:val="00516F48"/>
    <w:rPr>
      <w:color w:val="0000FF" w:themeColor="hyperlink"/>
      <w:u w:val="single"/>
    </w:rPr>
  </w:style>
  <w:style w:type="paragraph" w:styleId="NormalWeb">
    <w:name w:val="Normal (Web)"/>
    <w:basedOn w:val="Normal"/>
    <w:uiPriority w:val="99"/>
    <w:unhideWhenUsed/>
    <w:rsid w:val="009D0B5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14">
    <w:name w:val="size-14"/>
    <w:basedOn w:val="Normal"/>
    <w:rsid w:val="00E37D3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font-arial">
    <w:name w:val="font-arial"/>
    <w:basedOn w:val="DefaultParagraphFont"/>
    <w:rsid w:val="00E37D3D"/>
  </w:style>
  <w:style w:type="paragraph" w:styleId="BalloonText">
    <w:name w:val="Balloon Text"/>
    <w:basedOn w:val="Normal"/>
    <w:link w:val="BalloonTextChar"/>
    <w:uiPriority w:val="99"/>
    <w:semiHidden/>
    <w:unhideWhenUsed/>
    <w:rsid w:val="009A54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417"/>
    <w:rPr>
      <w:rFonts w:ascii="Segoe UI" w:hAnsi="Segoe UI" w:cs="Segoe UI"/>
      <w:sz w:val="18"/>
      <w:szCs w:val="18"/>
    </w:rPr>
  </w:style>
  <w:style w:type="character" w:styleId="CommentReference">
    <w:name w:val="annotation reference"/>
    <w:basedOn w:val="DefaultParagraphFont"/>
    <w:uiPriority w:val="99"/>
    <w:semiHidden/>
    <w:unhideWhenUsed/>
    <w:rsid w:val="00626118"/>
    <w:rPr>
      <w:sz w:val="16"/>
      <w:szCs w:val="16"/>
    </w:rPr>
  </w:style>
  <w:style w:type="paragraph" w:styleId="CommentText">
    <w:name w:val="annotation text"/>
    <w:basedOn w:val="Normal"/>
    <w:link w:val="CommentTextChar"/>
    <w:uiPriority w:val="99"/>
    <w:semiHidden/>
    <w:unhideWhenUsed/>
    <w:rsid w:val="00626118"/>
    <w:pPr>
      <w:spacing w:line="240" w:lineRule="auto"/>
    </w:pPr>
    <w:rPr>
      <w:sz w:val="20"/>
      <w:szCs w:val="20"/>
    </w:rPr>
  </w:style>
  <w:style w:type="character" w:customStyle="1" w:styleId="CommentTextChar">
    <w:name w:val="Comment Text Char"/>
    <w:basedOn w:val="DefaultParagraphFont"/>
    <w:link w:val="CommentText"/>
    <w:uiPriority w:val="99"/>
    <w:semiHidden/>
    <w:rsid w:val="0062611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26118"/>
    <w:rPr>
      <w:b/>
      <w:bCs/>
    </w:rPr>
  </w:style>
  <w:style w:type="character" w:customStyle="1" w:styleId="CommentSubjectChar">
    <w:name w:val="Comment Subject Char"/>
    <w:basedOn w:val="CommentTextChar"/>
    <w:link w:val="CommentSubject"/>
    <w:uiPriority w:val="99"/>
    <w:semiHidden/>
    <w:rsid w:val="00626118"/>
    <w:rPr>
      <w:rFonts w:ascii="Arial" w:hAnsi="Arial"/>
      <w:b/>
      <w:bCs/>
      <w:sz w:val="20"/>
      <w:szCs w:val="20"/>
    </w:rPr>
  </w:style>
  <w:style w:type="character" w:styleId="FollowedHyperlink">
    <w:name w:val="FollowedHyperlink"/>
    <w:basedOn w:val="DefaultParagraphFont"/>
    <w:uiPriority w:val="99"/>
    <w:semiHidden/>
    <w:unhideWhenUsed/>
    <w:rsid w:val="001D1C02"/>
    <w:rPr>
      <w:color w:val="800080" w:themeColor="followedHyperlink"/>
      <w:u w:val="single"/>
    </w:rPr>
  </w:style>
  <w:style w:type="paragraph" w:styleId="Revision">
    <w:name w:val="Revision"/>
    <w:hidden/>
    <w:uiPriority w:val="99"/>
    <w:semiHidden/>
    <w:rsid w:val="009B37FA"/>
    <w:pPr>
      <w:spacing w:after="0" w:line="240" w:lineRule="auto"/>
    </w:pPr>
    <w:rPr>
      <w:rFonts w:ascii="Arial" w:hAnsi="Arial"/>
    </w:rPr>
  </w:style>
  <w:style w:type="table" w:styleId="TableGrid">
    <w:name w:val="Table Grid"/>
    <w:basedOn w:val="TableNormal"/>
    <w:uiPriority w:val="59"/>
    <w:rsid w:val="00F62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53804">
      <w:bodyDiv w:val="1"/>
      <w:marLeft w:val="0"/>
      <w:marRight w:val="0"/>
      <w:marTop w:val="0"/>
      <w:marBottom w:val="0"/>
      <w:divBdr>
        <w:top w:val="none" w:sz="0" w:space="0" w:color="auto"/>
        <w:left w:val="none" w:sz="0" w:space="0" w:color="auto"/>
        <w:bottom w:val="none" w:sz="0" w:space="0" w:color="auto"/>
        <w:right w:val="none" w:sz="0" w:space="0" w:color="auto"/>
      </w:divBdr>
      <w:divsChild>
        <w:div w:id="2005351802">
          <w:marLeft w:val="0"/>
          <w:marRight w:val="0"/>
          <w:marTop w:val="0"/>
          <w:marBottom w:val="0"/>
          <w:divBdr>
            <w:top w:val="none" w:sz="0" w:space="0" w:color="auto"/>
            <w:left w:val="none" w:sz="0" w:space="0" w:color="auto"/>
            <w:bottom w:val="none" w:sz="0" w:space="0" w:color="auto"/>
            <w:right w:val="none" w:sz="0" w:space="0" w:color="auto"/>
          </w:divBdr>
          <w:divsChild>
            <w:div w:id="1076391830">
              <w:marLeft w:val="0"/>
              <w:marRight w:val="0"/>
              <w:marTop w:val="0"/>
              <w:marBottom w:val="0"/>
              <w:divBdr>
                <w:top w:val="none" w:sz="0" w:space="0" w:color="auto"/>
                <w:left w:val="none" w:sz="0" w:space="0" w:color="auto"/>
                <w:bottom w:val="none" w:sz="0" w:space="0" w:color="auto"/>
                <w:right w:val="none" w:sz="0" w:space="0" w:color="auto"/>
              </w:divBdr>
              <w:divsChild>
                <w:div w:id="10346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922294">
      <w:bodyDiv w:val="1"/>
      <w:marLeft w:val="0"/>
      <w:marRight w:val="0"/>
      <w:marTop w:val="0"/>
      <w:marBottom w:val="0"/>
      <w:divBdr>
        <w:top w:val="none" w:sz="0" w:space="0" w:color="auto"/>
        <w:left w:val="none" w:sz="0" w:space="0" w:color="auto"/>
        <w:bottom w:val="none" w:sz="0" w:space="0" w:color="auto"/>
        <w:right w:val="none" w:sz="0" w:space="0" w:color="auto"/>
      </w:divBdr>
    </w:div>
    <w:div w:id="812524865">
      <w:bodyDiv w:val="1"/>
      <w:marLeft w:val="0"/>
      <w:marRight w:val="0"/>
      <w:marTop w:val="0"/>
      <w:marBottom w:val="0"/>
      <w:divBdr>
        <w:top w:val="none" w:sz="0" w:space="0" w:color="auto"/>
        <w:left w:val="none" w:sz="0" w:space="0" w:color="auto"/>
        <w:bottom w:val="none" w:sz="0" w:space="0" w:color="auto"/>
        <w:right w:val="none" w:sz="0" w:space="0" w:color="auto"/>
      </w:divBdr>
    </w:div>
    <w:div w:id="1371298357">
      <w:bodyDiv w:val="1"/>
      <w:marLeft w:val="0"/>
      <w:marRight w:val="0"/>
      <w:marTop w:val="0"/>
      <w:marBottom w:val="0"/>
      <w:divBdr>
        <w:top w:val="none" w:sz="0" w:space="0" w:color="auto"/>
        <w:left w:val="none" w:sz="0" w:space="0" w:color="auto"/>
        <w:bottom w:val="none" w:sz="0" w:space="0" w:color="auto"/>
        <w:right w:val="none" w:sz="0" w:space="0" w:color="auto"/>
      </w:divBdr>
    </w:div>
    <w:div w:id="1601251778">
      <w:bodyDiv w:val="1"/>
      <w:marLeft w:val="0"/>
      <w:marRight w:val="0"/>
      <w:marTop w:val="0"/>
      <w:marBottom w:val="0"/>
      <w:divBdr>
        <w:top w:val="none" w:sz="0" w:space="0" w:color="auto"/>
        <w:left w:val="none" w:sz="0" w:space="0" w:color="auto"/>
        <w:bottom w:val="none" w:sz="0" w:space="0" w:color="auto"/>
        <w:right w:val="none" w:sz="0" w:space="0" w:color="auto"/>
      </w:divBdr>
      <w:divsChild>
        <w:div w:id="285428133">
          <w:marLeft w:val="0"/>
          <w:marRight w:val="0"/>
          <w:marTop w:val="0"/>
          <w:marBottom w:val="0"/>
          <w:divBdr>
            <w:top w:val="none" w:sz="0" w:space="0" w:color="auto"/>
            <w:left w:val="none" w:sz="0" w:space="0" w:color="auto"/>
            <w:bottom w:val="none" w:sz="0" w:space="0" w:color="auto"/>
            <w:right w:val="none" w:sz="0" w:space="0" w:color="auto"/>
          </w:divBdr>
          <w:divsChild>
            <w:div w:id="1688367052">
              <w:marLeft w:val="0"/>
              <w:marRight w:val="0"/>
              <w:marTop w:val="0"/>
              <w:marBottom w:val="0"/>
              <w:divBdr>
                <w:top w:val="none" w:sz="0" w:space="0" w:color="auto"/>
                <w:left w:val="none" w:sz="0" w:space="0" w:color="auto"/>
                <w:bottom w:val="none" w:sz="0" w:space="0" w:color="auto"/>
                <w:right w:val="none" w:sz="0" w:space="0" w:color="auto"/>
              </w:divBdr>
              <w:divsChild>
                <w:div w:id="153619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234685">
      <w:bodyDiv w:val="1"/>
      <w:marLeft w:val="0"/>
      <w:marRight w:val="0"/>
      <w:marTop w:val="0"/>
      <w:marBottom w:val="0"/>
      <w:divBdr>
        <w:top w:val="none" w:sz="0" w:space="0" w:color="auto"/>
        <w:left w:val="none" w:sz="0" w:space="0" w:color="auto"/>
        <w:bottom w:val="none" w:sz="0" w:space="0" w:color="auto"/>
        <w:right w:val="none" w:sz="0" w:space="0" w:color="auto"/>
      </w:divBdr>
      <w:divsChild>
        <w:div w:id="93985883">
          <w:marLeft w:val="0"/>
          <w:marRight w:val="0"/>
          <w:marTop w:val="0"/>
          <w:marBottom w:val="0"/>
          <w:divBdr>
            <w:top w:val="none" w:sz="0" w:space="0" w:color="auto"/>
            <w:left w:val="none" w:sz="0" w:space="0" w:color="auto"/>
            <w:bottom w:val="none" w:sz="0" w:space="0" w:color="auto"/>
            <w:right w:val="none" w:sz="0" w:space="0" w:color="auto"/>
          </w:divBdr>
          <w:divsChild>
            <w:div w:id="1789083429">
              <w:marLeft w:val="0"/>
              <w:marRight w:val="0"/>
              <w:marTop w:val="0"/>
              <w:marBottom w:val="0"/>
              <w:divBdr>
                <w:top w:val="none" w:sz="0" w:space="0" w:color="auto"/>
                <w:left w:val="none" w:sz="0" w:space="0" w:color="auto"/>
                <w:bottom w:val="none" w:sz="0" w:space="0" w:color="auto"/>
                <w:right w:val="none" w:sz="0" w:space="0" w:color="auto"/>
              </w:divBdr>
              <w:divsChild>
                <w:div w:id="76708869">
                  <w:marLeft w:val="0"/>
                  <w:marRight w:val="0"/>
                  <w:marTop w:val="0"/>
                  <w:marBottom w:val="0"/>
                  <w:divBdr>
                    <w:top w:val="none" w:sz="0" w:space="0" w:color="auto"/>
                    <w:left w:val="none" w:sz="0" w:space="0" w:color="auto"/>
                    <w:bottom w:val="none" w:sz="0" w:space="0" w:color="auto"/>
                    <w:right w:val="none" w:sz="0" w:space="0" w:color="auto"/>
                  </w:divBdr>
                  <w:divsChild>
                    <w:div w:id="2063016425">
                      <w:marLeft w:val="300"/>
                      <w:marRight w:val="300"/>
                      <w:marTop w:val="0"/>
                      <w:marBottom w:val="360"/>
                      <w:divBdr>
                        <w:top w:val="none" w:sz="0" w:space="0" w:color="auto"/>
                        <w:left w:val="none" w:sz="0" w:space="0" w:color="auto"/>
                        <w:bottom w:val="none" w:sz="0" w:space="0" w:color="auto"/>
                        <w:right w:val="none" w:sz="0" w:space="0" w:color="auto"/>
                      </w:divBdr>
                      <w:divsChild>
                        <w:div w:id="203360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253700">
      <w:bodyDiv w:val="1"/>
      <w:marLeft w:val="0"/>
      <w:marRight w:val="0"/>
      <w:marTop w:val="0"/>
      <w:marBottom w:val="0"/>
      <w:divBdr>
        <w:top w:val="none" w:sz="0" w:space="0" w:color="auto"/>
        <w:left w:val="none" w:sz="0" w:space="0" w:color="auto"/>
        <w:bottom w:val="none" w:sz="0" w:space="0" w:color="auto"/>
        <w:right w:val="none" w:sz="0" w:space="0" w:color="auto"/>
      </w:divBdr>
    </w:div>
    <w:div w:id="1975787751">
      <w:bodyDiv w:val="1"/>
      <w:marLeft w:val="0"/>
      <w:marRight w:val="0"/>
      <w:marTop w:val="0"/>
      <w:marBottom w:val="0"/>
      <w:divBdr>
        <w:top w:val="none" w:sz="0" w:space="0" w:color="auto"/>
        <w:left w:val="none" w:sz="0" w:space="0" w:color="auto"/>
        <w:bottom w:val="none" w:sz="0" w:space="0" w:color="auto"/>
        <w:right w:val="none" w:sz="0" w:space="0" w:color="auto"/>
      </w:divBdr>
    </w:div>
    <w:div w:id="198118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orms.business.gov.au/smartforms/servlet/SmartForm.html?formCode=PRD00-OCF" TargetMode="External"/><Relationship Id="rId18" Type="http://schemas.openxmlformats.org/officeDocument/2006/relationships/hyperlink" Target="https://www.health.gov.au/news/health-alerts/novel-coronavirus-2019-ncov-health-aler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communications.gov.au/what-we-do/phone/services-people-disability/accesshub/national-relay-service" TargetMode="External"/><Relationship Id="rId17" Type="http://schemas.openxmlformats.org/officeDocument/2006/relationships/hyperlink" Target="https://www.australia.gov.au/"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ndis.gov.au/understanding/ndis-and-other-government-services/ndis-and-disaster-respons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discommission.gov.au/providers/ndis-practice-standards"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www.ndis.gov.au/understanding/ndis-and-other-government-services/ndis-and-disaster-response" TargetMode="External"/><Relationship Id="rId23" Type="http://schemas.openxmlformats.org/officeDocument/2006/relationships/footer" Target="footer2.xml"/><Relationship Id="rId10" Type="http://schemas.openxmlformats.org/officeDocument/2006/relationships/hyperlink" Target="https://www.ndiscommission.gov.au/providers/ndis-code-conduct" TargetMode="External"/><Relationship Id="rId19" Type="http://schemas.openxmlformats.org/officeDocument/2006/relationships/hyperlink" Target="https://www.ndiscommission.gov.au/participants/covid-19-people-disabilit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adsco.wa.gov.au/home/"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29B4716E5B4D429DA4E7FD1BCA59F4" ma:contentTypeVersion="10" ma:contentTypeDescription="Create a new document." ma:contentTypeScope="" ma:versionID="413f5527b4ebc269436dfe275e85e53b">
  <xsd:schema xmlns:xsd="http://www.w3.org/2001/XMLSchema" xmlns:xs="http://www.w3.org/2001/XMLSchema" xmlns:p="http://schemas.microsoft.com/office/2006/metadata/properties" xmlns:ns3="c13f6013-8fbd-4f42-81b1-82c99fdbede3" targetNamespace="http://schemas.microsoft.com/office/2006/metadata/properties" ma:root="true" ma:fieldsID="b1f6531b81d0052144673020bc0b2be4" ns3:_="">
    <xsd:import namespace="c13f6013-8fbd-4f42-81b1-82c99fdbede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f6013-8fbd-4f42-81b1-82c99fdbed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620D98-1828-47E9-B3B4-6E5FACF681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7AAB02-0280-4C37-A5C4-C2BA603BC93F}">
  <ds:schemaRefs>
    <ds:schemaRef ds:uri="http://schemas.microsoft.com/sharepoint/v3/contenttype/forms"/>
  </ds:schemaRefs>
</ds:datastoreItem>
</file>

<file path=customXml/itemProps3.xml><?xml version="1.0" encoding="utf-8"?>
<ds:datastoreItem xmlns:ds="http://schemas.openxmlformats.org/officeDocument/2006/customXml" ds:itemID="{A398EEF3-4403-4299-AFD1-990016F67A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f6013-8fbd-4f42-81b1-82c99fdbed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2020-04-16T22:54:00Z</dcterms:created>
  <dcterms:modified xsi:type="dcterms:W3CDTF">2020-07-30T01:01:00Z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0x0101001F29B4716E5B4D429DA4E7FD1BCA59F4</vt:lpwstr>
  </property>
</Properties>
</file>